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eac2" w14:textId="3bfe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сентября 2018 года № 681. Зарегистрирован в Министерстве юстиции Республики Казахстан 8 ноября 2018 года № 17721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по инвестициям и развитию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 (зарегистрирован в Реестре государственной регистрации нормативных правовых актов под № 9860, опубликован 20 ноября 2014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досрочного расторжения договора о субсидировании либо исключения социально значимого маршрута из договора о субсидировании, кроме случаев отсутствия бюджетных средств для дальнейшего субсидирования расходов перевозчика, связанных с осуществлением перевозок пассажиров по социально значимым сообщениям;";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предложения по обеспечению железнодорожным пассажирским парком вагонов перевозчика, находящихся в собственности и (или) доверительном управлении, имущественном найме или используемых на иных законных основаниях по заявленным на тендер лотам: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потенциальных перевозчиков – по форме, согласно приложению 8 к настоящим Правилам;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перевозчика, с которым расторгнут договор о субсидировании по данному социально значимому сообщению ввиду неисполнения договорных обязательств, в том числе по обновлению парка пассажирских вагонов и его дочерним организациям – по форме, согласно приложению 8 к настоящим Правилам, где срок эксплуатации пассажирских вагонов не должен превышать 3 года.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случае проведения тендера местными исполнительными органами областей, города республиканского значения, столицы по социально значимым межрайонным (междугородным, внутриобластным) и пригородным сообщениям, проходящим по участкам железных дорог других государств, расположенным на территории Республики Казахстан,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39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При рассмотрении тендерных заявок и дополнительных документов перевозчиков, указанных в пункте 30 настоящих Правил, в случае необходимости, комиссия в целях уточнения сведений, содержащихся в тендерных заявках, в том числе в целях исключения фактов, указанных в подпункте 8) пункта 42 настоящих Правил, в письменной форме запрашивает необходимую информацию у соответствующих государственных органов, физических и юридических лиц.";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42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выявлены факты предоставления перевозчиком заведомо ложных сведений в предоставленной тендерной заявке, в том числе наличия ранее заключенных действующих договоров на долгосрочное субсидирование расходов перевозчика, связанных с осуществлением перевозок пассажиров по социально значимым сообщениям по другим маршрутам, помимо истекших сроков договоров аренды и смены арендатора по вагонам, предоставленным потенциальным перевозчиком в предложении по обеспечению железнодорожным пассажирским парком вагонов.";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В случае, если два и более участников набрали одинаковый суммарный балл, предпочтение отдается перевозчику согласно следующей приоритетности: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наибольшее количество обновляемых (новых) вагонов согласно пункту 30 настоящих Правил;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вагоны перевозчика, которыми будут осуществляться перевозки пассажиров по социально значимым сообщениям, имеют наименьший срок эксплуатации вагонов;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перевозчика имеются наибольшее количество вагонов на каждый состав с подъемными устройствами для посадки и высадки и со специализированными местами для лиц, передвигающихся на инвалидных кресло-колясках, а также с системой кондиционирования воздуха;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наибольшее количество вагонов находятся в собственности перевозчика;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перевозчик, предложивший наименьший средний уровень повышения цен на проезд в первые три года обслуживания, согласно которому будут производиться перевозки пассажиров по социально значимым сообщениям в рамках предельного уровня цен (тарифов);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 перевозчика наибольший опыт организации перевозок пассажиров железнодорожным транспортом на территории Республики Казахстан.";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57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В случае досрочного расторжения договора о субсидировании с победителем тендера, до определения нового перевозчика временный договор о субсидировании на период проведения конкурса заключается с действующим перевозчиком пассажиров в пределах суммы, не превышающей суммы выделенных субсидий из бюджета на соответствующий период.";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62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В случае расторжения либо исключения социально значимого маршрута из договора о субсидировании в соответствии с законодательством договора о субсидировании, уполномоченный орган и местные исполнительные органы областей, городов республиканского значения, столицы могут определить нового перевозчика, осуществляющего перевозки пассажиров по социально значимым сообщениям и обеспечивающего исполнение обязательств (при наличии) по возврату кредитных средств и выплате финансового лизинга на приобретение вагонов.";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64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До определения нового перевозчика временный договор о субсидировании на период проведения конкурса заключается с действующим перевозчиком пассажиров в пределах суммы, не превышающей суммы выделенных субсидий из бюджета на соответствующий период.";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65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наличии обязательств по возврату кредитных средств или выплате финансового лизинга на приобретение вагонов, организатор тендера разрабатывает основные условия исполнения (далее – основные условия исполнения обязательств)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согласовывает их и конкурсную документацию с финансовым институтом предоставившей данные кредитные средства или выступавшей лизингодателем перед перевозчиком, с которым были расторгнуты договоры (далее – финансовый институт).";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августа 2016 года № 623 "Об утверждении Типового договора на долгосрочное субсидирование расходов перевозчика, связанных с осуществлением перевозок пассажиров по социально значимым сообщениям" (зарегистрирован в Реестре государственной регистрации нормативных правовых актов под № 14276, опубликован 4 октября 2016 года в информационно-правовой системе "Әділет"):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долгосрочное субсидирование расходов перевозчика, связанных с осуществлением перевозок пассажиров по социально значимым сообщениям,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Заказчик вправе: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проводить обследование поездов, указанных в основных условиях перевозок с использованием приборов аудио-видео фиксации на предмет соответствия: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настоящему Договору и актуальности информации, размещенной в интернет-ресурсах по продаже проездных документов (билетов),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Национальному стандарту Республики Казахстан "Услуги населению. Обслуживание пассажиров в пассажирских поездах";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мониторинг поступающих жалоб и обращений в его адрес, а также размещенных в средствах массовой информации, в социальных сетях на предмет соблюдения Исполнителем в поездах, указанных в основных условиях перевозок, Национального стандарта Республики Казахстан "Услуги населению. Обслуживание пассажиров в пассажирских поездах", и принимать меры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или подпункту 3) пункта 4 настоящего Договора в случае их подтверждения.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досрочно расторгнуть настоящий Договор, в случаях: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Исполнителем по истечению 30 календарных дней, основных условий развития, основных условий повышения цен (тарифов), основных условий перевозок и/или подпунктов 6) и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повторного выявления от 30 и более несоответствий Национальному стандарту Республики Казахстан "Услуги населению. Обслуживание пассажиров в пассажирских поездах по итогам проведенных обследовании в течении года;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свыше 10 несоответствии в течении соответствующего года по поезду по итогам мониторинга, проведенного согласно подпункту 2) пункта 4 настоящего Договора.";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"26-3. Обследование проводится членами Комиссии на соответствие настоящего Договора (далее – обследование) путем определения исполнения: основных условий обеспечения посадки и высадки пассажиров, основных условий развития перевозок пассажиров, основных условий к пассажирским вагонам для осуществления перевозок пассажиров по социально значимым сообщениям и актуальности информации, размещенной в интернет-ресурсах по продаже проездных документов (билетов).";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"26-6. Обследование проводится по всему составу пассажирского поезда в пунктах формирования/оборота, на станциях и в пути следования. Количество обследуемых составов пассажирского поезда определяется Заказчиком самостоятельно с учетом сроков проведения обследования.";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 Положения Договора могут быть изменены и (или) дополнены в порядке, предусмотренном гражданским законодательством Республики Казахстан, в частности по взаимному согласию сторон допускается пересмотр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путем составления дополнительного соглашения, в том числе по изменению пункта формирования/оборота, наименования социально значимого сообщения, расстояния и периодичности курсирования маршрута, улучшению типов вагонов, технических характеристик и года выпуска способствующих повышению качества перевозок пассажиров.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Договоре указаны 2 и более социально значимых маршрута (-ов), то Заказчик вносит изменения в части исключения соответствующего маршрута из Договора, по которому не исполнены обязательства, что равномерно расторжению Договора по соответствующему маршруту.";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681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от ___ ___________ 20__ года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Неустойки, подлежащие удержанию Заказчиком за ненадлежащее исполнение Исполнителем обязательств по Договору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3155"/>
        <w:gridCol w:w="7994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неустойки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неустойки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всех требований пункта 9 Договора в установленные сроки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просрочки в размере 0,1 % от общей месячной суммы субсидирования в соответствии с утвержденным и согласованным планом финансирования по платежам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плана финансирования по платежам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месяц просрочки в размере 0,1 % от общей месячной суммы субсидирования в соответствии с утвержденным и согласованным планом финансирования по платежам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возвратов Исполнителем, выплаченных субсидий Заказчику, за ненадлежащее исполнение Исполнителем обязательств по Договору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5562"/>
        <w:gridCol w:w="6088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возврата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возврата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условий Договора в части объема вагонооборота и периодичности, указанных в основных условиях перевозок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 объему невыполненных перевозок по итогам года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условий Договора в части объема неснижаемого ежемесячного вагонооборота, указанного в основных условиях перевозок по поездам, прицепным и беспересадочным вагонам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 объему невыполненных перевозок по итогам отчетного месяца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по итогам каждого года Исполнителем условий Договора в части объема пассажирооборота, указанных в основных условиях обеспечения пассажирооборота по поездам и прицепным и беспересадочным вагонам более чем на 3% при условии выполнения объема вагонооборота на соответствующий год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объема субсидирования по соответствующему социально значимому сообщению и году, указанного в основных условиях субсидирования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основных условий к пассажирским вагонам по итогам года в разрезе следующего количества: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 10 вагонов в пассажирских поездах – более 2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до 20 вагонов в пассажирских поездах – более 4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 30 вагонов в пассажирских поездах – более 6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до 40 вагонов в пассажирских поездах – более 8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до 50 вагонов в пассажирских поездах – более 10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до 60 вагонов в пассажирских поездах – более 12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до 70 вагонов в пассажирских поездах – более 14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 до 80 вагонов в пассажирских поездах – более 16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 до 90 вагонов в пассажирских поездах – более 18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 до 100 вагонов в пассажирских поездах – более 20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свыше 100 вагонов в пассажирских поездах – более 22 вагонов.</w:t>
            </w:r>
          </w:p>
          <w:bookmarkEnd w:id="53"/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объема субсидирования по соответствующему социально значимому сообщению и году, указанного в основных условиях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расчет определяется по формуле:</w:t>
            </w:r>
          </w:p>
          <w:bookmarkEnd w:id="54"/>
          <w:bookmarkStart w:name="z81" w:id="55"/>
          <w:p>
            <w:pPr>
              <w:spacing w:after="20"/>
              <w:ind w:left="20"/>
              <w:jc w:val="both"/>
            </w:pPr>
          </w:p>
          <w:bookmarkEnd w:id="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384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 – Ns количество вагонов не соответствующих основными условиями к пассажирским вагонам;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Nv– общее количество вагонов в соответствии с основными условиями к пассажирским вагонам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N1,2,3,4...– количество вагонов, соответствующих основным условиям к пассажирским вагонам по каждому составу за соответствующий период курсирования;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 – количество дней курсирования.</w:t>
            </w:r>
          </w:p>
          <w:bookmarkEnd w:id="56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Исполнителем основных условий к пассажирским вагонам по итогам проведенного обследования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от объема субсидирования по соответствующему социально значимому сообщению и году, указанного в основных условиях субсидирования за фактическое несоответствие вагона(-ов) за исключением замены на наиболее свежий (-ие) вагон (-ы) по году выпуска аналогичные по техническим параметрам;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% от объема субсидирования по соответствующему социально значимому сообщению и году, указанного в основных условиях субсидирования за каждый факт несоответствия технических параметров в т.ч. неисправности системы кондиционирования воздуха и подъемных устройств для посадки и высадки лиц, передвигающихся на инвалидных кресло-колясках при их наличии</w:t>
            </w:r>
          </w:p>
          <w:bookmarkEnd w:id="57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мероприятий основных условий развития по итогам проведения обследования и предоставления отчетов о ходе исполнения, с учетом указанных в них сроков исполнения по каждому пункту за 30 календарных дней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от объема субсидирования по соответствующему социально значимому сообщению и году, указанного в основных условиях субсидирования за каждый пункт и 5 % по пунктам 1,2 главы 1.Обновление железнодорожного пассажирского парка вагонов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Исполнителем основных условий обеспечения посадки и высадки по соответствующему маршруту в месяц, а также по итогам проведения обследования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от объема субсидирования по соответствующему социально значимому сообщению и году, указанного в основных условиях субсидирования за каждую станцию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факта(ов) неисполнения требований к актуальности информации, размещенной в интернет-ресурсах по продаже проездных документов (билетов) по итогам проведения обследования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 от объема субсидирования по соответствующему социально значимому сообщению и году, указанного в основных условиях субсидирования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органами государственного транспортного контроля фактов перевозки неоформленных лиц (далее – лицо) в поездах, указанных в основных условиях перевозок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каждому акту от объема субсидирования по соответствующему социально значимому сообщению и году, указанного в основных условиях субсидирования: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10 лиц в пассажирских поездах – 0,1 %, в электросекциях и дизельных поездах – 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 20 лиц в пассажирских поездах – 0,2 %, в электросекциях и дизельных поездах – 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 30 лиц в пассажирских поездах – 0,3 %, в электросекциях и дизельных поездах – 0,03 %;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 40 лиц в пассажирских поездах – 0,4 %, в электросекциях и дизельных поездах – 0,04 %;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свыше 40 лиц в пассажирских поездах – 1 %, в электросекциях и дизельных поездах – 0,5 %</w:t>
            </w:r>
          </w:p>
          <w:bookmarkEnd w:id="58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органами государственного транспортного контроля фактов нарушении Правил перевозок пассажиров, багажа и грузобагажа (далее – нарушение) в поездах, указанных в основных условиях перевозок, кроме случаев указанных в пункте 7 Условии возврата Исполнителем, выплаченных субсидий Заказчику, за ненадлежащее исполнение Исполнителем обязательств по Договору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каждому акту от объема субсидирования по соответствующему социально значимому сообщению и году, указанного в основных условиях субсидирования: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 10 нарушений в пассажирских поездах – 0,1 %, в электросекциях и дизельных поездах – 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20 нарушений в пассажирских поездах – 0,2 %, в электросекциях и дизельных поездах – 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 30 нарушений в пассажирских поездах – 0,3 %, в электросекциях и дизельных поездах – 0,03 %;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 40 нарушений в пассажирских поездах – 0,4 %, в электросекциях и дизельных поездах – 0,04 %;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свыше 50 нарушений в пассажирских поездах – 1 %, в электросекциях и дизельных поездах – 0,5 %</w:t>
            </w:r>
          </w:p>
          <w:bookmarkEnd w:id="59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Заказчиком фактов несоответствия по итогам обследования согласно части второй подпункта 1) пункта 4 Договора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объема субсидирования по соответствующему социально значимому сообщению и году, указанного в основных условиях субсидирования: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от 10 фактов несоответствия в пассажирских поездах – 0,1 %, в электросекциях и дизельных поездах – 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от 20 фактов несоответствия в пассажирских поездах – 0,2 %, в электросекциях и дизельных поездах – 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от 30 фактов несоответствия в пассажирских поездах – 0,3 %, в электросекциях и дизельных поездах – 0,03 %;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от 40 фактов несоответствия в пассажирских поездах – 0,4 %, в электросекциях и дизельных поездах – 0,04 %;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свыше 50 фактов несоответствия в пассажирских поездах – 1 %, в электросекциях и дизельных поездах – 0,5 %</w:t>
            </w:r>
          </w:p>
          <w:bookmarkEnd w:id="60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Исполнителем подпунктов  2), 3), 5), 6), 7), 8), 9), 10) пункта 7 Договора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0,01% от объема субсидирования по соответствующему социально значимому сообщению и году, указанного в основных условиях субсидирования за каждые 5 календарных дней до устранения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Заказчиком фактов несоответствия по итогам мониторинга согласно подпункту 2) пункта 4 Договора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объема субсидирования по соответствующему социально значимому сообщению и году, указанного в основных условиях субсидирования: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 20 фактов несоответствия в пассажирских поездах – 0,1 %, в электросекциях и дизельных поездах – 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20 фактов несоответствия в пассажирских поездах – 0,2 %, в электросекциях и дизельных поездах – 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 30 фактов несоответствия в пассажирских поездах – 0,3 %, в электросекциях и дизельных поездах – 0,03 %;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 40 фактов несоответствия в пассажирских поездах – 0,4 %, в электросекциях и дизельных поездах – 0,04 %;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свыше 50 фактов несоответствия в пассажирских поездах – 1 %, в электросекциях и дизельных поездах – 0,5 %</w:t>
            </w:r>
          </w:p>
          <w:bookmarkEnd w:id="61"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Исполнителем подпункта 4) пункта 7 Договора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0,001% от объема субсидирования по соответствующему социально значимому сообщению и году, указанного в основных условиях субсидирования за каждые 1 час опоздания поездов по вине Исполнителя, начиная с первой минуты второго часа по итогам года</w:t>
            </w:r>
          </w:p>
        </w:tc>
      </w:tr>
    </w:tbl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является неотъемлемой частью Договора на долгосрочное субсидирование расходов перевозчика, связанных с осуществлением перевозок пассажиров по социально значимым сообщениям № _____ от "___" ___________ 20___ года.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"Заказчик"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 (полное наименование) ______________________________ (адрес) ______________________________ (реквизиты) ______________________________ (должность) ______________________________ (Фамилия, имя, отчество (при его наличии) ______________________________ (подпись) ______________________________ место печати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 (полное наименование) ______________________________ (адрес) ______________________________ (реквизиты) ______________________________ (должность) ______________________________ (Фамилия, имя, отчество (при его наличии) ______________________________ (подпись) ______________________________ место печати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681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от ___ ___________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обследования пассажирского поезда № ______</w:t>
      </w:r>
    </w:p>
    <w:bookmarkEnd w:id="63"/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сообщением _________________________________________________ принадлежности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на соответствие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 от ___ ___________ 20___ года. (_________/_______________/20___ года.)</w:t>
      </w:r>
    </w:p>
    <w:bookmarkEnd w:id="64"/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перечня станций: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5"/>
    <w:bookmarkStart w:name="z1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актуальности информации, размещенной в интернет-ресурсах по продаже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проездных документов (билетов):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66"/>
    <w:bookmarkStart w:name="z11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мероприятий основных условий развития: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Исполнение основных условий к пассажирским вагонам (электро-, дизель поездам)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осуществления перевозок пассажиров по социально значимым сообщениям: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60"/>
        <w:gridCol w:w="660"/>
        <w:gridCol w:w="660"/>
        <w:gridCol w:w="1992"/>
        <w:gridCol w:w="1995"/>
        <w:gridCol w:w="2023"/>
        <w:gridCol w:w="2026"/>
        <w:gridCol w:w="1602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кондиционирования воздуха: нет – не предусмотрено заводской конструкцией, да – предусмотрено заводской конструкцией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подъемных устройств для посадки и высадки и специализированных мест для лиц, передвигающихся на инвалидных кресло-колясках, да/нет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курсирование в составе поезда, да/нет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да/нет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соответствие, да/нет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договору, да/нет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соответствие, да/нет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средний срок эксплуатации вагонов, в годах: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68"/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Ознакомлены и согласны с настоящим актом обследования: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