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8446" w14:textId="4ea8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 ноября 2018 года № 751. Зарегистрирован в Министерстве юстиции Республики Казахстан 12 ноября 2018 года № 17730.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11.09.2023 </w:t>
      </w:r>
      <w:r>
        <w:rPr>
          <w:rFonts w:ascii="Times New Roman"/>
          <w:b w:val="false"/>
          <w:i w:val="false"/>
          <w:color w:val="000000"/>
          <w:sz w:val="28"/>
        </w:rPr>
        <w:t>№ 875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военной науки и инноваций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сведений в Юридический департамент Министерства обороны Республики Казахстан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2018 года № 751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военными учебными заведениями Министерства обороны Республики Казахстан, являющимися государственными учреждениями образования и расходования ими денег от реализации товаров (работ, услуг) (далее - Правила) определяют порядок оказания платных видов деятельности по реализации товаров (работ, услуг) военными учебными заведениями Министерства обороны Республики Казахстан, являющимися государственными учреждениями образования и расходования ими денег от реализации товаров (работ, услуг).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Военные учебные заведения высшего и послевузовского, технического и профессионального образования Министерства обороны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образовании", а также сверх требований государственных общеобязательных стандартов образования предоставляют на платной основе следующие товары (работы, услуги) по: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и (или) реализации учебно-методической, издательской и полиграфической продукции;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предоставлению учебно-материальной, спортивной базы, а также конференц-залов, брифинг-залов, комнат общежитий, актовых залов и аудиторий по их функциональному предназначению;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переподготовке и повышению квалификации специалистов, военной подготовке граждан по программам офицеров запаса и сержантов запаса;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и проведению учебных сборов для студентов военных кафедр;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предоставлению военного имущества военным кафедрам на платной основе.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обороны РК от 11.09.2023 </w:t>
      </w:r>
      <w:r>
        <w:rPr>
          <w:rFonts w:ascii="Times New Roman"/>
          <w:b w:val="false"/>
          <w:i w:val="false"/>
          <w:color w:val="000000"/>
          <w:sz w:val="28"/>
        </w:rPr>
        <w:t>№ 875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Военные учебные заведения высшего и послевузовского образования Министерства обороны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коммерциализации результатов научной и (или) научно-технической деятельности", а также сверх требований государственных общеобязательных стандартов образования предоставляют на платной основе следующие товары (работы, услуги) по: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проведению научных и оборонных исследований;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предоставлению научно-экспериментальной базы по их функциональному предназначению;</w:t>
      </w:r>
    </w:p>
    <w:bookmarkEnd w:id="23"/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предоставлению интеллектуальных прав на результаты научных исследований по лицензионному договору;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оказанию услуг по опубликованию научных статей в рецензируемых научных изданиях и изготовлению сборников конференций.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приказом Министра обороны РК от 11.09.2023 </w:t>
      </w:r>
      <w:r>
        <w:rPr>
          <w:rFonts w:ascii="Times New Roman"/>
          <w:b w:val="false"/>
          <w:i w:val="false"/>
          <w:color w:val="000000"/>
          <w:sz w:val="28"/>
        </w:rPr>
        <w:t>№ 875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видов деятельности по реализации товаров (работ, услуг) и расходования ими денег от реализации товаров (работ, услуг)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товаров (работ, услуг) осуществляется на договорной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Военные учебные заведения Министерства обороны Республики Казахстан размещают на территории (помещении) в специально отведенном месте следующую информацию: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товаров (работ, услуг), оказываемых военными учебными заведениями Министерства обороны Республики Казахстан на платной основе;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предоставляемые товары (работы,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ноября 2018 года № 752 "Об утверждении цен на товары (работы, услуги) военных учебных заведений Министерства обороны Республики Казахстан, предоставляемые на платной основе" (зарегистрирован в Реестре государственной регистрации нормативных правовых актов под № 17771).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Деньги, поступающие от реализации платных товаров (работ, услуг),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зачисляются на контрольные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наличности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– счет платных услуг) и расходуются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производится по безналичному расчету путем перечисления денег на счет платных услуг военных учебных заведений Министерства обороны Республики Казахстан.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Военные учебные заведения Министерства обороны Республики Казахстан для проведения операций за счет денег, получаемых от реализации платных товаров (работ, услуг), остающихся в их распоряжении, ежегодно составляют план поступлений и расходов денег, представляют на утверждение администратору бюджетных программ в трех экземплярах с приложением пояснительной записки, и обоснованных расчетов.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Средства, поступающие от реализации платных товаров (работ, услуг) расходуются на: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вознаграждение за труд руководителя и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командировки, связанные с проведением исследований, участием в научных конференциях, семинарах, выставках, в том числе международных, в пределах норм возмещения командировочных расходов, установленных законодательством Республики Казахстан;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научных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лабораторий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расходных материалов, оборудования и программного обеспечения для проведения исследований;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публикаций и опубликование результатов научных исследований;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корректуру в рамках проведения научных исследований;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аренду помещений, оборудования и техники для проведения исследований;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на содержание оборудования и техники, используемых для реализации исследований;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приобретение абонементов стороннего пользователя, в том числе для использования отечественных и зарубежных электронных баз данных (ресурсов), оборудования и расходных материалов технопарков в рамках проведения научных исследований;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установление доплат, надбавок, премий и выплат стимулирующего характера лицам гражданского персонала, в случае превышения доходов сверх утвержденных планов на соответствующий год;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кофе-брейков, приобретение сувенирной продукции, памятных подарков в рамках конференций, семинаров, круглых столов, конкурсов, соревнований, олимпиад, в том числе международных;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оплату банковских услуг в рамках проведения научных исследований;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приобретение расходных материалов и оборудования в целях изготовления издательской и полиграфической продукции;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аренду лабораторий коллективного пользования и научно-экспериментальной базы сторонних организаций;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повышение квалификации специалистов;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укрепление учебно-материальной базы;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покрытие расходов по питанию участников соревнований, олимпиад, в том числе международных;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организацию учебного процесса по дополнительным учебным программам;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оплату труда наемных работников, оказывающих платные образовательные услуги;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оплату транспортных услуг;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приобретение электронных коллекций и баз данных для пополнения библиотечных фондов;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приобретение учебных пособий, наглядных материалов для учебного процесса;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обучающих тренингов, семинаров;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изготовление видеороликов, видеофильмов, аудиозаписей для учебных и научных целей;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приобретение расходных материалов и оборудования для полигонов.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обороны РК от 11.09.2023 </w:t>
      </w:r>
      <w:r>
        <w:rPr>
          <w:rFonts w:ascii="Times New Roman"/>
          <w:b w:val="false"/>
          <w:i w:val="false"/>
          <w:color w:val="000000"/>
          <w:sz w:val="28"/>
        </w:rPr>
        <w:t>№ 875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