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7de3" w14:textId="6ac7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образовательных программ, реализуемых в военных, специальных учебных заведениях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ноября 2018 года № 764. Зарегистрирован в Министерстве юстиции Республики Казахстан 16 ноября 2018 года № 17755.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военных, специальных учебных заведениях Министерства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января 2016 года № 78 "Об утверждении Перечня специальностей и квалификаций по образовательным программам, реализуемым в военных, специальных учебных заведениях Министерства внутренних дел Республики Казахстан" (зарегистрирован в Реестре государственной регистрации нормативных правовых актов № 13200, опубликован 4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(Дарменов А.Д.)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работы Министерства внутренних дел Республики Казахстан (Дарменов А.Д.).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2018 года № 764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образовательных программ, реализуемых в военных, специальных учебных заведениях Министерства внутренних дел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внутренних дел РК от 28.09.2023 </w:t>
      </w:r>
      <w:r>
        <w:rPr>
          <w:rFonts w:ascii="Times New Roman"/>
          <w:b w:val="false"/>
          <w:i w:val="false"/>
          <w:color w:val="ff0000"/>
          <w:sz w:val="28"/>
        </w:rPr>
        <w:t>№ 712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 имени Макана Есбулатова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"6В12302 - IT-криминалистическое обеспечение деятельности органов внутренних дел" (Цифровая криминалистика)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"6В12302 - IT-криминалистическое обеспечение деятельности органов внутренних дел" (Цифровая криминалистика)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"6В12303 - Обеспечение кибербезопасности"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"6В12303 - Обеспечение кибербезопасности"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"6В06101 - Информационные системы и технологии"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в области информационно-коммуникационных технологий по образовательной программе "6В06101 - Информационные системы и технологии"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"7М12303 - Обеспечение кибербезопасности"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"7М12303-Обеспечение кибербезопасности"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"8D12302 - Обеспечение кибербезопасности"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"8D12302 - Обеспечение кибербезопасности"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 имени Баримбека Бейсенова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Правоохранительная деятельность" (профильное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"7М12302 -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 имени Шракбека Кабылбаева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"6В01101 - Педагогика и психология для органов внутренних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образования по образовательной программе "6В01101 - Педагогика и психология для органов внутренних дел"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 доктор национальной безопасности и военного дела по образовательной программе "8D12301 -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юридический институт Министерства внутренних дел Республики Казахстан имени Малкеджара Букенбаева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"6В12301 -Правоохранительная деятельность"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Правоохранительная деятельность" (научное и педагогическое направление)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"7М12301 - Правоохранительная деятельность"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Национальной гвардии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"6В12101 - Командная тактическая войсковой разведки"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"6В12101 - Командная тактическая войсковой разведки"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"6В12102 - Командная тактическая военной психологии"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"6В12102 - Командная тактическая военной психологии"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"6В12192- Командная тактическая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"6В12192- Командная тактическая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"6В12193 - Командная тактическая воспитательной и социально-правовой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"6В12193 - Командная тактическая воспитательной и социально-правовой работы"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"6В12194 - Командная тактическая инженерно-технического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"6В12194 - Командная тактическая инженерно-технического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"6В12195 - Командная тактическая ракетно-артиллерийского обеспечения войск"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"6В12195 - Командная тактическая ракетно-артиллерийского обеспечения войск"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"6В12196 - Командная тактическая автомобильного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"6В12196 - Командная тактическая автомобильного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"6В12197 - Командная тактическая тылового обеспечения Национальной гвардии"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"6В12197 - Командная тактическая тылового обеспечения Национальной гвардии"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"6В12198 - Командная тактическая войск связи"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национальной безопасности и военного дела по образовательной программе "6В12198 - Командная тактическая войск связи"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7M121 Военное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"7М12111 - Воинское обучение и воспитание"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 по образовательной программе "7М12111 - Воинское обучение и воспитание"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