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2b5a" w14:textId="b1e2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по инвестициям и развитию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15 ноября 2018 года № 792. Зарегистрирован в Министерстве юстиции Республики Казахстан 26 ноября 2018 года № 17778. Утратил силу приказом Министра иностранных дел Республики Казахстан от 3 июня 2020 года № 11-1-4/184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03.06.2020 </w:t>
      </w:r>
      <w:r>
        <w:rPr>
          <w:rFonts w:ascii="Times New Roman"/>
          <w:b w:val="false"/>
          <w:i w:val="false"/>
          <w:color w:val="ff0000"/>
          <w:sz w:val="28"/>
        </w:rPr>
        <w:t>№ 11-1-4/184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по инвестициям и развитию Республики Казахстан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декабря 2015 года № 1265 "Об утверждении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(зарегистрирован в Реестре государственной регистрации нормативных правовых актов за № 13039, опубликован 26 февраля 2016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утвержденных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инвестициям – государственный орган, определяемый Правительством Республики Казахстан, по заключению инвестиционных контрактов и контролю за их исполнением;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на выдачу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(далее – заявитель) – физическое или юридическое лицо, в том числе юридическое лицо с иностранным участием, созданное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1995 года "О государственной регистрации юридических лиц и учетной регистрации филиалов и представительств", и подавшее заявку на выдачу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ходатайство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(далее – ходатайство) – письменное обращение уполномоченного органа по инвестициям в Министерство иностранных дел Республики Казахстан о предоставлении инвесторской визы лицу/лицам, являющихся нерезидентами Республики Казахстан и осуществляющих инвестиционную деятельность на территории Республики Казахстан,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выдачи ходатайств";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Заявка для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(далее – заявка), подается заявителем в Государственную корпорацию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(либо его представитель по доверенности) прилагает к заявке следующие документы: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лица, заявленного на получение инвесторской визы с нотариально удостоверенным переводом на государственный или русский язык (со сроком действия паспорта не менее чем за три месяца до окончания срока действия запрашиваемой визы);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устава заявителя (в случае если заявитель является юридическим лицом, оригинал представляется для сверки);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должность лица, в соответствии с пунктом 3 настоящих Правил (в случае если заявитель является юридическим лицом, оригинал представляется для сверки);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факт вложения инвестиций заявителя в инвестиционный проект (документами, подтверждающими фактические затраты инвестора, являются: первичные учетные документы, оформленные в соответствии с законодательством Республики Казахстан о бухгалтерском учете и финансовой отчетности, счета-фактуры, оформленные в соответствии с налоговым законодательством Республики Казахстан, таможенные декларации, оформленные в соответствии с таможенным законодательством Республики Казахстан, оригинал представляется для сверки).";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Услугодатель принимает решение о выдаче ходатайства при наличии одного из следующих условий: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заявителем проектов в рамках приоритетных отраслей обрабатывающей промышленности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августа 2014 года № 874 "Об утверждении Государственной программы индустриально-инновационного развития Республики Казахстан на 2015-2019 годы и о внесении дополнения в Указ Президента Республики Казахстан от 19 марта 2010 года № 957 "Об утверждении Перечня государственных программ";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членство заявителя в Совете иностранных инвесторов при Президенте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у заявителя инвестиционного контракта, заключенного с уполномоченным органом по инвестициям;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заявителем проектов,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1418 "О республиканской карте индустриализации на 2015 - 2019 годы";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 заявителя рекомендаций государственных органов или субъектов квазигосударственного сектора, подтверждающих реализацию заявителем инвестиционного проекта на территории Республики Казахстан.";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Услугодатель отказывает в оказании государственных услуг по следующим основаниям: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 и (или) документов с истекшим сроком действия, представленных услугополучателем для получения государственной услуги, и (или) данных (сведений), содержащихся в них;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марта 2016 года № 301 "Об утверждении стандарта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(зарегистрирован в Реестре государственной регистрации нормативных правовых актов № 13685, опубликован 19 мая 2016 года в информационно-правовой системе "Әділет"):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Казахстан", утвержденном указанным приказом: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Министерством (далее – услугодатель).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в Государственную корпорацию – 11 (одиннадцать) рабочих дней (день приема заявлений и документов не входит в срок оказания государственной услуги);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в Государственную корпорацию – 20 (двадцать) минут;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Государственную корпорацию – 15 (пятнадцать) минут.";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услуги: ходатайство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утвержденных приказом Министра по инвестициям и развитию Республики Казахстан от 29 декабря 2015 года № 1265 (зарегистрирован в Реестре государственной регистрации нормативных правовых актов за № 13039) (далее – Правила)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Прием заявлений и выдача результатов оказания государственной услуги осуществляются Государственной корпорацией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 трудовым законодательством Республики Казахстан.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для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личности);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лица, заявленного на получение инвесторской визы с нотариально удостоверенным переводом на государственный или русский язык (со сроком действия паспорта не менее чем за три месяца до окончания срока действия запрашиваемой визы);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устава заявителя (в случае если заявитель является юридическим лицом, оригинал представляется для сверки);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должность руководителя и/или заместителя руководителя заявителя, а также руководителя структурных подразделений (в случае если заявитель является юридическим лицом, оригинал представляется для сверки);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документов, подтверждающих факт вложения инвестиций заявителя в инвестиционный проект (документами, подтверждающими фактические затраты инвестора, являются: первичные учетные документы, оформленные в соответствии с законодательством Республики Казахстан о бухгалтерском учете и финансовой отчетности, счета-фактуры, оформленные в соответствии с налоговым законодательством Республики Казахстан, таможенные декларации, оформленные в соответствии с таможенным законодательством Республики Казахстан, оригинал представляется для сверки). 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иные не предусмотрены законами Республики Казахстан.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Государственной корпорацией услугополучателю выдается расписка о приеме соответствующих документов.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выдает расписку об отказе в приеме документов по форме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услугополучателю, осуществляется работником Государственной корпорации на основании расписки о приеме при предъявлении документа, удостоверяющего личность (либо доверенности).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направляет готовые документы в Государственную корпорацию для выдачи услугополучателю.";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в следующей редакции: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государственных услуг по следующим основаниям: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 и (или) документов с истекшим сроком действия, представленных услугополучателем для получения государственной услуги, и (или) данных (сведений), содержащихся в них;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отрицательный ответ уполномоченного государственного органа на запрос о согласовании, который требуется для оказания государственной услуги.";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и (или) их должностных лиц по вопросам оказания государственных услуг";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 – центр 1414, 8 800 080 7777.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мест оказания государственной услуги размещены на интернет-ресурсах: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www.mid.gov.kz, раздел "Государственные услуги";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2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3 к настоящему приказу.</w:t>
      </w:r>
    </w:p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в установленном законодательством порядке обеспечить: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 __________ 2018 год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 __________ 2018 год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 792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инвесторской визы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являющихся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инвестиционную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для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юридического лица)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3"/>
        <w:gridCol w:w="99"/>
        <w:gridCol w:w="5317"/>
        <w:gridCol w:w="1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юридического лица Республики Казахстан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прохождении регистрации (перерегистрации) юридического лица Республики Казахстан (дата, основание)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юридический адрес, фактическое местонахождение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(БИН)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лица Республики Казахстан (фамилия, имя, отчество (при его наличии), телефон, факс, электронная почта)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вида экономического деятельности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инвестиций (с подтверждением факта вложения инвестиций) 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получения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соответствующий подпункт/подпункты пункта 8 настоящих Правил)</w:t>
            </w:r>
          </w:p>
          <w:bookmarkEnd w:id="79"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(телефон, факс, электронная почта)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ходатайства (почтой, нарочно)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лице/лицах, заявленного на получение инвесторской визы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удостоверяющим личность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места проживания лица заявленного на получение инвесторской визы в стране резидентства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(телефон, факс, электронная почта)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печать (при его наличии) и дата)</w:t>
            </w:r>
          </w:p>
        </w:tc>
      </w:tr>
    </w:tbl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предоставляет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а также несет ответственность в соответствии с законодательством Республики Казахстан за достоверность предъявляемых сведений.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6"/>
        <w:gridCol w:w="3604"/>
      </w:tblGrid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удостоверяющим личность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места проживания лица заявленного на получение инвесторской визы в стране резидентства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вида экономического деятельноcти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инвестиций (с подтверждением факта вложения инвестиций)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получения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соответствующий подпункт/подпункты пункта 8 настоящих Правил) </w:t>
            </w:r>
          </w:p>
          <w:bookmarkEnd w:id="81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факс, электронная почта)</w:t>
            </w:r>
          </w:p>
          <w:bookmarkEnd w:id="82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(почтой, нарочно)</w:t>
            </w:r>
          </w:p>
          <w:bookmarkEnd w:id="83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имя, отчество (при его наличии) заявителя)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и дата)</w:t>
            </w:r>
          </w:p>
        </w:tc>
      </w:tr>
    </w:tbl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предоставляет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а также несет ответственность в соответствии с законодательством Республики Казахстан за достоверность предъявляемых сведений.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 792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ходатайства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инвесторской визы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являющихся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инвестиционную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0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для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юридического лица)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9"/>
        <w:gridCol w:w="185"/>
        <w:gridCol w:w="49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юридического лица Республики Казахстан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прохождении регистрации (перерегистрации) юридического лица Республики Казахстан (дата, основание)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юридический адрес, фактическое местонахождение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(БИН)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лица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телефон, факс, электронная почта)</w:t>
            </w:r>
          </w:p>
          <w:bookmarkEnd w:id="86"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вида экономического деятельноcти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инвестиций (с подтверждением факта вложения инвестиций)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для получения ходатайства (указать соответствующий подпункт/подпункты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утвержденных приказом Министра по инвестициям и развитию Республики Казахстан от 29 декабря 2015 года № 1265 (зарегистрирован в Реестре государственной регистрации нормативных правовых актов за № 13039)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(телефон, факс, электронная почта)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ходатайства (почтой, нарочно)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лице/лицах, заявленного на получение инвесторской визы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удостоверяющим личность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места проживания лица заявленного на получение инвесторской визы в стране резидентства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(телефон, факс, электронная почта)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руководителя юридического лица Республики Казахстан)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печать (при его наличии) и дата)</w:t>
            </w:r>
          </w:p>
        </w:tc>
      </w:tr>
    </w:tbl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предоставляет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а также несет ответственность в соответствии с законодательством Республики Казахстан за достоверность предъявляемых сведений.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6"/>
        <w:gridCol w:w="155"/>
        <w:gridCol w:w="4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удостоверяющим личность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места проживания лица заявленного на получение инвесторской визы в стране резидентства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вида экономического деятельноcти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(с подтверждением факта вложения инвестиций)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для получения ходатайства (указать соответствующий подпункт/подпункты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утвержденных приказом Министра по инвестициям и развитию Республики Казахстан от 29 декабря 2015 года № 1265 (зарегистрирован в Реестре государственной регистрации нормативных правовых актов за № 13039)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факс, электронная почта)</w:t>
            </w:r>
          </w:p>
          <w:bookmarkEnd w:id="88"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(почтой, нарочно)</w:t>
            </w:r>
          </w:p>
          <w:bookmarkEnd w:id="89"/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заявителя)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и дата)</w:t>
            </w:r>
          </w:p>
        </w:tc>
      </w:tr>
    </w:tbl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предоставляет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а также несет ответственность в соответствии с законодательством Республики Казахстан за достоверность предъявляемых сведений.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 792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инвесторской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визы для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инвестиционную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(далее – ФИО),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(адрес услугополучателя)</w:t>
      </w:r>
    </w:p>
    <w:bookmarkEnd w:id="91"/>
    <w:bookmarkStart w:name="z12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отдел № ____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ввиду представления Вами неполного пакета документов согласно перечню, и (или) документов с истекшим сроком действия предусмотренному Стандартом государственной услуги, а именно: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документов, и (или) документов с истекшим сроком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ФИО (при его наличии) 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Ф.И.О. (при его наличии)____________________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Ф.И.О. (при его наличии)/подпись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"____"_______________ 20___ года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