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06de" w14:textId="8470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пункта 23 Правил безопасности на железнодорожном транспорте утвержденным приказом исполняющего обязанности Министра по инвестициям и развитию Республики Казахстан от 26 марта 2015 года № 334 "Об утверждении Правил безопасности на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октября 2018 года № 743. Зарегистрирован в Министерстве юстиции Республики Казахстан 26 ноября 2018 года № 17784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января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безопасности на железнодорожном транспорте, утвержденным приказом исполняющего обязанности Министра по инвестициям и развитию Республики Казахстан от 26 марта 2015 года № 334 "Об утверждении Правил безопасности на железнодорожном транспорте" (зарегистрированный в Реестре государственной регистрации нормативных правовых актов за № 11602, опубликованный 31 июля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__________2018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__________2018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