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7fb5" w14:textId="c8e7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сделок на нерыночных условиях, заключение которых является основанием для принятия решения об отнесении банка, филиала банка-нерезидента Республики Казахстан, к категории неплатежеспособных банков, филиалов банков-нерезидентов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2018 года № 275. Зарегистрировано в Министерстве юстиции Республики Казахстан 28 ноября 2018 года № 17804.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2019 года.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следующий перечень сделок на нерыночных условиях, в результате которых банк, филиал банка-нерезидента Республики Казахстан (далее – банк) несет убытки и которые приводят к дальнейшему ухудшению финансового состояния банка, заключение которых является основанием для принятия решения об отнесении банка, ранее отнесенного к категории банков, с неустойчивым финансовым положением, создающим угрозу интересам его депозиторов и кредиторов и (или) угрозу стабильности финансовой системы, к категории неплатежеспособных банков: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сделки, за исключением осуществленных в рамках реализации государственных программ, соответствующие одному из следующих условий: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предоставленного банковского займа не соответствует финансовому положению и (или) доходам заемщика (с учетом созаемщиков, если они имеются), а также стоимости залогового обеспечения;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отсрочка платежа по оплате должником вознаграждения и (или) погашения им основного долга по банковским операциям превышает один год;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процентных ставок, взимаемых с должника, существенно ниже рыночных процентных ставок по аналогичным банковским операциям;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банковских гарантий или поручительств по обязательствам должников на сумму, которая не соответствует финансовому положению и (или) доходам должника, или без права обратного требования (регресса) к должнику;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сделки, которые приводят к досрочному удовлетворению требований крупных акционеров и (или) руководящих работников банка;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сделки, условия которых предусматривают право физического или юридического лица, являющегося стороной сделки, на полный или частичный отказ от взятых на себя финансовых обязательств перед банком.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подпунктов 1) и 2) настоящего пункта распространяются на случаи, когда размер сделки составляет: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банка, за исключением филиала банка-нерезидента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(два) и более процента от собственного капитала банка (на дату принятия банком решения о совершении сделки) - для банков с размером собственного капитала до 100 000 000 000 (ста миллиардов) тенге включительно;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(один) и более процент от собственного капитала банка (на дату принятия банком решения о совершении сделки) – для банков с размером собственного капитала свыше 100 000 000 000 (ста миллиардов)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филиала банка-нерезидента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(два) и более процента от активов, принимаемых в качестве резерва, филиала банка-нерезидента Республики Казахстан (на дату принятия решения о совершении сделки) – для филиалов банка-нерезидента Республики Казахстан с размером активов, принимаемых в качестве резерва, до 100 000 000 000 (ста миллиардов) тенге включительно;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(один) и более процент от активов, принимаемых в качестве резерва, филиала банка-нерезидента Республики Казахстан (на дату принятия решения о совершении сделки) – для банка-нерезидента Республики Казахстан с размером активов, принимаемых в качестве резерва свыше 100 000 000 000 (ста миллиардов)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