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5f4b6" w14:textId="fb5f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содержанию и порядку оформления страховых полисов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269. Зарегистрировано в Министерстве юстиции Республики Казахстан 28 ноября 2018 года № 17806.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 1 января 2019 года.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июня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частных нотариусов"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июня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аудиторских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перевозчика перед пассажирами"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владельцев транспортных средств"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декабря 2003 года "Об обязательном страховании туриста",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декабря 2005 года "Об обязательном экологическом страховании"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Требования к содержанию и порядку оформления страховых полисов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постановлением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нормативные правовые акты Республики Казахстан, а также структурные элементы некоторых нормативных правовых актов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небанковских финансовых организаций (Кошербаева А.М.)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4 настоящего постановления.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Курманова Ж.Б.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января 2019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269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и порядку оформления страховых полисов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содержанию и порядку оформления страхового полиса (далее – Требования)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обязательном страховании гражданско-правовой ответственности частных нотариусов",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июня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аудиторских организаций"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перевозчика перед пассажирами"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июля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владельцев транспортных средств"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31 декабря 2003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туриста"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 об обязательном страховании туриста),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страховании гражданско-правовой ответственности владельцев объектов, деятельность которых связана с опасностью причинения вреда третьим лицам"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декабря 2005 года </w:t>
      </w:r>
      <w:r>
        <w:rPr>
          <w:rFonts w:ascii="Times New Roman"/>
          <w:b w:val="false"/>
          <w:i w:val="false"/>
          <w:color w:val="000000"/>
          <w:sz w:val="28"/>
        </w:rPr>
        <w:t>"Об обязательном экологическом страховании"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устанавливают требования к содержанию и порядку оформления страховых полисов.</w:t>
      </w:r>
    </w:p>
    <w:bookmarkEnd w:id="14"/>
    <w:bookmarkStart w:name="z8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Требований используется следующее понятие:</w:t>
      </w:r>
    </w:p>
    <w:bookmarkEnd w:id="15"/>
    <w:bookmarkStart w:name="z8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страховщик – страховая организация, филиал страховой организации-нерезидента Республики Казахстан.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Страховой полис содержит следующие сведения:</w:t>
      </w:r>
    </w:p>
    <w:bookmarkEnd w:id="17"/>
    <w:bookmarkStart w:name="z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место нахождения, номер телефона и банковские реквизиты страховщика;</w:t>
      </w:r>
    </w:p>
    <w:bookmarkEnd w:id="18"/>
    <w:bookmarkStart w:name="z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наличии), индивидуальный идентификационный номер, код сектора экономики, признак резидентства (резидент Республики Казахстан или нерезидент Республики Казахстан), юридический адрес и (или) место жительства страхователя (для физических лиц);</w:t>
      </w:r>
    </w:p>
    <w:bookmarkEnd w:id="19"/>
    <w:bookmarkStart w:name="z8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наименование, бизнес-идентификационный номер, код сектора экономики, признак резидентства (резидент Республики Казахстан или нерезидент Республики Казахстан), место нахождения и фактический адрес, банковские реквизиты страхователя (для юридических лиц);</w:t>
      </w:r>
    </w:p>
    <w:bookmarkEnd w:id="20"/>
    <w:bookmarkStart w:name="z8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фамилию, имя, отчество (при его наличии), номер телефона, индивидуальный идентификационный номер страхового агента (если им является физическое лицо-резидент Республики Казахстан) или наименование, место нахождения и фактический адрес, номер телефона и бизнес-идентификационный номер страхового агента (если им является юридическое лицо-резидент Республики Казахстан);</w:t>
      </w:r>
    </w:p>
    <w:bookmarkEnd w:id="21"/>
    <w:bookmarkStart w:name="z9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указание объекта страхования;</w:t>
      </w:r>
    </w:p>
    <w:bookmarkEnd w:id="22"/>
    <w:bookmarkStart w:name="z9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указание страхового случая;</w:t>
      </w:r>
    </w:p>
    <w:bookmarkEnd w:id="23"/>
    <w:bookmarkStart w:name="z9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размеры страховой суммы, вид валюты, порядок и сроки осуществления страховой выплаты;</w:t>
      </w:r>
    </w:p>
    <w:bookmarkEnd w:id="24"/>
    <w:bookmarkStart w:name="z9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размер страховой премии (страхового взноса, если оплата производится в рассрочку), общая сумма страховой премии и сумма страховой премии с учетом льготы (при наличии) по договорам обязательного страхования гражданско-правовой ответственности владельцев транспортных средств, общая сумма страховой премии и сумма страховой премии с учетом предоставляемой страховщиком скидки (при наличии), вид валюты, порядок и сроки уплаты страховой премии;</w:t>
      </w:r>
    </w:p>
    <w:bookmarkEnd w:id="25"/>
    <w:bookmarkStart w:name="z9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указание о наличии или отсутствии комиссионного вознаграждения, причитающегося страховому агенту;</w:t>
      </w:r>
    </w:p>
    <w:bookmarkEnd w:id="26"/>
    <w:bookmarkStart w:name="z9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заключения и срок действия страхового полиса;</w:t>
      </w:r>
    </w:p>
    <w:bookmarkEnd w:id="27"/>
    <w:bookmarkStart w:name="z9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указание идентификационного номера, признака резидентства и сектора экономики застрахованного (выгодоприобретателя), если он не является страхователем по страховому полису, в случае указания застрахованного (выгодоприобретателя) в страховом полисе;</w:t>
      </w:r>
    </w:p>
    <w:bookmarkEnd w:id="28"/>
    <w:bookmarkStart w:name="z9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номер страхового полиса (в случае оформления страхового полиса в бумажной форме на бланке страховщика) или уникальный номер страхового полиса, присвоенный организацией по формированию и ведению базы данных (при оформлении страхового полиса в электронной форме);</w:t>
      </w:r>
    </w:p>
    <w:bookmarkEnd w:id="29"/>
    <w:bookmarkStart w:name="z9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сроки уведомления страхователя или застрахованного о недостающих документах, необходимых для осуществления страховой выплаты;</w:t>
      </w:r>
    </w:p>
    <w:bookmarkEnd w:id="30"/>
    <w:bookmarkStart w:name="z9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вид экономической деятельности (для юридических лиц);</w:t>
      </w:r>
    </w:p>
    <w:bookmarkEnd w:id="31"/>
    <w:bookmarkStart w:name="z10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указание территории действия страхового полиса;</w:t>
      </w:r>
    </w:p>
    <w:bookmarkEnd w:id="32"/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подпись страховщика (в случае оформления страхового полиса в бумажной форме на бланке страховщика);</w:t>
      </w:r>
    </w:p>
    <w:bookmarkEnd w:id="33"/>
    <w:bookmarkStart w:name="z10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сведения в соответствии с законодательством Республики Казахстан о страховании и страховой деятельности.</w:t>
      </w:r>
    </w:p>
    <w:bookmarkEnd w:id="34"/>
    <w:bookmarkStart w:name="z10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 сектора экономики указывается в соответствии с Правилами применения кодов секторов экономики и назначения платежей,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203, зарегистрированным в Реестре государственной регистрации нормативных правовых актов под № 14365, и Инструкцией по представлению банками второго уровня, Банком Развития Казахстана, филиалами банков-нерезидентов Республики Казахстан, филиалами страховых (перестраховочных) организаций-нерезидентов Республики Казахстан и ипотечными организациями в Национальный Банк Республики Казахстан сведений для формирования обзора финансового сектора, утвержденной постановлением Правления Национального Банка Республики Казахстан от 29 июня 2018 года № 139, зарегистрированным в Реестре государственной регистрации нормативных правовых актов под № 17274.</w:t>
      </w:r>
    </w:p>
    <w:bookmarkEnd w:id="35"/>
    <w:bookmarkStart w:name="z10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Вид экономической деятельности указывается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Правления Национального Банка Республики Казахстан от 31 декабря 2019 года № 275 "Об утверждении перечня, форм, сроков представления отчетности страховой (перестраховочной) организацией и страховым брокером и Правил ее представления", зарегистрированному в Реестре государственной регистрации нормативных правовых актов под № 19927.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Агентства РК по регулированию и развитию финансового рынка от 20.09.2021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страхователе и застрахованном, содержащиеся в страховом полисе, соответствуют сведениям, указанным в заявлении страхователя, на основании которых оформляется страховой полис.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 оформления страхового полиса в бумажной форме на бланке страховщика, описание прав и обязанностей сторон излагается на оборотной стороне страхового полиса или прилагается к нему.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Страховой полис по обязательному страхованию туриста помимо сведений, указанных в пункте 2 Требований, содержит наименование, место нахождения, интернет-ресурс, номер телефона и факса, адрес электронной почты ассистанс компании страховщика, фамилию, имя, отчество (при его наличии), дату рождения и место жительства застрахованного.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подтверждение заключения страхового полиса по обязательному страхованию туриста страховщик оформляет страхователю страховой сертификат в электронной форме, свидетельствующий о наличии действующей страховой защиты в отношении застрахованного.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требованию застрахованного, страховой сертификат оформляется в бумажной форме на бланке страховщика.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Страховой сертификат помимо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содержит порядок действий застрахованного при наступлении страхового случая и программу страхования.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объекта страхования, предельного объема ответственности страховщика (страховая сумма) и видов расходов, подлежащих возмещению, описание прав и обязанностей сторон, порядок и сроки осуществления страховой выплаты, а также иные условия страхования, установленные Законом об обязательном страховании туриста, прилагаются к страховому сертификату.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полис по обязательному страхованию туриста и страховой сертификат заполняются с учетом требований, предусмотренных международными договорами, законодательством страны (места) временного пребывания застрахованного.</w:t>
      </w:r>
    </w:p>
    <w:bookmarkStart w:name="z10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Страховой полис по обязательному страхованию гражданско-правовой ответственности владельцев транспортных средств помимо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Требований, содержит информацию о стаже вождения страхователя и застрахованного (застрахованных) (более двух лет, менее двух лет) и о дате выпуска транспортного средства (транспортных средств).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6-1 в соответствии с постановлением Правления Агентства РК по регулированию и развитию финансового рынка от 31.08.2023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Если страховой полис оформлен филиалом страховщика, то страховой полис содержит наименование, место нахождения и телефон филиала страховщика, фамилию, имя, отчество (при его наличии) руководителя филиала.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Страховые полисы по договорам обязательного страхования, виды, условия и порядок которых устанавливаются отдельными законодательными актами Республики Казахстан, регулирующими обязательные виды страхования, оформляются в электронной форме и не подлежат печати на бланке страхового полиса.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полисы по договорам вмененного и добровольного страхования оформляются в бумажной форме на бланке страховщика и (или) в электронной форме.\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постановления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Текст страхового полиса излагается на казахском и русском языках, страхового полиса по обязательному страхованию туриста, страхового сертификата – на казахском, русском и английском языках.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страхового полиса, страхового сертификата подлежат толкованию в соответствии с буквальным значением их словесного выражения. В случае использования в тексте специальной страховой терминологии дается полное и однозначное ее трактование.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Страховой полис, оформленный в бумажной форме на бланке страховщика, подписывается страховым агентом, в случае наличия соответствующих полномочий в договоре, заключаемом между страховщиком и страховым агентом.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Поправки и помарки при заполнении страхового полиса, страхового сертификата, оформленных в бумажной форме на бланке страховщика, не допускаются.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утери страхового полиса или страхового сертификата, оформленного в бумажной форме на бланке страховщика, страховщик по заявлению страхователя или застрахованного производит выдачу дубликата, который имеет одинаковую юридическую силу с подлинником, с надписью "дубликат" в правом верхнем углу и указанием даты первичной выдачи страхового полиса или страхового сертификата. 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269</w:t>
            </w:r>
          </w:p>
        </w:tc>
      </w:tr>
    </w:tbl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содержанию заявления для заключения договора обязательного страхования в растениеводстве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постановлением Правления Агентства РК по регулированию и развитию финансового рынка от 23.12.2020 </w:t>
      </w:r>
      <w:r>
        <w:rPr>
          <w:rFonts w:ascii="Times New Roman"/>
          <w:b w:val="false"/>
          <w:i w:val="false"/>
          <w:color w:val="ff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269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Казахстан, а также структурных элементов некоторых нормативных правовых актов Республики Казахстан, признаваемых утратившими силу</w:t>
      </w:r>
    </w:p>
    <w:bookmarkEnd w:id="53"/>
    <w:bookmarkStart w:name="z7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 марта 2010 года № 24 "Об утверждении Требований к содержанию и изготовлению бланков страховых полисов, оформлению и выдаче страховых полисов по обязательному страхованию гражданско-правовой ответственности владельцев транспортных средств, обязательному страхованию гражданско-правовой ответственности туроператора или турагента, а также к содержанию заявлений страхователя для заключения договоров обязательного страхования по отдельным видам обязательного страхования" (зарегистрировано в Реестре государственной регистрации нормативных правовых актов под № 6171, опубликовано 7 августа 2010 года в Собрании актов центральных исполнительных и иных центральных государственных органов Республики Казахстан № 13).</w:t>
      </w:r>
    </w:p>
    <w:bookmarkEnd w:id="54"/>
    <w:bookmarkStart w:name="z7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августа 2011 года № 95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 марта 2010 года № 24 "Об утверждении Инструкции по содержанию и изготовлению бланков страховых полисов, по оформлению страхового полиса по обязательному страхованию гражданско-правовой ответственности владельцев транспортных средств, а также по содержанию заявлений страхователя для заключения договоров обязательного страхования по отдельным видам обязательного страхования" (зарегистрировано в Реестре государственной регистрации нормативных правовых актов под № 7240, опубликовано 28 октября 2011 года в газете "Юридическая газета" № 158 (2148).</w:t>
      </w:r>
    </w:p>
    <w:bookmarkEnd w:id="55"/>
    <w:bookmarkStart w:name="z7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8505, опубликовано 6 августа 2013 года в газете "Юридическая газета" № 115 (2490).</w:t>
      </w:r>
    </w:p>
    <w:bookmarkEnd w:id="56"/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20 октября 2015 года № 197 "О внесении изменений и дополнений в некоторые нормативные правовые акты Республики Казахстан по вопросам страховой деятельности" (зарегистрировано в Реестре государственной регистрации нормативных правовых актов под № 12364, опубликовано 28 декабря 2015 года в информационно-правовой системе "Әділет").</w:t>
      </w:r>
    </w:p>
    <w:bookmarkEnd w:id="57"/>
    <w:bookmarkStart w:name="z7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финансового рынка и финансовых организаций, в которые вносятся изменения и дополнения, утвержденного постановлением Правления Национального Банка Республики Казахстан от 28 января 2016 года № 12 "О внесении изменений и дополнений в некоторые нормативные правовые акты Республики Казахстан по вопросам финансового рынка и финансовых организаций" (зарегистрировано в Реестре государственной регистрации нормативных правовых актов под № 13308, опубликовано 14 марта 2016 года в информационно-правовой системе "Әділет").</w:t>
      </w:r>
    </w:p>
    <w:bookmarkEnd w:id="58"/>
    <w:bookmarkStart w:name="z8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141 "О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1 марта 2010 года № 24 "Об утверждении Требований к содержанию и изготовлению бланков страховых полисов, оформлению и выдаче страховых полисов по обязательному страхованию гражданско-правовой ответственности владельцев транспортных средств, обязательному страхованию гражданско-правовой ответственности туроператора или турагента, а также к содержанию заявлений страхователя для заключения договоров обязательного страхования по отдельным видам обязательного страхования" (зарегистрировано в Реестре государственной регистрации нормативных правовых актов под № 13929, опубликовано 5 августа 2016 года в информационно-правовой системе "Әділет").</w:t>
      </w:r>
    </w:p>
    <w:bookmarkEnd w:id="59"/>
    <w:bookmarkStart w:name="z8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 по вопросам регулирования страховой деятельности, в которые вносятся изменения, утвержденного постановлением Правления Национального Банка Республики Казахстан от 28 января 2017 года № 17 "О внесении изменений в некоторые нормативные правовые акты Республики Казахстан по вопросам регулирования страховой деятельности" (зарегистрировано в Реестре государственной регистрации нормативных правовых актов под № 15104, опубликовано 9 июня 2017 года в Эталонном контрольном банке нормативных правовых актов Республики Казахстан).</w:t>
      </w:r>
    </w:p>
    <w:bookmarkEnd w:id="60"/>
    <w:bookmarkStart w:name="z8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постановлений Правления Национального Банка Республики Казахстан, в которые вносятся изменения и дополнения по вопросам платежей и платежных систем, утвержденного постановлением Правления Национального Банка Республики Казахстан от 22 декабря 2017 года № 248 "О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систем" (зарегистрировано в Реестре государственной регистрации нормативных правовых актов под № 16446, опубликовано 13 марта 2018 года в Эталонном контрольном банке нормативных правовых актов Республики Казахстан).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