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17d0b" w14:textId="6b17d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формы договора гарантии</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27 ноября 2018 года № 85. Зарегистрирован в Министерстве юстиции Республики Казахстан 28 ноября 2018 года № 17809.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13 ноября 2018 года № 746 "Об утверждении Государственной программы развития продуктивной занятости и массового предпринимательства на 2017 – 2021 годы "Еңбек"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форму</w:t>
      </w:r>
      <w:r>
        <w:rPr>
          <w:rFonts w:ascii="Times New Roman"/>
          <w:b w:val="false"/>
          <w:i w:val="false"/>
          <w:color w:val="000000"/>
          <w:sz w:val="28"/>
        </w:rPr>
        <w:t xml:space="preserve"> договора гарантии.</w:t>
      </w:r>
    </w:p>
    <w:bookmarkEnd w:id="1"/>
    <w:bookmarkStart w:name="z6" w:id="2"/>
    <w:p>
      <w:pPr>
        <w:spacing w:after="0"/>
        <w:ind w:left="0"/>
        <w:jc w:val="both"/>
      </w:pPr>
      <w:r>
        <w:rPr>
          <w:rFonts w:ascii="Times New Roman"/>
          <w:b w:val="false"/>
          <w:i w:val="false"/>
          <w:color w:val="000000"/>
          <w:sz w:val="28"/>
        </w:rPr>
        <w:t xml:space="preserve">
      2. Признать утратившими силу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29 августа 2017 года № 320 "Об утверждении формы договора гарантии" (зарегистрирован в Реестре государственной регистрации нормативных правовых актов за № 15691, опубликован 25 сентября 2017 года в Эталонном контрольном банке нормативных правовых актов Республики Казахстан).</w:t>
      </w:r>
    </w:p>
    <w:bookmarkEnd w:id="2"/>
    <w:bookmarkStart w:name="z7" w:id="3"/>
    <w:p>
      <w:pPr>
        <w:spacing w:after="0"/>
        <w:ind w:left="0"/>
        <w:jc w:val="both"/>
      </w:pPr>
      <w:r>
        <w:rPr>
          <w:rFonts w:ascii="Times New Roman"/>
          <w:b w:val="false"/>
          <w:i w:val="false"/>
          <w:color w:val="000000"/>
          <w:sz w:val="28"/>
        </w:rPr>
        <w:t>
      3. Департаменту развития предпринимательства Министерства национальной экономики Республики Казахстан в установленном законодательством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6"/>
    <w:bookmarkStart w:name="z11" w:id="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End w:id="7"/>
    <w:bookmarkStart w:name="z12" w:id="8"/>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национальной экономики Республики Казахстан.</w:t>
      </w:r>
    </w:p>
    <w:bookmarkEnd w:id="8"/>
    <w:bookmarkStart w:name="z13"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труда и социальной</w:t>
      </w:r>
    </w:p>
    <w:p>
      <w:pPr>
        <w:spacing w:after="0"/>
        <w:ind w:left="0"/>
        <w:jc w:val="both"/>
      </w:pPr>
      <w:r>
        <w:rPr>
          <w:rFonts w:ascii="Times New Roman"/>
          <w:b w:val="false"/>
          <w:i w:val="false"/>
          <w:color w:val="000000"/>
          <w:sz w:val="28"/>
        </w:rPr>
        <w:t>защиты населения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ноября 2018 года № 85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 w:id="11"/>
    <w:p>
      <w:pPr>
        <w:spacing w:after="0"/>
        <w:ind w:left="0"/>
        <w:jc w:val="left"/>
      </w:pPr>
      <w:r>
        <w:rPr>
          <w:rFonts w:ascii="Times New Roman"/>
          <w:b/>
          <w:i w:val="false"/>
          <w:color w:val="000000"/>
        </w:rPr>
        <w:t xml:space="preserve"> Договор гарантии № _____</w:t>
      </w:r>
    </w:p>
    <w:bookmarkEnd w:id="11"/>
    <w:p>
      <w:pPr>
        <w:spacing w:after="0"/>
        <w:ind w:left="0"/>
        <w:jc w:val="both"/>
      </w:pPr>
      <w:r>
        <w:rPr>
          <w:rFonts w:ascii="Times New Roman"/>
          <w:b w:val="false"/>
          <w:i w:val="false"/>
          <w:color w:val="ff0000"/>
          <w:sz w:val="28"/>
        </w:rPr>
        <w:t xml:space="preserve">
      Сноска. Договор гарантии с изменениями, внесенными приказом Министра национальной экономики РК от 12.07.2023 </w:t>
      </w:r>
      <w:r>
        <w:rPr>
          <w:rFonts w:ascii="Times New Roman"/>
          <w:b w:val="false"/>
          <w:i w:val="false"/>
          <w:color w:val="ff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 20___ г.</w:t>
            </w:r>
          </w:p>
        </w:tc>
      </w:tr>
    </w:tbl>
    <w:bookmarkStart w:name="z19" w:id="12"/>
    <w:p>
      <w:pPr>
        <w:spacing w:after="0"/>
        <w:ind w:left="0"/>
        <w:jc w:val="both"/>
      </w:pPr>
      <w:r>
        <w:rPr>
          <w:rFonts w:ascii="Times New Roman"/>
          <w:b w:val="false"/>
          <w:i w:val="false"/>
          <w:color w:val="000000"/>
          <w:sz w:val="28"/>
        </w:rPr>
        <w:t>
      Акционерное общество "Фонд развития предпринимательства "Даму" в лице __________, действующего на основании ________, именуемое в дальнейшем "Гарант", с одной стороны, Акционерное общество/Товарищество с ограниченной ответственностью/иная форма юридического лица (выбрать необходимое) "_______" в лице ____________, действующего на основании ________, именуемое в дальнейшем "Банк второго уровня /Микрофинансовая организация (выбрать необходимое)", с другой стороны, и _______________________________ (полное наименование Заемщика) в лице ___________________________, действующего на основании ___________________________, именуемое (-ый) в дальнейшем "Заемщик", с третьей стороны, далее совместно именуемые Стороны, а по отдельности как указано выше или "Сторона", в соответствии с:</w:t>
      </w:r>
    </w:p>
    <w:bookmarkEnd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13 ноября 2018 года № 746 "Об утверждении Государственной программы развития продуктивной занятости и массового предпринимательства на 2017 – 2021 годы "Еңбек" (далее – Программа);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27 ноября 2018 года № 84 "Об утверждении Правил кредитования/микрокредитования в городах и моногородах и Правил гарантирования по кредитам/микрокредитам, выдаваемым микрофинансовыми организациями/банками второго уровня в городах" заключили настоящий договор гарантии (далее – Договор) о нижеследующем.</w:t>
      </w:r>
    </w:p>
    <w:bookmarkStart w:name="z22" w:id="13"/>
    <w:p>
      <w:pPr>
        <w:spacing w:after="0"/>
        <w:ind w:left="0"/>
        <w:jc w:val="left"/>
      </w:pPr>
      <w:r>
        <w:rPr>
          <w:rFonts w:ascii="Times New Roman"/>
          <w:b/>
          <w:i w:val="false"/>
          <w:color w:val="000000"/>
        </w:rPr>
        <w:t xml:space="preserve"> Глава 1. Термины и определения</w:t>
      </w:r>
    </w:p>
    <w:bookmarkEnd w:id="13"/>
    <w:bookmarkStart w:name="z23" w:id="14"/>
    <w:p>
      <w:pPr>
        <w:spacing w:after="0"/>
        <w:ind w:left="0"/>
        <w:jc w:val="both"/>
      </w:pPr>
      <w:r>
        <w:rPr>
          <w:rFonts w:ascii="Times New Roman"/>
          <w:b w:val="false"/>
          <w:i w:val="false"/>
          <w:color w:val="000000"/>
          <w:sz w:val="28"/>
        </w:rPr>
        <w:t>
      1. В настоящем Договоре используются следующие определения:</w:t>
      </w:r>
    </w:p>
    <w:bookmarkEnd w:id="14"/>
    <w:bookmarkStart w:name="z24" w:id="15"/>
    <w:p>
      <w:pPr>
        <w:spacing w:after="0"/>
        <w:ind w:left="0"/>
        <w:jc w:val="both"/>
      </w:pPr>
      <w:r>
        <w:rPr>
          <w:rFonts w:ascii="Times New Roman"/>
          <w:b w:val="false"/>
          <w:i w:val="false"/>
          <w:color w:val="000000"/>
          <w:sz w:val="28"/>
        </w:rPr>
        <w:t>
      1) банк – банк второго уровня, участвующий в Программе;</w:t>
      </w:r>
    </w:p>
    <w:bookmarkEnd w:id="15"/>
    <w:bookmarkStart w:name="z25" w:id="16"/>
    <w:p>
      <w:pPr>
        <w:spacing w:after="0"/>
        <w:ind w:left="0"/>
        <w:jc w:val="both"/>
      </w:pPr>
      <w:r>
        <w:rPr>
          <w:rFonts w:ascii="Times New Roman"/>
          <w:b w:val="false"/>
          <w:i w:val="false"/>
          <w:color w:val="000000"/>
          <w:sz w:val="28"/>
        </w:rPr>
        <w:t>
      2) договор банковского займа – письменное соглашение, заключенное между банком и предпринимателем, по условиям которого банк предоставляет кредит предпринимателю. К договору банковского займа также относится соглашение об открытии кредитной линии;</w:t>
      </w:r>
    </w:p>
    <w:bookmarkEnd w:id="16"/>
    <w:bookmarkStart w:name="z26" w:id="17"/>
    <w:p>
      <w:pPr>
        <w:spacing w:after="0"/>
        <w:ind w:left="0"/>
        <w:jc w:val="both"/>
      </w:pPr>
      <w:r>
        <w:rPr>
          <w:rFonts w:ascii="Times New Roman"/>
          <w:b w:val="false"/>
          <w:i w:val="false"/>
          <w:color w:val="000000"/>
          <w:sz w:val="28"/>
        </w:rPr>
        <w:t>
      3) Гарант – Акционерное общество "Фонд развития предпринимательства "Даму";</w:t>
      </w:r>
    </w:p>
    <w:bookmarkEnd w:id="17"/>
    <w:bookmarkStart w:name="z27" w:id="18"/>
    <w:p>
      <w:pPr>
        <w:spacing w:after="0"/>
        <w:ind w:left="0"/>
        <w:jc w:val="both"/>
      </w:pPr>
      <w:r>
        <w:rPr>
          <w:rFonts w:ascii="Times New Roman"/>
          <w:b w:val="false"/>
          <w:i w:val="false"/>
          <w:color w:val="000000"/>
          <w:sz w:val="28"/>
        </w:rPr>
        <w:t xml:space="preserve">
      4) гарантия – обязательство Гаранта перед микрофинансовой организацией/Банком отвечать за исполнение обязательств заемщика по уплате части основного долга по договору банковского займа/договору о предоставлении микрокредита, вытекающего из договора гарантии, в пределах суммы гарантии; </w:t>
      </w:r>
    </w:p>
    <w:bookmarkEnd w:id="18"/>
    <w:bookmarkStart w:name="z28" w:id="19"/>
    <w:p>
      <w:pPr>
        <w:spacing w:after="0"/>
        <w:ind w:left="0"/>
        <w:jc w:val="both"/>
      </w:pPr>
      <w:r>
        <w:rPr>
          <w:rFonts w:ascii="Times New Roman"/>
          <w:b w:val="false"/>
          <w:i w:val="false"/>
          <w:color w:val="000000"/>
          <w:sz w:val="28"/>
        </w:rPr>
        <w:t>
      5) кредит/микрокредит – заемные средства, предоставляемые МФО/банками заемщику по Договору о предоставлении микрокредита в национальной валюте Республики Казахстан на условиях платности, срочности и возвратности и обеспеченности;</w:t>
      </w:r>
    </w:p>
    <w:bookmarkEnd w:id="19"/>
    <w:bookmarkStart w:name="z29" w:id="20"/>
    <w:p>
      <w:pPr>
        <w:spacing w:after="0"/>
        <w:ind w:left="0"/>
        <w:jc w:val="both"/>
      </w:pPr>
      <w:r>
        <w:rPr>
          <w:rFonts w:ascii="Times New Roman"/>
          <w:b w:val="false"/>
          <w:i w:val="false"/>
          <w:color w:val="000000"/>
          <w:sz w:val="28"/>
        </w:rPr>
        <w:t>
      6) Заемщик – физическое или юридическое лицо, подписывающее договор банковского займа/договор о предоставлении микрокредита, получившее кредит/микрокредит и принимающее на себя обязательства по возврату полученных денег и полную оплату полученного кредита/микрокредита, в том числе вознаграждения и других платежей по кредиту/микрокредиту;</w:t>
      </w:r>
    </w:p>
    <w:bookmarkEnd w:id="20"/>
    <w:bookmarkStart w:name="z30" w:id="21"/>
    <w:p>
      <w:pPr>
        <w:spacing w:after="0"/>
        <w:ind w:left="0"/>
        <w:jc w:val="both"/>
      </w:pPr>
      <w:r>
        <w:rPr>
          <w:rFonts w:ascii="Times New Roman"/>
          <w:b w:val="false"/>
          <w:i w:val="false"/>
          <w:color w:val="000000"/>
          <w:sz w:val="28"/>
        </w:rPr>
        <w:t>
      7) договор о предоставлении микрокредита – письменное соглашение, заключенное между МФО и предпринимателем, по условиям которого МФО предоставляет микрокредит предпринимателю. К договору о предоставлении микрокредита также относится соглашение об открытии кредитной линии;</w:t>
      </w:r>
    </w:p>
    <w:bookmarkEnd w:id="21"/>
    <w:bookmarkStart w:name="z31" w:id="22"/>
    <w:p>
      <w:pPr>
        <w:spacing w:after="0"/>
        <w:ind w:left="0"/>
        <w:jc w:val="both"/>
      </w:pPr>
      <w:r>
        <w:rPr>
          <w:rFonts w:ascii="Times New Roman"/>
          <w:b w:val="false"/>
          <w:i w:val="false"/>
          <w:color w:val="000000"/>
          <w:sz w:val="28"/>
        </w:rPr>
        <w:t>
      8) организация, осуществляющая микрофинансовую деятельность (далее – МФО) – микрофинансовая организация, кредитное товарищество, ломбард, осуществляющие деятельность по предоставлению микрокредитов;</w:t>
      </w:r>
    </w:p>
    <w:bookmarkEnd w:id="22"/>
    <w:bookmarkStart w:name="z32" w:id="23"/>
    <w:p>
      <w:pPr>
        <w:spacing w:after="0"/>
        <w:ind w:left="0"/>
        <w:jc w:val="both"/>
      </w:pPr>
      <w:r>
        <w:rPr>
          <w:rFonts w:ascii="Times New Roman"/>
          <w:b w:val="false"/>
          <w:i w:val="false"/>
          <w:color w:val="000000"/>
          <w:sz w:val="28"/>
        </w:rPr>
        <w:t>
      9) номинальная ставка вознаграждения – ставка вознаграждения по микрокредиту/кредиту, установленная договором о предоставлении микрокредита/договором банковского займа на момент его заключения.</w:t>
      </w:r>
    </w:p>
    <w:bookmarkEnd w:id="23"/>
    <w:bookmarkStart w:name="z33" w:id="24"/>
    <w:p>
      <w:pPr>
        <w:spacing w:after="0"/>
        <w:ind w:left="0"/>
        <w:jc w:val="left"/>
      </w:pPr>
      <w:r>
        <w:rPr>
          <w:rFonts w:ascii="Times New Roman"/>
          <w:b/>
          <w:i w:val="false"/>
          <w:color w:val="000000"/>
        </w:rPr>
        <w:t xml:space="preserve"> Глава 2. Предмет Договора</w:t>
      </w:r>
    </w:p>
    <w:bookmarkEnd w:id="24"/>
    <w:bookmarkStart w:name="z34" w:id="25"/>
    <w:p>
      <w:pPr>
        <w:spacing w:after="0"/>
        <w:ind w:left="0"/>
        <w:jc w:val="both"/>
      </w:pPr>
      <w:r>
        <w:rPr>
          <w:rFonts w:ascii="Times New Roman"/>
          <w:b w:val="false"/>
          <w:i w:val="false"/>
          <w:color w:val="000000"/>
          <w:sz w:val="28"/>
        </w:rPr>
        <w:t>
      2. На условиях настоящего Договора Гарант обязуется отвечать перед Банком/МФО за исполнение Заемщиком обязательств по уплате части основного долга по кредиту без учета суммы начисленного вознаграждения, комиссий, неустойки, пени, штрафных санкций, судебных издержек по взысканию долга, других убытков Банка/МФО, вызванных неисполнением и (или) ненадлежащим исполнением Заемщиком обязательств по договору банковского займа/договору о предоставлении микрокредита (далее – кредитный договор), заключенному между Банком/МФО и Заемщиком:</w:t>
      </w:r>
    </w:p>
    <w:bookmarkEnd w:id="25"/>
    <w:bookmarkStart w:name="z35" w:id="26"/>
    <w:p>
      <w:pPr>
        <w:spacing w:after="0"/>
        <w:ind w:left="0"/>
        <w:jc w:val="both"/>
      </w:pPr>
      <w:r>
        <w:rPr>
          <w:rFonts w:ascii="Times New Roman"/>
          <w:b w:val="false"/>
          <w:i w:val="false"/>
          <w:color w:val="000000"/>
          <w:sz w:val="28"/>
        </w:rPr>
        <w:t>
      1) наименование и номер кредитного договора: __________________;</w:t>
      </w:r>
    </w:p>
    <w:bookmarkEnd w:id="26"/>
    <w:bookmarkStart w:name="z36" w:id="27"/>
    <w:p>
      <w:pPr>
        <w:spacing w:after="0"/>
        <w:ind w:left="0"/>
        <w:jc w:val="both"/>
      </w:pPr>
      <w:r>
        <w:rPr>
          <w:rFonts w:ascii="Times New Roman"/>
          <w:b w:val="false"/>
          <w:i w:val="false"/>
          <w:color w:val="000000"/>
          <w:sz w:val="28"/>
        </w:rPr>
        <w:t>
      2) дата заключения кредитного договора:________________________;</w:t>
      </w:r>
    </w:p>
    <w:bookmarkEnd w:id="27"/>
    <w:bookmarkStart w:name="z37" w:id="28"/>
    <w:p>
      <w:pPr>
        <w:spacing w:after="0"/>
        <w:ind w:left="0"/>
        <w:jc w:val="both"/>
      </w:pPr>
      <w:r>
        <w:rPr>
          <w:rFonts w:ascii="Times New Roman"/>
          <w:b w:val="false"/>
          <w:i w:val="false"/>
          <w:color w:val="000000"/>
          <w:sz w:val="28"/>
        </w:rPr>
        <w:t>
      3) сумма кредита/микрокредита: _______________________________;</w:t>
      </w:r>
    </w:p>
    <w:bookmarkEnd w:id="28"/>
    <w:bookmarkStart w:name="z38" w:id="29"/>
    <w:p>
      <w:pPr>
        <w:spacing w:after="0"/>
        <w:ind w:left="0"/>
        <w:jc w:val="both"/>
      </w:pPr>
      <w:r>
        <w:rPr>
          <w:rFonts w:ascii="Times New Roman"/>
          <w:b w:val="false"/>
          <w:i w:val="false"/>
          <w:color w:val="000000"/>
          <w:sz w:val="28"/>
        </w:rPr>
        <w:t>
      4) ставка вознаграждения по кредиту/микрокредиту: ______________;</w:t>
      </w:r>
    </w:p>
    <w:bookmarkEnd w:id="29"/>
    <w:bookmarkStart w:name="z39" w:id="30"/>
    <w:p>
      <w:pPr>
        <w:spacing w:after="0"/>
        <w:ind w:left="0"/>
        <w:jc w:val="both"/>
      </w:pPr>
      <w:r>
        <w:rPr>
          <w:rFonts w:ascii="Times New Roman"/>
          <w:b w:val="false"/>
          <w:i w:val="false"/>
          <w:color w:val="000000"/>
          <w:sz w:val="28"/>
        </w:rPr>
        <w:t>
      5) срок кредита/микрокредита:_________________________________;</w:t>
      </w:r>
    </w:p>
    <w:bookmarkEnd w:id="30"/>
    <w:bookmarkStart w:name="z40" w:id="31"/>
    <w:p>
      <w:pPr>
        <w:spacing w:after="0"/>
        <w:ind w:left="0"/>
        <w:jc w:val="both"/>
      </w:pPr>
      <w:r>
        <w:rPr>
          <w:rFonts w:ascii="Times New Roman"/>
          <w:b w:val="false"/>
          <w:i w:val="false"/>
          <w:color w:val="000000"/>
          <w:sz w:val="28"/>
        </w:rPr>
        <w:t>
      Целевое назначение кредита/микрокредита:______________________</w:t>
      </w:r>
    </w:p>
    <w:bookmarkEnd w:id="31"/>
    <w:bookmarkStart w:name="z41" w:id="32"/>
    <w:p>
      <w:pPr>
        <w:spacing w:after="0"/>
        <w:ind w:left="0"/>
        <w:jc w:val="both"/>
      </w:pPr>
      <w:r>
        <w:rPr>
          <w:rFonts w:ascii="Times New Roman"/>
          <w:b w:val="false"/>
          <w:i w:val="false"/>
          <w:color w:val="000000"/>
          <w:sz w:val="28"/>
        </w:rPr>
        <w:t>
      _____________________________________________________________.</w:t>
      </w:r>
    </w:p>
    <w:bookmarkEnd w:id="32"/>
    <w:bookmarkStart w:name="z42" w:id="33"/>
    <w:p>
      <w:pPr>
        <w:spacing w:after="0"/>
        <w:ind w:left="0"/>
        <w:jc w:val="both"/>
      </w:pPr>
      <w:r>
        <w:rPr>
          <w:rFonts w:ascii="Times New Roman"/>
          <w:b w:val="false"/>
          <w:i w:val="false"/>
          <w:color w:val="000000"/>
          <w:sz w:val="28"/>
        </w:rPr>
        <w:t>
      Сведения в настоящем пункте указываются в соответствии с условиями кредитного договора.</w:t>
      </w:r>
    </w:p>
    <w:bookmarkEnd w:id="33"/>
    <w:bookmarkStart w:name="z43" w:id="34"/>
    <w:p>
      <w:pPr>
        <w:spacing w:after="0"/>
        <w:ind w:left="0"/>
        <w:jc w:val="both"/>
      </w:pPr>
      <w:r>
        <w:rPr>
          <w:rFonts w:ascii="Times New Roman"/>
          <w:b w:val="false"/>
          <w:i w:val="false"/>
          <w:color w:val="000000"/>
          <w:sz w:val="28"/>
        </w:rPr>
        <w:t>
      3. Ответственность Гаранта перед Банком/МФО по настоящему Договору ограничена размером _________________ (_____________________________) тенге ______ тиын, что составляет _______ % от суммы основного долга по кредитному договору и является суммой Гарантии: в случае предъявления Банком/МФО требования к Гаранту по настоящему Договору, в том числе в случае предъявления иска, Гарант несет ответственность перед Банком/МФО по настоящему Договору в пределах только этой суммы и только, если соответствующее требование Банка/МФО заключается в требовании возврата микрокредита/кредита.</w:t>
      </w:r>
    </w:p>
    <w:bookmarkEnd w:id="34"/>
    <w:bookmarkStart w:name="z44" w:id="35"/>
    <w:p>
      <w:pPr>
        <w:spacing w:after="0"/>
        <w:ind w:left="0"/>
        <w:jc w:val="both"/>
      </w:pPr>
      <w:r>
        <w:rPr>
          <w:rFonts w:ascii="Times New Roman"/>
          <w:b w:val="false"/>
          <w:i w:val="false"/>
          <w:color w:val="000000"/>
          <w:sz w:val="28"/>
        </w:rPr>
        <w:t>
      4. Размер обязательств Гаранта по Гарантии уменьшается на сумму исполненного Гарантом требования.</w:t>
      </w:r>
    </w:p>
    <w:bookmarkEnd w:id="35"/>
    <w:bookmarkStart w:name="z45" w:id="36"/>
    <w:p>
      <w:pPr>
        <w:spacing w:after="0"/>
        <w:ind w:left="0"/>
        <w:jc w:val="both"/>
      </w:pPr>
      <w:r>
        <w:rPr>
          <w:rFonts w:ascii="Times New Roman"/>
          <w:b w:val="false"/>
          <w:i w:val="false"/>
          <w:color w:val="000000"/>
          <w:sz w:val="28"/>
        </w:rPr>
        <w:t>
      5. При погашении/частичном погашении основного долга по не возобновляемому лимиту кредитной линии сумма гарантии уменьшается на сумму, равную сумме погашения основного долга, умноженную на размер участия как соотношение суммы гарантии к сумме основного долга в процентном выражении. По возобновляемому лимиту кредитной линии сумма гарантии уменьшается пропорционально сумме погашения основного долга, произведенного после истечения периода доступности, указанного в кредитном договоре.</w:t>
      </w:r>
    </w:p>
    <w:bookmarkEnd w:id="36"/>
    <w:bookmarkStart w:name="z46" w:id="37"/>
    <w:p>
      <w:pPr>
        <w:spacing w:after="0"/>
        <w:ind w:left="0"/>
        <w:jc w:val="both"/>
      </w:pPr>
      <w:r>
        <w:rPr>
          <w:rFonts w:ascii="Times New Roman"/>
          <w:b w:val="false"/>
          <w:i w:val="false"/>
          <w:color w:val="000000"/>
          <w:sz w:val="28"/>
        </w:rPr>
        <w:t>
      6. Гарантия подлежит исполнению только в случае неисполнения и/или ненадлежащего исполнения Заемщиком обязательств по возврату суммы основного долга по кредитному договору. Порядок предъявления требования и исполнения Гарантии устанавливается настоящим Договором.</w:t>
      </w:r>
    </w:p>
    <w:bookmarkEnd w:id="37"/>
    <w:bookmarkStart w:name="z47" w:id="38"/>
    <w:p>
      <w:pPr>
        <w:spacing w:after="0"/>
        <w:ind w:left="0"/>
        <w:jc w:val="both"/>
      </w:pPr>
      <w:r>
        <w:rPr>
          <w:rFonts w:ascii="Times New Roman"/>
          <w:b w:val="false"/>
          <w:i w:val="false"/>
          <w:color w:val="000000"/>
          <w:sz w:val="28"/>
        </w:rPr>
        <w:t xml:space="preserve">
      7. Подписанием настоящего Договора Заемщик предоставляет Банку/МФО право представлять Гаранту любую информацию, касающуюся Заемщика, кредитного договора, его содержания и его исполнения, в том числе сведения, составляющие коммерческую, банковскую и иную охраняемую законом тайну, включая, но не ограничиваясь информацией об изменениях и дополнениях кредитного договора, осуществленных по нему выплатах и платежах, просрочках исполнения по нему, о погашенных суммах и остатках ссудной задолженности по кредитному договору. Заемщик также дает свое безотзывное и безусловное согласие Гаранту и Банку/МФО на сбор и обработку персональных данных о нем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 персональных данных и их защите" (для физических лиц).</w:t>
      </w:r>
    </w:p>
    <w:bookmarkEnd w:id="38"/>
    <w:bookmarkStart w:name="z48" w:id="39"/>
    <w:p>
      <w:pPr>
        <w:spacing w:after="0"/>
        <w:ind w:left="0"/>
        <w:jc w:val="both"/>
      </w:pPr>
      <w:r>
        <w:rPr>
          <w:rFonts w:ascii="Times New Roman"/>
          <w:b w:val="false"/>
          <w:i w:val="false"/>
          <w:color w:val="000000"/>
          <w:sz w:val="28"/>
        </w:rPr>
        <w:t>
      8. Подписанием настоящего Договора Заемщик предоставляет согласие на представление Гарантом акционеру Гаранта и уполномоченным государственным органам следующих сведений: фирменное наименование Заемщика, участие Заемщика в Программе, наименование проекта Заемщика, регион и отрасль реализации проекта Заемщика, сумма и срок кредита, сумма гарантии, ставка вознаграждения по кредиту, размер комиссии по гарантии. Заемщик также предоставляет Гаранту право на публикацию сведений, указанных в настоящем пункте, в средствах массовой информации, в том числе на интернет-ресурсе Гаранта.</w:t>
      </w:r>
    </w:p>
    <w:bookmarkEnd w:id="39"/>
    <w:bookmarkStart w:name="z49" w:id="40"/>
    <w:p>
      <w:pPr>
        <w:spacing w:after="0"/>
        <w:ind w:left="0"/>
        <w:jc w:val="both"/>
      </w:pPr>
      <w:r>
        <w:rPr>
          <w:rFonts w:ascii="Times New Roman"/>
          <w:b w:val="false"/>
          <w:i w:val="false"/>
          <w:color w:val="000000"/>
          <w:sz w:val="28"/>
        </w:rPr>
        <w:t>
      9. В качестве обеспечения исполнения обязательств Заемщика по кредитному договору не выступает имущество, права, гарантии, поручительства и другие, не указанные в кредитном договоре в качестве обеспечения исполнения обязательств Заемщика и (или) внесенные в кредитный договор без предварительного письменного согласия Гаранта.</w:t>
      </w:r>
    </w:p>
    <w:bookmarkEnd w:id="40"/>
    <w:bookmarkStart w:name="z50" w:id="41"/>
    <w:p>
      <w:pPr>
        <w:spacing w:after="0"/>
        <w:ind w:left="0"/>
        <w:jc w:val="both"/>
      </w:pPr>
      <w:r>
        <w:rPr>
          <w:rFonts w:ascii="Times New Roman"/>
          <w:b w:val="false"/>
          <w:i w:val="false"/>
          <w:color w:val="000000"/>
          <w:sz w:val="28"/>
        </w:rPr>
        <w:t>
      10. Несоблюдение условия пункта 9 влечет прекращение гарантии, а в случаях, когда гарантия была полностью или частично исполнена Гарантом – обязанность Банка/МФО вернуть Гаранту всю сумму, полученную по гарантии, в течение 15 (пятнадцати) рабочих дней с даты получения письменного требования Гаранта.</w:t>
      </w:r>
    </w:p>
    <w:bookmarkEnd w:id="41"/>
    <w:bookmarkStart w:name="z51" w:id="42"/>
    <w:p>
      <w:pPr>
        <w:spacing w:after="0"/>
        <w:ind w:left="0"/>
        <w:jc w:val="both"/>
      </w:pPr>
      <w:r>
        <w:rPr>
          <w:rFonts w:ascii="Times New Roman"/>
          <w:b w:val="false"/>
          <w:i w:val="false"/>
          <w:color w:val="000000"/>
          <w:sz w:val="28"/>
        </w:rPr>
        <w:t>
      11. Имущество, принятое по кредитному договору в качестве обеспечения, в течение срока действия Договора, не выступает в качестве обеспечения по другим обязательствам Заемщика и (или) третьих лиц (за исключением случаев, письменного уведомления Гаранта).</w:t>
      </w:r>
    </w:p>
    <w:bookmarkEnd w:id="42"/>
    <w:bookmarkStart w:name="z52" w:id="43"/>
    <w:p>
      <w:pPr>
        <w:spacing w:after="0"/>
        <w:ind w:left="0"/>
        <w:jc w:val="both"/>
      </w:pPr>
      <w:r>
        <w:rPr>
          <w:rFonts w:ascii="Times New Roman"/>
          <w:b w:val="false"/>
          <w:i w:val="false"/>
          <w:color w:val="000000"/>
          <w:sz w:val="28"/>
        </w:rPr>
        <w:t>
      12. Обязательным условием действительности гарантии является соблюдение следующих требований Гаранта:</w:t>
      </w:r>
    </w:p>
    <w:bookmarkEnd w:id="43"/>
    <w:bookmarkStart w:name="z53" w:id="44"/>
    <w:p>
      <w:pPr>
        <w:spacing w:after="0"/>
        <w:ind w:left="0"/>
        <w:jc w:val="both"/>
      </w:pPr>
      <w:r>
        <w:rPr>
          <w:rFonts w:ascii="Times New Roman"/>
          <w:b w:val="false"/>
          <w:i w:val="false"/>
          <w:color w:val="000000"/>
          <w:sz w:val="28"/>
        </w:rPr>
        <w:t>
      1)__________________________________________________________;</w:t>
      </w:r>
    </w:p>
    <w:bookmarkEnd w:id="44"/>
    <w:bookmarkStart w:name="z54" w:id="45"/>
    <w:p>
      <w:pPr>
        <w:spacing w:after="0"/>
        <w:ind w:left="0"/>
        <w:jc w:val="both"/>
      </w:pPr>
      <w:r>
        <w:rPr>
          <w:rFonts w:ascii="Times New Roman"/>
          <w:b w:val="false"/>
          <w:i w:val="false"/>
          <w:color w:val="000000"/>
          <w:sz w:val="28"/>
        </w:rPr>
        <w:t>
      2)__________________________________________________________;</w:t>
      </w:r>
    </w:p>
    <w:bookmarkEnd w:id="45"/>
    <w:bookmarkStart w:name="z55" w:id="46"/>
    <w:p>
      <w:pPr>
        <w:spacing w:after="0"/>
        <w:ind w:left="0"/>
        <w:jc w:val="both"/>
      </w:pPr>
      <w:r>
        <w:rPr>
          <w:rFonts w:ascii="Times New Roman"/>
          <w:b w:val="false"/>
          <w:i w:val="false"/>
          <w:color w:val="000000"/>
          <w:sz w:val="28"/>
        </w:rPr>
        <w:t>
      3)__________________________________________________________.</w:t>
      </w:r>
    </w:p>
    <w:bookmarkEnd w:id="46"/>
    <w:bookmarkStart w:name="z56" w:id="47"/>
    <w:p>
      <w:pPr>
        <w:spacing w:after="0"/>
        <w:ind w:left="0"/>
        <w:jc w:val="left"/>
      </w:pPr>
      <w:r>
        <w:rPr>
          <w:rFonts w:ascii="Times New Roman"/>
          <w:b/>
          <w:i w:val="false"/>
          <w:color w:val="000000"/>
        </w:rPr>
        <w:t xml:space="preserve"> Глава 3. Права и обязанности Сторон</w:t>
      </w:r>
    </w:p>
    <w:bookmarkEnd w:id="47"/>
    <w:bookmarkStart w:name="z57" w:id="48"/>
    <w:p>
      <w:pPr>
        <w:spacing w:after="0"/>
        <w:ind w:left="0"/>
        <w:jc w:val="both"/>
      </w:pPr>
      <w:r>
        <w:rPr>
          <w:rFonts w:ascii="Times New Roman"/>
          <w:b w:val="false"/>
          <w:i w:val="false"/>
          <w:color w:val="000000"/>
          <w:sz w:val="28"/>
        </w:rPr>
        <w:t>
      13. Гарант обязан:</w:t>
      </w:r>
    </w:p>
    <w:bookmarkEnd w:id="48"/>
    <w:bookmarkStart w:name="z58" w:id="49"/>
    <w:p>
      <w:pPr>
        <w:spacing w:after="0"/>
        <w:ind w:left="0"/>
        <w:jc w:val="both"/>
      </w:pPr>
      <w:r>
        <w:rPr>
          <w:rFonts w:ascii="Times New Roman"/>
          <w:b w:val="false"/>
          <w:i w:val="false"/>
          <w:color w:val="000000"/>
          <w:sz w:val="28"/>
        </w:rPr>
        <w:t>
      1) в срок не позднее 10 (десяти) рабочих дней с даты получения требования Банка/МФО произвести платеж по гарантии Банку/МФО на условиях настоящего Договора.</w:t>
      </w:r>
    </w:p>
    <w:bookmarkEnd w:id="49"/>
    <w:bookmarkStart w:name="z59" w:id="50"/>
    <w:p>
      <w:pPr>
        <w:spacing w:after="0"/>
        <w:ind w:left="0"/>
        <w:jc w:val="both"/>
      </w:pPr>
      <w:r>
        <w:rPr>
          <w:rFonts w:ascii="Times New Roman"/>
          <w:b w:val="false"/>
          <w:i w:val="false"/>
          <w:color w:val="000000"/>
          <w:sz w:val="28"/>
        </w:rPr>
        <w:t>
      14. Гарант вправе:</w:t>
      </w:r>
    </w:p>
    <w:bookmarkEnd w:id="50"/>
    <w:bookmarkStart w:name="z60" w:id="51"/>
    <w:p>
      <w:pPr>
        <w:spacing w:after="0"/>
        <w:ind w:left="0"/>
        <w:jc w:val="both"/>
      </w:pPr>
      <w:r>
        <w:rPr>
          <w:rFonts w:ascii="Times New Roman"/>
          <w:b w:val="false"/>
          <w:i w:val="false"/>
          <w:color w:val="000000"/>
          <w:sz w:val="28"/>
        </w:rPr>
        <w:t>
      1) требовать от Банка/МФО и Заемщика исполнения обязательств, установленных настоящим Договором;</w:t>
      </w:r>
    </w:p>
    <w:bookmarkEnd w:id="51"/>
    <w:bookmarkStart w:name="z61" w:id="52"/>
    <w:p>
      <w:pPr>
        <w:spacing w:after="0"/>
        <w:ind w:left="0"/>
        <w:jc w:val="both"/>
      </w:pPr>
      <w:r>
        <w:rPr>
          <w:rFonts w:ascii="Times New Roman"/>
          <w:b w:val="false"/>
          <w:i w:val="false"/>
          <w:color w:val="000000"/>
          <w:sz w:val="28"/>
        </w:rPr>
        <w:t>
      2) получать от Банка/МФО полную и достоверную информацию, необходимую для осуществления контроля за целевым использованием кредита Заемщиком и мониторинга исполнения Банком/МФО и Заемщиком настоящего Договора и (или) кредитного договора, а также иную необходимую информацию, связанную с настоящим Договором, в том числе путем выезда представителей Гаранта в Банк/МФО, с соблюдением требований по сохранению банковской, коммерческой и иной охраняемой законом тайны;</w:t>
      </w:r>
    </w:p>
    <w:bookmarkEnd w:id="52"/>
    <w:bookmarkStart w:name="z62" w:id="53"/>
    <w:p>
      <w:pPr>
        <w:spacing w:after="0"/>
        <w:ind w:left="0"/>
        <w:jc w:val="both"/>
      </w:pPr>
      <w:r>
        <w:rPr>
          <w:rFonts w:ascii="Times New Roman"/>
          <w:b w:val="false"/>
          <w:i w:val="false"/>
          <w:color w:val="000000"/>
          <w:sz w:val="28"/>
        </w:rPr>
        <w:t>
      3) осуществлять выезд за свой счет на место реализации проекта Заемщика, профинансированного по кредитному договору, с целью проверки хода реализации проекта;</w:t>
      </w:r>
    </w:p>
    <w:bookmarkEnd w:id="53"/>
    <w:bookmarkStart w:name="z63" w:id="54"/>
    <w:p>
      <w:pPr>
        <w:spacing w:after="0"/>
        <w:ind w:left="0"/>
        <w:jc w:val="both"/>
      </w:pPr>
      <w:r>
        <w:rPr>
          <w:rFonts w:ascii="Times New Roman"/>
          <w:b w:val="false"/>
          <w:i w:val="false"/>
          <w:color w:val="000000"/>
          <w:sz w:val="28"/>
        </w:rPr>
        <w:t>
      4) отказать в исполнении требования Банка/МФО к Гаранту об исполнении обязательств по Гарантии в пределах суммы Гарантии, предоставленного в соответствии с условиями настоящего Договора (далее – требование):</w:t>
      </w:r>
    </w:p>
    <w:bookmarkEnd w:id="54"/>
    <w:bookmarkStart w:name="z64" w:id="55"/>
    <w:p>
      <w:pPr>
        <w:spacing w:after="0"/>
        <w:ind w:left="0"/>
        <w:jc w:val="both"/>
      </w:pPr>
      <w:r>
        <w:rPr>
          <w:rFonts w:ascii="Times New Roman"/>
          <w:b w:val="false"/>
          <w:i w:val="false"/>
          <w:color w:val="000000"/>
          <w:sz w:val="28"/>
        </w:rPr>
        <w:t>
      если такое требование не корректно предъявлено Банком/МФО, до устранения Банком/МФО выявленных нарушений в предъявленном требовании;</w:t>
      </w:r>
    </w:p>
    <w:bookmarkEnd w:id="55"/>
    <w:bookmarkStart w:name="z65" w:id="56"/>
    <w:p>
      <w:pPr>
        <w:spacing w:after="0"/>
        <w:ind w:left="0"/>
        <w:jc w:val="both"/>
      </w:pPr>
      <w:r>
        <w:rPr>
          <w:rFonts w:ascii="Times New Roman"/>
          <w:b w:val="false"/>
          <w:i w:val="false"/>
          <w:color w:val="000000"/>
          <w:sz w:val="28"/>
        </w:rPr>
        <w:t>
      если в ходе мониторинга, проводимого Гарантом в рамках настоящего Договора выявлены нарушения условий настоящего Договора, указанных в главе 4 настоящего Договора путем направления Банку/МФО письменного мотивированного ответа;</w:t>
      </w:r>
    </w:p>
    <w:bookmarkEnd w:id="56"/>
    <w:bookmarkStart w:name="z66" w:id="57"/>
    <w:p>
      <w:pPr>
        <w:spacing w:after="0"/>
        <w:ind w:left="0"/>
        <w:jc w:val="both"/>
      </w:pPr>
      <w:r>
        <w:rPr>
          <w:rFonts w:ascii="Times New Roman"/>
          <w:b w:val="false"/>
          <w:i w:val="false"/>
          <w:color w:val="000000"/>
          <w:sz w:val="28"/>
        </w:rPr>
        <w:t>
      5) выдвигать против требований Банка/МФО возражения, которые мог бы предоставить Заемщик, даже в случае признания Заемщиком долга и (или) отказа Заемщика от выдвижения своих возражений Банку/МФО;</w:t>
      </w:r>
    </w:p>
    <w:bookmarkEnd w:id="57"/>
    <w:bookmarkStart w:name="z67" w:id="58"/>
    <w:p>
      <w:pPr>
        <w:spacing w:after="0"/>
        <w:ind w:left="0"/>
        <w:jc w:val="both"/>
      </w:pPr>
      <w:r>
        <w:rPr>
          <w:rFonts w:ascii="Times New Roman"/>
          <w:b w:val="false"/>
          <w:i w:val="false"/>
          <w:color w:val="000000"/>
          <w:sz w:val="28"/>
        </w:rPr>
        <w:t>
      6) требовать от Заемщика и Банка/МФО в срок не позднее 5 (пяти) рабочих дней с даты получения запроса Гаранта представления информации об исполнении Заемщиком обязательств по кредитному договору, в том числе допущенных нарушениях условий заключенного кредитного договора;</w:t>
      </w:r>
    </w:p>
    <w:bookmarkEnd w:id="58"/>
    <w:bookmarkStart w:name="z68" w:id="59"/>
    <w:p>
      <w:pPr>
        <w:spacing w:after="0"/>
        <w:ind w:left="0"/>
        <w:jc w:val="both"/>
      </w:pPr>
      <w:r>
        <w:rPr>
          <w:rFonts w:ascii="Times New Roman"/>
          <w:b w:val="false"/>
          <w:i w:val="false"/>
          <w:color w:val="000000"/>
          <w:sz w:val="28"/>
        </w:rPr>
        <w:t>
      7) требовать от Банка/МФО (в случае исполнения Гарантом обязательств по гарантии) представления документов и информации, удостоверяющих права требования Банка/МФО к Заемщику, и передачи Гаранту прав, обеспечивающих эти требования, в объеме, установленном настоящим Договором;</w:t>
      </w:r>
    </w:p>
    <w:bookmarkEnd w:id="59"/>
    <w:bookmarkStart w:name="z69" w:id="60"/>
    <w:p>
      <w:pPr>
        <w:spacing w:after="0"/>
        <w:ind w:left="0"/>
        <w:jc w:val="both"/>
      </w:pPr>
      <w:r>
        <w:rPr>
          <w:rFonts w:ascii="Times New Roman"/>
          <w:b w:val="false"/>
          <w:i w:val="false"/>
          <w:color w:val="000000"/>
          <w:sz w:val="28"/>
        </w:rPr>
        <w:t>
      8) требовать от Заемщика (в случае исполнения Гарантом обязательств по гарантии) возместить Гаранту в полном объеме суммы произведенных выплат по гарантии, и иных убытков, понесенных в связи с ответственностью за Заемщика;</w:t>
      </w:r>
    </w:p>
    <w:bookmarkEnd w:id="60"/>
    <w:bookmarkStart w:name="z70" w:id="61"/>
    <w:p>
      <w:pPr>
        <w:spacing w:after="0"/>
        <w:ind w:left="0"/>
        <w:jc w:val="both"/>
      </w:pPr>
      <w:r>
        <w:rPr>
          <w:rFonts w:ascii="Times New Roman"/>
          <w:b w:val="false"/>
          <w:i w:val="false"/>
          <w:color w:val="000000"/>
          <w:sz w:val="28"/>
        </w:rPr>
        <w:t>
      9) в безакцептном порядке изымать (списывать) с любых счетов Заемщика сумму задолженности, возникшей по настоящему Договору, в порядке, предусмотренном банковским законодательством Республики Казахстан либо списывать деньги с банковских счетов Заемщика, открытых в Банке/МФО, путем прямого дебетования банковских счетов. Основанием для прямого дебетования банковских счетов Заемщика являются копия настоящего Договора и копии документов, подтверждающих задолженность Заемщика перед Гарантом. Настоящее является согласием Заемщика на осуществление платежей путем прямого дебетования его счетов, открытых в Банке/МФО;</w:t>
      </w:r>
    </w:p>
    <w:bookmarkEnd w:id="61"/>
    <w:bookmarkStart w:name="z71" w:id="62"/>
    <w:p>
      <w:pPr>
        <w:spacing w:after="0"/>
        <w:ind w:left="0"/>
        <w:jc w:val="both"/>
      </w:pPr>
      <w:r>
        <w:rPr>
          <w:rFonts w:ascii="Times New Roman"/>
          <w:b w:val="false"/>
          <w:i w:val="false"/>
          <w:color w:val="000000"/>
          <w:sz w:val="28"/>
        </w:rPr>
        <w:t>
      10) уменьшить сумму и/или срок Гарантии при выявлении фактов ненадлежащего и/или несвоевременного исполнения условий настоящего Договора;</w:t>
      </w:r>
    </w:p>
    <w:bookmarkEnd w:id="62"/>
    <w:bookmarkStart w:name="z72" w:id="63"/>
    <w:p>
      <w:pPr>
        <w:spacing w:after="0"/>
        <w:ind w:left="0"/>
        <w:jc w:val="both"/>
      </w:pPr>
      <w:r>
        <w:rPr>
          <w:rFonts w:ascii="Times New Roman"/>
          <w:b w:val="false"/>
          <w:i w:val="false"/>
          <w:color w:val="000000"/>
          <w:sz w:val="28"/>
        </w:rPr>
        <w:t>
      11) иметь права, предусмотренные настоящим Договором и Программой.</w:t>
      </w:r>
    </w:p>
    <w:bookmarkEnd w:id="63"/>
    <w:bookmarkStart w:name="z73" w:id="64"/>
    <w:p>
      <w:pPr>
        <w:spacing w:after="0"/>
        <w:ind w:left="0"/>
        <w:jc w:val="both"/>
      </w:pPr>
      <w:r>
        <w:rPr>
          <w:rFonts w:ascii="Times New Roman"/>
          <w:b w:val="false"/>
          <w:i w:val="false"/>
          <w:color w:val="000000"/>
          <w:sz w:val="28"/>
        </w:rPr>
        <w:t>
      15. Заемщик обязан:</w:t>
      </w:r>
    </w:p>
    <w:bookmarkEnd w:id="64"/>
    <w:bookmarkStart w:name="z74" w:id="65"/>
    <w:p>
      <w:pPr>
        <w:spacing w:after="0"/>
        <w:ind w:left="0"/>
        <w:jc w:val="both"/>
      </w:pPr>
      <w:r>
        <w:rPr>
          <w:rFonts w:ascii="Times New Roman"/>
          <w:b w:val="false"/>
          <w:i w:val="false"/>
          <w:color w:val="000000"/>
          <w:sz w:val="28"/>
        </w:rPr>
        <w:t>
      1) использовать кредит в соответствии с его целевым назначением, установленным в кредитном договоре, с представлением Банку/МФО подтверждающих документов;</w:t>
      </w:r>
    </w:p>
    <w:bookmarkEnd w:id="65"/>
    <w:bookmarkStart w:name="z75" w:id="66"/>
    <w:p>
      <w:pPr>
        <w:spacing w:after="0"/>
        <w:ind w:left="0"/>
        <w:jc w:val="both"/>
      </w:pPr>
      <w:r>
        <w:rPr>
          <w:rFonts w:ascii="Times New Roman"/>
          <w:b w:val="false"/>
          <w:i w:val="false"/>
          <w:color w:val="000000"/>
          <w:sz w:val="28"/>
        </w:rPr>
        <w:t>
      2) по первому требованию Банка/МФО и (или) Гаранта предоставить его представителям возможность проверки целевого использования кредита, его обеспеченности и финансово-хозяйственной деятельности Заемщика путем непосредственного осмотра его производственных (торговых) объектов и (или) предоставления документов и информации о финансово-хозяйственной деятельности, на условиях (срок, объем), необходимых Банку/МФО и (или) Гаранту;</w:t>
      </w:r>
    </w:p>
    <w:bookmarkEnd w:id="66"/>
    <w:bookmarkStart w:name="z76" w:id="67"/>
    <w:p>
      <w:pPr>
        <w:spacing w:after="0"/>
        <w:ind w:left="0"/>
        <w:jc w:val="both"/>
      </w:pPr>
      <w:r>
        <w:rPr>
          <w:rFonts w:ascii="Times New Roman"/>
          <w:b w:val="false"/>
          <w:i w:val="false"/>
          <w:color w:val="000000"/>
          <w:sz w:val="28"/>
        </w:rPr>
        <w:t>
      3) не позднее 5 (пяти) рабочих дней, следующих за днем нарушения условий кредитного договора, письменно извещать Гаранта обо всех допущенных им нарушениях кредитного договора, в том числе о просрочке уплаты (возврата) суммы основного долга и (или) вознаграждения за пользование кредитом, а также обо всех обстоятельствах, влияющих или могущих повлиять на исполнение Заемщиком своих обязательств по кредитному договору;</w:t>
      </w:r>
    </w:p>
    <w:bookmarkEnd w:id="67"/>
    <w:bookmarkStart w:name="z77" w:id="68"/>
    <w:p>
      <w:pPr>
        <w:spacing w:after="0"/>
        <w:ind w:left="0"/>
        <w:jc w:val="both"/>
      </w:pPr>
      <w:r>
        <w:rPr>
          <w:rFonts w:ascii="Times New Roman"/>
          <w:b w:val="false"/>
          <w:i w:val="false"/>
          <w:color w:val="000000"/>
          <w:sz w:val="28"/>
        </w:rPr>
        <w:t>
      4) в случае предъявления Банком/МФО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bookmarkEnd w:id="68"/>
    <w:bookmarkStart w:name="z78" w:id="69"/>
    <w:p>
      <w:pPr>
        <w:spacing w:after="0"/>
        <w:ind w:left="0"/>
        <w:jc w:val="both"/>
      </w:pPr>
      <w:r>
        <w:rPr>
          <w:rFonts w:ascii="Times New Roman"/>
          <w:b w:val="false"/>
          <w:i w:val="false"/>
          <w:color w:val="000000"/>
          <w:sz w:val="28"/>
        </w:rPr>
        <w:t>
      5) в случае исполнения Гарантом обязательств по гарантии, возместить Гаранту в полном объеме суммы произведенных Гарантом выплат по гарантии, и (при наличии соответствующего требования Гаранта) уплатить вознаграждение, начисленное на сумму задолженности Заемщика перед Гарантом с даты перечисления Гарантом Банку/МФО суммы по гарантии до даты фактического возврата Заемщиком денег Гаранту на сумму, выплаченную Банку/МФО по гарантии, по ставке, указанной в кредитном договоре, а также возместить иные убытки, понесенные Гарантом в связи с ответственностью за Заемщика, в порядке и сроки, указанные в требовании Гаранта. Датой фактического возврата Заемщиком денег Гаранту считается дата зачисления денег на банковский счет Гаранта, указанный в настоящем Договоре;</w:t>
      </w:r>
    </w:p>
    <w:bookmarkEnd w:id="69"/>
    <w:bookmarkStart w:name="z79" w:id="70"/>
    <w:p>
      <w:pPr>
        <w:spacing w:after="0"/>
        <w:ind w:left="0"/>
        <w:jc w:val="both"/>
      </w:pPr>
      <w:r>
        <w:rPr>
          <w:rFonts w:ascii="Times New Roman"/>
          <w:b w:val="false"/>
          <w:i w:val="false"/>
          <w:color w:val="000000"/>
          <w:sz w:val="28"/>
        </w:rPr>
        <w:t>
      6) при получении письменного запроса от Гаранта о представлении информации об исполнении обязательств по кредитному договору, в том числе допущенных нарушениях условий заключенного кредитного договора, в срок не позднее 5 (пяти) рабочих дней с даты его получения представить Гаранту в письменной форме указанную в запросе информацию;</w:t>
      </w:r>
    </w:p>
    <w:bookmarkEnd w:id="70"/>
    <w:bookmarkStart w:name="z80" w:id="71"/>
    <w:p>
      <w:pPr>
        <w:spacing w:after="0"/>
        <w:ind w:left="0"/>
        <w:jc w:val="both"/>
      </w:pPr>
      <w:r>
        <w:rPr>
          <w:rFonts w:ascii="Times New Roman"/>
          <w:b w:val="false"/>
          <w:i w:val="false"/>
          <w:color w:val="000000"/>
          <w:sz w:val="28"/>
        </w:rPr>
        <w:t>
      7) при изменении банковских реквизитов и (или) местонахождения в течение 3 (трех) рабочих дней письменно уведомить Банк/МФО и Гаранта;</w:t>
      </w:r>
    </w:p>
    <w:bookmarkEnd w:id="71"/>
    <w:bookmarkStart w:name="z81" w:id="72"/>
    <w:p>
      <w:pPr>
        <w:spacing w:after="0"/>
        <w:ind w:left="0"/>
        <w:jc w:val="both"/>
      </w:pPr>
      <w:r>
        <w:rPr>
          <w:rFonts w:ascii="Times New Roman"/>
          <w:b w:val="false"/>
          <w:i w:val="false"/>
          <w:color w:val="000000"/>
          <w:sz w:val="28"/>
        </w:rPr>
        <w:t>
      8) по решению Гаранта осуществлять страхование приобретаемого по кредитному договору имущества;</w:t>
      </w:r>
    </w:p>
    <w:bookmarkEnd w:id="72"/>
    <w:bookmarkStart w:name="z82" w:id="73"/>
    <w:p>
      <w:pPr>
        <w:spacing w:after="0"/>
        <w:ind w:left="0"/>
        <w:jc w:val="both"/>
      </w:pPr>
      <w:r>
        <w:rPr>
          <w:rFonts w:ascii="Times New Roman"/>
          <w:b w:val="false"/>
          <w:i w:val="false"/>
          <w:color w:val="000000"/>
          <w:sz w:val="28"/>
        </w:rPr>
        <w:t>
      9) отвечать всем своим имуществом перед Гарантом, в случае неисполнения и (или) ненадлежащего исполнения своих обязательств по настоящему Договору;</w:t>
      </w:r>
    </w:p>
    <w:bookmarkEnd w:id="73"/>
    <w:bookmarkStart w:name="z83" w:id="74"/>
    <w:p>
      <w:pPr>
        <w:spacing w:after="0"/>
        <w:ind w:left="0"/>
        <w:jc w:val="both"/>
      </w:pPr>
      <w:r>
        <w:rPr>
          <w:rFonts w:ascii="Times New Roman"/>
          <w:b w:val="false"/>
          <w:i w:val="false"/>
          <w:color w:val="000000"/>
          <w:sz w:val="28"/>
        </w:rPr>
        <w:t xml:space="preserve">
      10) по требованию Гаранта представить Гаранту согласие на предоставление Комитету государственных доходов Министерства финансов Республики Казахстан, в соответствии с </w:t>
      </w:r>
      <w:r>
        <w:rPr>
          <w:rFonts w:ascii="Times New Roman"/>
          <w:b w:val="false"/>
          <w:i w:val="false"/>
          <w:color w:val="000000"/>
          <w:sz w:val="28"/>
        </w:rPr>
        <w:t>пунктом 14</w:t>
      </w:r>
      <w:r>
        <w:rPr>
          <w:rFonts w:ascii="Times New Roman"/>
          <w:b w:val="false"/>
          <w:i w:val="false"/>
          <w:color w:val="000000"/>
          <w:sz w:val="28"/>
        </w:rPr>
        <w:t xml:space="preserve"> Положения о Комитете государственных доходов Министерства финансов Республики Казахстан, утвержденного приказом Министра финансов Республики Казахстан от 14 июня 2016 года № 306, следующих сведений:</w:t>
      </w:r>
    </w:p>
    <w:bookmarkEnd w:id="74"/>
    <w:p>
      <w:pPr>
        <w:spacing w:after="0"/>
        <w:ind w:left="0"/>
        <w:jc w:val="both"/>
      </w:pPr>
      <w:r>
        <w:rPr>
          <w:rFonts w:ascii="Times New Roman"/>
          <w:b w:val="false"/>
          <w:i w:val="false"/>
          <w:color w:val="000000"/>
          <w:sz w:val="28"/>
        </w:rPr>
        <w:t>
      доходы;</w:t>
      </w:r>
    </w:p>
    <w:p>
      <w:pPr>
        <w:spacing w:after="0"/>
        <w:ind w:left="0"/>
        <w:jc w:val="both"/>
      </w:pPr>
      <w:r>
        <w:rPr>
          <w:rFonts w:ascii="Times New Roman"/>
          <w:b w:val="false"/>
          <w:i w:val="false"/>
          <w:color w:val="000000"/>
          <w:sz w:val="28"/>
        </w:rPr>
        <w:t>
      численность работников;</w:t>
      </w:r>
    </w:p>
    <w:p>
      <w:pPr>
        <w:spacing w:after="0"/>
        <w:ind w:left="0"/>
        <w:jc w:val="both"/>
      </w:pPr>
      <w:r>
        <w:rPr>
          <w:rFonts w:ascii="Times New Roman"/>
          <w:b w:val="false"/>
          <w:i w:val="false"/>
          <w:color w:val="000000"/>
          <w:sz w:val="28"/>
        </w:rPr>
        <w:t>
      расходы по начисленным доходам работников и иным выплатам физическим лицам;</w:t>
      </w:r>
    </w:p>
    <w:p>
      <w:pPr>
        <w:spacing w:after="0"/>
        <w:ind w:left="0"/>
        <w:jc w:val="both"/>
      </w:pPr>
      <w:r>
        <w:rPr>
          <w:rFonts w:ascii="Times New Roman"/>
          <w:b w:val="false"/>
          <w:i w:val="false"/>
          <w:color w:val="000000"/>
          <w:sz w:val="28"/>
        </w:rPr>
        <w:t>
      среднемесячная заработная плата на одного работника;</w:t>
      </w:r>
    </w:p>
    <w:p>
      <w:pPr>
        <w:spacing w:after="0"/>
        <w:ind w:left="0"/>
        <w:jc w:val="both"/>
      </w:pPr>
      <w:r>
        <w:rPr>
          <w:rFonts w:ascii="Times New Roman"/>
          <w:b w:val="false"/>
          <w:i w:val="false"/>
          <w:color w:val="000000"/>
          <w:sz w:val="28"/>
        </w:rPr>
        <w:t>
      сумма налоговых выплат;</w:t>
      </w:r>
    </w:p>
    <w:bookmarkStart w:name="z89" w:id="75"/>
    <w:p>
      <w:pPr>
        <w:spacing w:after="0"/>
        <w:ind w:left="0"/>
        <w:jc w:val="both"/>
      </w:pPr>
      <w:r>
        <w:rPr>
          <w:rFonts w:ascii="Times New Roman"/>
          <w:b w:val="false"/>
          <w:i w:val="false"/>
          <w:color w:val="000000"/>
          <w:sz w:val="28"/>
        </w:rPr>
        <w:t>
      11) соблюдать следующие требования Гаранта:</w:t>
      </w:r>
    </w:p>
    <w:bookmarkEnd w:id="75"/>
    <w:bookmarkStart w:name="z90" w:id="76"/>
    <w:p>
      <w:pPr>
        <w:spacing w:after="0"/>
        <w:ind w:left="0"/>
        <w:jc w:val="both"/>
      </w:pPr>
      <w:r>
        <w:rPr>
          <w:rFonts w:ascii="Times New Roman"/>
          <w:b w:val="false"/>
          <w:i w:val="false"/>
          <w:color w:val="000000"/>
          <w:sz w:val="28"/>
        </w:rPr>
        <w:t>
      1) __________________________________________________________;</w:t>
      </w:r>
    </w:p>
    <w:bookmarkEnd w:id="76"/>
    <w:bookmarkStart w:name="z91" w:id="77"/>
    <w:p>
      <w:pPr>
        <w:spacing w:after="0"/>
        <w:ind w:left="0"/>
        <w:jc w:val="both"/>
      </w:pPr>
      <w:r>
        <w:rPr>
          <w:rFonts w:ascii="Times New Roman"/>
          <w:b w:val="false"/>
          <w:i w:val="false"/>
          <w:color w:val="000000"/>
          <w:sz w:val="28"/>
        </w:rPr>
        <w:t>
      2) __________________________________________________________;</w:t>
      </w:r>
    </w:p>
    <w:bookmarkEnd w:id="77"/>
    <w:bookmarkStart w:name="z92" w:id="78"/>
    <w:p>
      <w:pPr>
        <w:spacing w:after="0"/>
        <w:ind w:left="0"/>
        <w:jc w:val="both"/>
      </w:pPr>
      <w:r>
        <w:rPr>
          <w:rFonts w:ascii="Times New Roman"/>
          <w:b w:val="false"/>
          <w:i w:val="false"/>
          <w:color w:val="000000"/>
          <w:sz w:val="28"/>
        </w:rPr>
        <w:t>
      3) __________________________________________________________.</w:t>
      </w:r>
    </w:p>
    <w:bookmarkEnd w:id="78"/>
    <w:bookmarkStart w:name="z93" w:id="79"/>
    <w:p>
      <w:pPr>
        <w:spacing w:after="0"/>
        <w:ind w:left="0"/>
        <w:jc w:val="both"/>
      </w:pPr>
      <w:r>
        <w:rPr>
          <w:rFonts w:ascii="Times New Roman"/>
          <w:b w:val="false"/>
          <w:i w:val="false"/>
          <w:color w:val="000000"/>
          <w:sz w:val="28"/>
        </w:rPr>
        <w:t>
      (Сведения в настоящий подпункт дополняются в соответствии с условиями уполномоченного органа Гаранта.)</w:t>
      </w:r>
    </w:p>
    <w:bookmarkEnd w:id="79"/>
    <w:bookmarkStart w:name="z94" w:id="80"/>
    <w:p>
      <w:pPr>
        <w:spacing w:after="0"/>
        <w:ind w:left="0"/>
        <w:jc w:val="both"/>
      </w:pPr>
      <w:r>
        <w:rPr>
          <w:rFonts w:ascii="Times New Roman"/>
          <w:b w:val="false"/>
          <w:i w:val="false"/>
          <w:color w:val="000000"/>
          <w:sz w:val="28"/>
        </w:rPr>
        <w:t>
      16. Банк/МФО обязан/обязано:</w:t>
      </w:r>
    </w:p>
    <w:bookmarkEnd w:id="80"/>
    <w:bookmarkStart w:name="z95" w:id="81"/>
    <w:p>
      <w:pPr>
        <w:spacing w:after="0"/>
        <w:ind w:left="0"/>
        <w:jc w:val="both"/>
      </w:pPr>
      <w:r>
        <w:rPr>
          <w:rFonts w:ascii="Times New Roman"/>
          <w:b w:val="false"/>
          <w:i w:val="false"/>
          <w:color w:val="000000"/>
          <w:sz w:val="28"/>
        </w:rPr>
        <w:t>
      1) при внесении изменений в условия кредитного договора, не влекущих увеличение ответственности Гаранта или иных неблагоприятных последствий для Гаранта, не позднее 10 (десяти) рабочих дней, следующих за днем внесения изменений в кредитный договор, письменно известить об этом Гаранта.</w:t>
      </w:r>
    </w:p>
    <w:bookmarkEnd w:id="81"/>
    <w:bookmarkStart w:name="z96" w:id="82"/>
    <w:p>
      <w:pPr>
        <w:spacing w:after="0"/>
        <w:ind w:left="0"/>
        <w:jc w:val="both"/>
      </w:pPr>
      <w:r>
        <w:rPr>
          <w:rFonts w:ascii="Times New Roman"/>
          <w:b w:val="false"/>
          <w:i w:val="false"/>
          <w:color w:val="000000"/>
          <w:sz w:val="28"/>
        </w:rPr>
        <w:t>
      При внесении в кредитный договор изменений, влекущих увеличение ответственности Гаранта или иные неблагоприятные последствия для Гаранта, Банк/МФО обязан получить от Гаранта предварительное письменное согласие на внесение этих изменений.</w:t>
      </w:r>
    </w:p>
    <w:bookmarkEnd w:id="82"/>
    <w:bookmarkStart w:name="z97" w:id="83"/>
    <w:p>
      <w:pPr>
        <w:spacing w:after="0"/>
        <w:ind w:left="0"/>
        <w:jc w:val="both"/>
      </w:pPr>
      <w:r>
        <w:rPr>
          <w:rFonts w:ascii="Times New Roman"/>
          <w:b w:val="false"/>
          <w:i w:val="false"/>
          <w:color w:val="000000"/>
          <w:sz w:val="28"/>
        </w:rPr>
        <w:t>
      В случае внесения указанных в абзаце втором настоящего пункта Договора изменений в кредитный договор без предварительного письменного согласия Гаранта, гарантия прекращается;</w:t>
      </w:r>
    </w:p>
    <w:bookmarkEnd w:id="83"/>
    <w:bookmarkStart w:name="z98" w:id="84"/>
    <w:p>
      <w:pPr>
        <w:spacing w:after="0"/>
        <w:ind w:left="0"/>
        <w:jc w:val="both"/>
      </w:pPr>
      <w:r>
        <w:rPr>
          <w:rFonts w:ascii="Times New Roman"/>
          <w:b w:val="false"/>
          <w:i w:val="false"/>
          <w:color w:val="000000"/>
          <w:sz w:val="28"/>
        </w:rPr>
        <w:t>
      2) при получении письменного запроса от Гаранта о представлении информации об исполнении обязательств по кредитному договору, в том числе допущенных нарушениях условий заключенного кредитного договора, в срок не позднее 5 (пяти) рабочих дней с даты его получения представить Гаранту в письменной форме указанную в запросе информацию;</w:t>
      </w:r>
    </w:p>
    <w:bookmarkEnd w:id="84"/>
    <w:bookmarkStart w:name="z99" w:id="85"/>
    <w:p>
      <w:pPr>
        <w:spacing w:after="0"/>
        <w:ind w:left="0"/>
        <w:jc w:val="both"/>
      </w:pPr>
      <w:r>
        <w:rPr>
          <w:rFonts w:ascii="Times New Roman"/>
          <w:b w:val="false"/>
          <w:i w:val="false"/>
          <w:color w:val="000000"/>
          <w:sz w:val="28"/>
        </w:rPr>
        <w:t>
      3) в срок не позднее 5 (пяти) рабочих дней письменно уведомить Гаранта об исполнении Заемщиком своих обязательств по кредитному договору в полном объеме, в том числе и в случае досрочного исполнения обязательств;</w:t>
      </w:r>
    </w:p>
    <w:bookmarkEnd w:id="85"/>
    <w:bookmarkStart w:name="z100" w:id="86"/>
    <w:p>
      <w:pPr>
        <w:spacing w:after="0"/>
        <w:ind w:left="0"/>
        <w:jc w:val="both"/>
      </w:pPr>
      <w:r>
        <w:rPr>
          <w:rFonts w:ascii="Times New Roman"/>
          <w:b w:val="false"/>
          <w:i w:val="false"/>
          <w:color w:val="000000"/>
          <w:sz w:val="28"/>
        </w:rPr>
        <w:t>
      4) в случаях, установленных настоящим Договором, осуществлять возврат денег Гаранту в порядке и сроки, установленные настоящим Договором;</w:t>
      </w:r>
    </w:p>
    <w:bookmarkEnd w:id="86"/>
    <w:bookmarkStart w:name="z101" w:id="87"/>
    <w:p>
      <w:pPr>
        <w:spacing w:after="0"/>
        <w:ind w:left="0"/>
        <w:jc w:val="both"/>
      </w:pPr>
      <w:r>
        <w:rPr>
          <w:rFonts w:ascii="Times New Roman"/>
          <w:b w:val="false"/>
          <w:i w:val="false"/>
          <w:color w:val="000000"/>
          <w:sz w:val="28"/>
        </w:rPr>
        <w:t>
      5) в случае исполнения Гарантом обязательств по гарантии, вся сумма полученная Банком/МФО от Гаранта направляется на погашение основного долга по кредитному договору;</w:t>
      </w:r>
    </w:p>
    <w:bookmarkEnd w:id="87"/>
    <w:bookmarkStart w:name="z102" w:id="88"/>
    <w:p>
      <w:pPr>
        <w:spacing w:after="0"/>
        <w:ind w:left="0"/>
        <w:jc w:val="both"/>
      </w:pPr>
      <w:r>
        <w:rPr>
          <w:rFonts w:ascii="Times New Roman"/>
          <w:b w:val="false"/>
          <w:i w:val="false"/>
          <w:color w:val="000000"/>
          <w:sz w:val="28"/>
        </w:rPr>
        <w:t>
      6) в случае исполнения Гарантом обязательств по гарантии после исполнения пункта 31 настоящего Договора в срок не позднее 20 (двадцати) рабочих дней передать Гаранту документы и информацию, удостоверяющие права требования Банка/МФО к Заемщику, и передать Гаранту права, обеспечивающие эти требования, в объеме, установленном настоящим Договором. Документы Банка/МФО передаются Гаранту в подлинниках, а в случае невозможности сделать это – в виде нотариально удостоверенных копий. Передача документов от Банка/МФО Гаранту осуществляется с составлением акта приема-передачи документов;</w:t>
      </w:r>
    </w:p>
    <w:bookmarkEnd w:id="88"/>
    <w:bookmarkStart w:name="z103" w:id="89"/>
    <w:p>
      <w:pPr>
        <w:spacing w:after="0"/>
        <w:ind w:left="0"/>
        <w:jc w:val="both"/>
      </w:pPr>
      <w:r>
        <w:rPr>
          <w:rFonts w:ascii="Times New Roman"/>
          <w:b w:val="false"/>
          <w:i w:val="false"/>
          <w:color w:val="000000"/>
          <w:sz w:val="28"/>
        </w:rPr>
        <w:t>
      7) в случае неисполнения и/или ненадлежащего исполнения Заемщиком своих обязательств по оплате основного долга по кредитному договору предоставлять допуск Гаранту в порядке и сроки, установленные настоящим Договором к кредитному досье Заемщика для проведения мониторинга, с чем Заемщик подтверждает свое согласие;</w:t>
      </w:r>
    </w:p>
    <w:bookmarkEnd w:id="89"/>
    <w:bookmarkStart w:name="z104" w:id="90"/>
    <w:p>
      <w:pPr>
        <w:spacing w:after="0"/>
        <w:ind w:left="0"/>
        <w:jc w:val="both"/>
      </w:pPr>
      <w:r>
        <w:rPr>
          <w:rFonts w:ascii="Times New Roman"/>
          <w:b w:val="false"/>
          <w:i w:val="false"/>
          <w:color w:val="000000"/>
          <w:sz w:val="28"/>
        </w:rPr>
        <w:t>
      8) не препятствовать Гаранту в осуществлении прав, полученных Гарантом в результате исполнения гарантии;</w:t>
      </w:r>
    </w:p>
    <w:bookmarkEnd w:id="90"/>
    <w:bookmarkStart w:name="z105" w:id="91"/>
    <w:p>
      <w:pPr>
        <w:spacing w:after="0"/>
        <w:ind w:left="0"/>
        <w:jc w:val="both"/>
      </w:pPr>
      <w:r>
        <w:rPr>
          <w:rFonts w:ascii="Times New Roman"/>
          <w:b w:val="false"/>
          <w:i w:val="false"/>
          <w:color w:val="000000"/>
          <w:sz w:val="28"/>
        </w:rPr>
        <w:t>
      9) исполнять надлежащим образом иные обязательства, установленные настоящим Договором.</w:t>
      </w:r>
    </w:p>
    <w:bookmarkEnd w:id="91"/>
    <w:bookmarkStart w:name="z106" w:id="92"/>
    <w:p>
      <w:pPr>
        <w:spacing w:after="0"/>
        <w:ind w:left="0"/>
        <w:jc w:val="both"/>
      </w:pPr>
      <w:r>
        <w:rPr>
          <w:rFonts w:ascii="Times New Roman"/>
          <w:b w:val="false"/>
          <w:i w:val="false"/>
          <w:color w:val="000000"/>
          <w:sz w:val="28"/>
        </w:rPr>
        <w:t>
      17. Банк/МФО вправе:</w:t>
      </w:r>
    </w:p>
    <w:bookmarkEnd w:id="92"/>
    <w:bookmarkStart w:name="z107" w:id="93"/>
    <w:p>
      <w:pPr>
        <w:spacing w:after="0"/>
        <w:ind w:left="0"/>
        <w:jc w:val="both"/>
      </w:pPr>
      <w:r>
        <w:rPr>
          <w:rFonts w:ascii="Times New Roman"/>
          <w:b w:val="false"/>
          <w:i w:val="false"/>
          <w:color w:val="000000"/>
          <w:sz w:val="28"/>
        </w:rPr>
        <w:t>
      1) в случае неисполнения (ненадлежащего исполнения) Заемщиком своих обязательств по оплате основного долга по кредитному договору предъявить требование к Гаранту в порядке и сроки, установленные настоящим Договором;</w:t>
      </w:r>
    </w:p>
    <w:bookmarkEnd w:id="93"/>
    <w:bookmarkStart w:name="z108" w:id="94"/>
    <w:p>
      <w:pPr>
        <w:spacing w:after="0"/>
        <w:ind w:left="0"/>
        <w:jc w:val="both"/>
      </w:pPr>
      <w:r>
        <w:rPr>
          <w:rFonts w:ascii="Times New Roman"/>
          <w:b w:val="false"/>
          <w:i w:val="false"/>
          <w:color w:val="000000"/>
          <w:sz w:val="28"/>
        </w:rPr>
        <w:t>
      2) требовать от Гаранта и Заемщика исполнения иных обязательств, предусмотренных настоящим Договором;</w:t>
      </w:r>
    </w:p>
    <w:bookmarkEnd w:id="94"/>
    <w:bookmarkStart w:name="z109" w:id="95"/>
    <w:p>
      <w:pPr>
        <w:spacing w:after="0"/>
        <w:ind w:left="0"/>
        <w:jc w:val="both"/>
      </w:pPr>
      <w:r>
        <w:rPr>
          <w:rFonts w:ascii="Times New Roman"/>
          <w:b w:val="false"/>
          <w:i w:val="false"/>
          <w:color w:val="000000"/>
          <w:sz w:val="28"/>
        </w:rPr>
        <w:t>
      3) в случае прекращения гарантирования по решению Гаранта/истечения срока действия гарантии по действующему кредитному договору установить Заемщику ранее действовавшие условия финансирования (в том числе ставку вознаграждения, комиссии, сборы и (или) иные платежи и прочие условия) до заключения настоящего Договора/в случае выдачи нового кредита – стандартные условия финансирования, на усмотрение Банка/МФО.</w:t>
      </w:r>
    </w:p>
    <w:bookmarkEnd w:id="95"/>
    <w:bookmarkStart w:name="z110" w:id="96"/>
    <w:p>
      <w:pPr>
        <w:spacing w:after="0"/>
        <w:ind w:left="0"/>
        <w:jc w:val="both"/>
      </w:pPr>
      <w:r>
        <w:rPr>
          <w:rFonts w:ascii="Times New Roman"/>
          <w:b w:val="false"/>
          <w:i w:val="false"/>
          <w:color w:val="000000"/>
          <w:sz w:val="28"/>
        </w:rPr>
        <w:t>
      18. При исполнении настоящего Договора Банк/МФО не вправе снижать свои обязательства перед Гарантом за счет средств, размещенных Гарантом в Банке/МФО в рамках реализации программ Правительства Республики Казахстан.</w:t>
      </w:r>
    </w:p>
    <w:bookmarkEnd w:id="96"/>
    <w:bookmarkStart w:name="z111" w:id="97"/>
    <w:p>
      <w:pPr>
        <w:spacing w:after="0"/>
        <w:ind w:left="0"/>
        <w:jc w:val="left"/>
      </w:pPr>
      <w:r>
        <w:rPr>
          <w:rFonts w:ascii="Times New Roman"/>
          <w:b/>
          <w:i w:val="false"/>
          <w:color w:val="000000"/>
        </w:rPr>
        <w:t xml:space="preserve"> Глава 4. Порядок исполнения гарантии</w:t>
      </w:r>
    </w:p>
    <w:bookmarkEnd w:id="97"/>
    <w:bookmarkStart w:name="z112" w:id="98"/>
    <w:p>
      <w:pPr>
        <w:spacing w:after="0"/>
        <w:ind w:left="0"/>
        <w:jc w:val="both"/>
      </w:pPr>
      <w:r>
        <w:rPr>
          <w:rFonts w:ascii="Times New Roman"/>
          <w:b w:val="false"/>
          <w:i w:val="false"/>
          <w:color w:val="000000"/>
          <w:sz w:val="28"/>
        </w:rPr>
        <w:t>
      19. В срок не позднее 15 (пятнадцати) рабочих дней с даты непрерывного неисполнения Заемщиком обязательств по погашению суммы основного долга по кредитному договору Банк/МФО письменно уведомляет об этом Гаранта с указанием остатка размера Гарантии для фиксирования Гарантом размера задолженности по основному долгу, от которой рассчитывается размер Гарантии и приложением справки о наличии задолженности Заемщика перед Банком/МФО, и копии письменного требования о погашении просроченной задолженности, направленного Банком/МФО Заемщику.</w:t>
      </w:r>
    </w:p>
    <w:bookmarkEnd w:id="98"/>
    <w:bookmarkStart w:name="z113" w:id="99"/>
    <w:p>
      <w:pPr>
        <w:spacing w:after="0"/>
        <w:ind w:left="0"/>
        <w:jc w:val="both"/>
      </w:pPr>
      <w:r>
        <w:rPr>
          <w:rFonts w:ascii="Times New Roman"/>
          <w:b w:val="false"/>
          <w:i w:val="false"/>
          <w:color w:val="000000"/>
          <w:sz w:val="28"/>
        </w:rPr>
        <w:t>
      20. В течение 120 (ста двадцати) календарных дней с даты неисполнения Заемщиком обязательств по погашению суммы основного долга по кредитному договору Банк/МФО вправе предпринять все разумные и доступные в сложившейся ситуации меры в целях получения от Заемщика и лиц, предоставивших обеспечение, просроченной задолженности (в том числе путем обращения взыскания на обеспечение, предъявления требования по банковской гарантии, гарантиям/поручительствам третьих лиц (за исключением гарантии), выставления платежных требований к счетам Заемщика и так далее).</w:t>
      </w:r>
    </w:p>
    <w:bookmarkEnd w:id="99"/>
    <w:bookmarkStart w:name="z114" w:id="100"/>
    <w:p>
      <w:pPr>
        <w:spacing w:after="0"/>
        <w:ind w:left="0"/>
        <w:jc w:val="both"/>
      </w:pPr>
      <w:r>
        <w:rPr>
          <w:rFonts w:ascii="Times New Roman"/>
          <w:b w:val="false"/>
          <w:i w:val="false"/>
          <w:color w:val="000000"/>
          <w:sz w:val="28"/>
        </w:rPr>
        <w:t>
      21. Суммы, полученные в результате предпринятых Банком/МФО мер по взысканию задолженности Заемщика до предъявления требования Гаранту, направляются на погашение задолженности Заемщика в соответствии с очередностью, установленной внутренними документами Банка/МФО и соответствующей условиям кредитного договора и требованиям действующего банковского и гражданского законодательства Республики Казахстан.</w:t>
      </w:r>
    </w:p>
    <w:bookmarkEnd w:id="100"/>
    <w:bookmarkStart w:name="z115" w:id="101"/>
    <w:p>
      <w:pPr>
        <w:spacing w:after="0"/>
        <w:ind w:left="0"/>
        <w:jc w:val="both"/>
      </w:pPr>
      <w:r>
        <w:rPr>
          <w:rFonts w:ascii="Times New Roman"/>
          <w:b w:val="false"/>
          <w:i w:val="false"/>
          <w:color w:val="000000"/>
          <w:sz w:val="28"/>
        </w:rPr>
        <w:t>
      22. В случае, если в течение 60 (шестидесяти) календарных дней с даты неисполнения Заемщиком обязательств по погашению суммы основного долга по кредитному договору Заемщик не исполнил/исполнил ненадлежащим образом обязательства по погашению суммы основного долга по кредитному договору, Гарант проводит мониторинг на предмет соблюдения условий настоящего Договора.</w:t>
      </w:r>
    </w:p>
    <w:bookmarkEnd w:id="101"/>
    <w:bookmarkStart w:name="z116" w:id="102"/>
    <w:p>
      <w:pPr>
        <w:spacing w:after="0"/>
        <w:ind w:left="0"/>
        <w:jc w:val="both"/>
      </w:pPr>
      <w:r>
        <w:rPr>
          <w:rFonts w:ascii="Times New Roman"/>
          <w:b w:val="false"/>
          <w:i w:val="false"/>
          <w:color w:val="000000"/>
          <w:sz w:val="28"/>
        </w:rPr>
        <w:t>
      23. По истечении 120 (ста двадцати) календарных дней с даты неисполнения Заемщиком обязательств по погашению суммы основного долга по кредитному договору Заемщик не исполнил/исполнил ненадлежащим образом обязательства по погашению суммы основного долга по кредитному договору, Банк/МФО вправе предъявить требование к Гаранту.</w:t>
      </w:r>
    </w:p>
    <w:bookmarkEnd w:id="102"/>
    <w:bookmarkStart w:name="z117" w:id="103"/>
    <w:p>
      <w:pPr>
        <w:spacing w:after="0"/>
        <w:ind w:left="0"/>
        <w:jc w:val="both"/>
      </w:pPr>
      <w:r>
        <w:rPr>
          <w:rFonts w:ascii="Times New Roman"/>
          <w:b w:val="false"/>
          <w:i w:val="false"/>
          <w:color w:val="000000"/>
          <w:sz w:val="28"/>
        </w:rPr>
        <w:t>
      24. В требовании указываются:</w:t>
      </w:r>
    </w:p>
    <w:bookmarkEnd w:id="103"/>
    <w:bookmarkStart w:name="z118" w:id="104"/>
    <w:p>
      <w:pPr>
        <w:spacing w:after="0"/>
        <w:ind w:left="0"/>
        <w:jc w:val="both"/>
      </w:pPr>
      <w:r>
        <w:rPr>
          <w:rFonts w:ascii="Times New Roman"/>
          <w:b w:val="false"/>
          <w:i w:val="false"/>
          <w:color w:val="000000"/>
          <w:sz w:val="28"/>
        </w:rPr>
        <w:t>
      1) реквизиты Договора гарантии;</w:t>
      </w:r>
    </w:p>
    <w:bookmarkEnd w:id="104"/>
    <w:bookmarkStart w:name="z119" w:id="105"/>
    <w:p>
      <w:pPr>
        <w:spacing w:after="0"/>
        <w:ind w:left="0"/>
        <w:jc w:val="both"/>
      </w:pPr>
      <w:r>
        <w:rPr>
          <w:rFonts w:ascii="Times New Roman"/>
          <w:b w:val="false"/>
          <w:i w:val="false"/>
          <w:color w:val="000000"/>
          <w:sz w:val="28"/>
        </w:rPr>
        <w:t>
      2) реквизиты кредитного договора;</w:t>
      </w:r>
    </w:p>
    <w:bookmarkEnd w:id="105"/>
    <w:bookmarkStart w:name="z120" w:id="106"/>
    <w:p>
      <w:pPr>
        <w:spacing w:after="0"/>
        <w:ind w:left="0"/>
        <w:jc w:val="both"/>
      </w:pPr>
      <w:r>
        <w:rPr>
          <w:rFonts w:ascii="Times New Roman"/>
          <w:b w:val="false"/>
          <w:i w:val="false"/>
          <w:color w:val="000000"/>
          <w:sz w:val="28"/>
        </w:rPr>
        <w:t>
      3) наименование Заемщика;</w:t>
      </w:r>
    </w:p>
    <w:bookmarkEnd w:id="106"/>
    <w:bookmarkStart w:name="z121" w:id="107"/>
    <w:p>
      <w:pPr>
        <w:spacing w:after="0"/>
        <w:ind w:left="0"/>
        <w:jc w:val="both"/>
      </w:pPr>
      <w:r>
        <w:rPr>
          <w:rFonts w:ascii="Times New Roman"/>
          <w:b w:val="false"/>
          <w:i w:val="false"/>
          <w:color w:val="000000"/>
          <w:sz w:val="28"/>
        </w:rPr>
        <w:t>
      4) расчет суммы к оплате Гарантом по гарантии;</w:t>
      </w:r>
    </w:p>
    <w:bookmarkEnd w:id="107"/>
    <w:bookmarkStart w:name="z122" w:id="108"/>
    <w:p>
      <w:pPr>
        <w:spacing w:after="0"/>
        <w:ind w:left="0"/>
        <w:jc w:val="both"/>
      </w:pPr>
      <w:r>
        <w:rPr>
          <w:rFonts w:ascii="Times New Roman"/>
          <w:b w:val="false"/>
          <w:i w:val="false"/>
          <w:color w:val="000000"/>
          <w:sz w:val="28"/>
        </w:rPr>
        <w:t>
      5) реквизиты счета Банка/МФО, на который подлежат зачислению деньги.</w:t>
      </w:r>
    </w:p>
    <w:bookmarkEnd w:id="108"/>
    <w:bookmarkStart w:name="z123" w:id="109"/>
    <w:p>
      <w:pPr>
        <w:spacing w:after="0"/>
        <w:ind w:left="0"/>
        <w:jc w:val="both"/>
      </w:pPr>
      <w:r>
        <w:rPr>
          <w:rFonts w:ascii="Times New Roman"/>
          <w:b w:val="false"/>
          <w:i w:val="false"/>
          <w:color w:val="000000"/>
          <w:sz w:val="28"/>
        </w:rPr>
        <w:t>
      25. К требованию прилагаются:</w:t>
      </w:r>
    </w:p>
    <w:bookmarkEnd w:id="109"/>
    <w:bookmarkStart w:name="z124" w:id="110"/>
    <w:p>
      <w:pPr>
        <w:spacing w:after="0"/>
        <w:ind w:left="0"/>
        <w:jc w:val="both"/>
      </w:pPr>
      <w:r>
        <w:rPr>
          <w:rFonts w:ascii="Times New Roman"/>
          <w:b w:val="false"/>
          <w:i w:val="false"/>
          <w:color w:val="000000"/>
          <w:sz w:val="28"/>
        </w:rPr>
        <w:t>
      1) справка о наличии задолженности Заемщика перед Банком/МФО с указанием перечня залогового имущества по проекту Заемщика в рамках кредитного договора на дату отправки письменного уведомления согласно пункту 19 Договора и на дату предоставления требования к Гаранту;</w:t>
      </w:r>
    </w:p>
    <w:bookmarkEnd w:id="110"/>
    <w:bookmarkStart w:name="z125" w:id="111"/>
    <w:p>
      <w:pPr>
        <w:spacing w:after="0"/>
        <w:ind w:left="0"/>
        <w:jc w:val="both"/>
      </w:pPr>
      <w:r>
        <w:rPr>
          <w:rFonts w:ascii="Times New Roman"/>
          <w:b w:val="false"/>
          <w:i w:val="false"/>
          <w:color w:val="000000"/>
          <w:sz w:val="28"/>
        </w:rPr>
        <w:t>
      2) выписка с банковского счета Заемщика за период с даты выдачи кредита до даты выставления требования Гаранту;</w:t>
      </w:r>
    </w:p>
    <w:bookmarkEnd w:id="111"/>
    <w:bookmarkStart w:name="z126" w:id="112"/>
    <w:p>
      <w:pPr>
        <w:spacing w:after="0"/>
        <w:ind w:left="0"/>
        <w:jc w:val="both"/>
      </w:pPr>
      <w:r>
        <w:rPr>
          <w:rFonts w:ascii="Times New Roman"/>
          <w:b w:val="false"/>
          <w:i w:val="false"/>
          <w:color w:val="000000"/>
          <w:sz w:val="28"/>
        </w:rPr>
        <w:t>
      3) копия документа, подтверждающего получение Заемщиком кредитных средств;</w:t>
      </w:r>
    </w:p>
    <w:bookmarkEnd w:id="112"/>
    <w:bookmarkStart w:name="z127" w:id="113"/>
    <w:p>
      <w:pPr>
        <w:spacing w:after="0"/>
        <w:ind w:left="0"/>
        <w:jc w:val="both"/>
      </w:pPr>
      <w:r>
        <w:rPr>
          <w:rFonts w:ascii="Times New Roman"/>
          <w:b w:val="false"/>
          <w:i w:val="false"/>
          <w:color w:val="000000"/>
          <w:sz w:val="28"/>
        </w:rPr>
        <w:t>
      4) копия требования (претензии) Банка/МФО о нарушении обязательств Заемщиком по кредитному договору, направленного Заемщику;</w:t>
      </w:r>
    </w:p>
    <w:bookmarkEnd w:id="113"/>
    <w:bookmarkStart w:name="z128" w:id="114"/>
    <w:p>
      <w:pPr>
        <w:spacing w:after="0"/>
        <w:ind w:left="0"/>
        <w:jc w:val="both"/>
      </w:pPr>
      <w:r>
        <w:rPr>
          <w:rFonts w:ascii="Times New Roman"/>
          <w:b w:val="false"/>
          <w:i w:val="false"/>
          <w:color w:val="000000"/>
          <w:sz w:val="28"/>
        </w:rPr>
        <w:t>
      5) копия ответа Заемщика на требование (претензию) Банка/МФО (при наличии);</w:t>
      </w:r>
    </w:p>
    <w:bookmarkEnd w:id="114"/>
    <w:bookmarkStart w:name="z129" w:id="115"/>
    <w:p>
      <w:pPr>
        <w:spacing w:after="0"/>
        <w:ind w:left="0"/>
        <w:jc w:val="both"/>
      </w:pPr>
      <w:r>
        <w:rPr>
          <w:rFonts w:ascii="Times New Roman"/>
          <w:b w:val="false"/>
          <w:i w:val="false"/>
          <w:color w:val="000000"/>
          <w:sz w:val="28"/>
        </w:rPr>
        <w:t>
      6) информация о предпринятых Банком/МФО мерах по взысканию задолженности по кредитному договору и суммах, вырученных в результате принятых мер, с приложением подтверждающих документов (при наличии);</w:t>
      </w:r>
    </w:p>
    <w:bookmarkEnd w:id="115"/>
    <w:bookmarkStart w:name="z130" w:id="116"/>
    <w:p>
      <w:pPr>
        <w:spacing w:after="0"/>
        <w:ind w:left="0"/>
        <w:jc w:val="both"/>
      </w:pPr>
      <w:r>
        <w:rPr>
          <w:rFonts w:ascii="Times New Roman"/>
          <w:b w:val="false"/>
          <w:i w:val="false"/>
          <w:color w:val="000000"/>
          <w:sz w:val="28"/>
        </w:rPr>
        <w:t>
      7) копия решения суда о взыскании задолженности (при наличии);</w:t>
      </w:r>
    </w:p>
    <w:bookmarkEnd w:id="116"/>
    <w:bookmarkStart w:name="z131" w:id="117"/>
    <w:p>
      <w:pPr>
        <w:spacing w:after="0"/>
        <w:ind w:left="0"/>
        <w:jc w:val="both"/>
      </w:pPr>
      <w:r>
        <w:rPr>
          <w:rFonts w:ascii="Times New Roman"/>
          <w:b w:val="false"/>
          <w:i w:val="false"/>
          <w:color w:val="000000"/>
          <w:sz w:val="28"/>
        </w:rPr>
        <w:t>
      8) копии исполнительных листов (при наличии);</w:t>
      </w:r>
    </w:p>
    <w:bookmarkEnd w:id="117"/>
    <w:bookmarkStart w:name="z132" w:id="118"/>
    <w:p>
      <w:pPr>
        <w:spacing w:after="0"/>
        <w:ind w:left="0"/>
        <w:jc w:val="both"/>
      </w:pPr>
      <w:r>
        <w:rPr>
          <w:rFonts w:ascii="Times New Roman"/>
          <w:b w:val="false"/>
          <w:i w:val="false"/>
          <w:color w:val="000000"/>
          <w:sz w:val="28"/>
        </w:rPr>
        <w:t>
      9) копии дополнительных соглашений к кредитному договору (при наличии);</w:t>
      </w:r>
    </w:p>
    <w:bookmarkEnd w:id="118"/>
    <w:bookmarkStart w:name="z133" w:id="119"/>
    <w:p>
      <w:pPr>
        <w:spacing w:after="0"/>
        <w:ind w:left="0"/>
        <w:jc w:val="both"/>
      </w:pPr>
      <w:r>
        <w:rPr>
          <w:rFonts w:ascii="Times New Roman"/>
          <w:b w:val="false"/>
          <w:i w:val="false"/>
          <w:color w:val="000000"/>
          <w:sz w:val="28"/>
        </w:rPr>
        <w:t>
      10) копии иных документов, подтверждающих задолженность Заемщика перед Банком/МФО и принятые Банком/МФО меры по взысканию задолженности (при наличии).</w:t>
      </w:r>
    </w:p>
    <w:bookmarkEnd w:id="119"/>
    <w:bookmarkStart w:name="z134" w:id="120"/>
    <w:p>
      <w:pPr>
        <w:spacing w:after="0"/>
        <w:ind w:left="0"/>
        <w:jc w:val="both"/>
      </w:pPr>
      <w:r>
        <w:rPr>
          <w:rFonts w:ascii="Times New Roman"/>
          <w:b w:val="false"/>
          <w:i w:val="false"/>
          <w:color w:val="000000"/>
          <w:sz w:val="28"/>
        </w:rPr>
        <w:t>
      26. Сумма, указанная в требовании, соответствует условиям настоящего Договора и не может превышать предельную сумму гарантии, установленную в настоящем Договоре.</w:t>
      </w:r>
    </w:p>
    <w:bookmarkEnd w:id="120"/>
    <w:bookmarkStart w:name="z135" w:id="121"/>
    <w:p>
      <w:pPr>
        <w:spacing w:after="0"/>
        <w:ind w:left="0"/>
        <w:jc w:val="both"/>
      </w:pPr>
      <w:r>
        <w:rPr>
          <w:rFonts w:ascii="Times New Roman"/>
          <w:b w:val="false"/>
          <w:i w:val="false"/>
          <w:color w:val="000000"/>
          <w:sz w:val="28"/>
        </w:rPr>
        <w:t>
      27. Требование направляется Банком/МФО Гаранту путем отправки заказным письмом или нарочно по адресу, указанному в настоящем Договоре.</w:t>
      </w:r>
    </w:p>
    <w:bookmarkEnd w:id="121"/>
    <w:bookmarkStart w:name="z136" w:id="122"/>
    <w:p>
      <w:pPr>
        <w:spacing w:after="0"/>
        <w:ind w:left="0"/>
        <w:jc w:val="both"/>
      </w:pPr>
      <w:r>
        <w:rPr>
          <w:rFonts w:ascii="Times New Roman"/>
          <w:b w:val="false"/>
          <w:i w:val="false"/>
          <w:color w:val="000000"/>
          <w:sz w:val="28"/>
        </w:rPr>
        <w:t>
      28. Требование может быть предъявлено Гаранту до 16.00 часов текущего рабочего дня по времени Астаны. Требование, предъявленное после 16.00 часов по времени Астаны, считается предъявленным на следующий рабочий день.</w:t>
      </w:r>
    </w:p>
    <w:bookmarkEnd w:id="122"/>
    <w:bookmarkStart w:name="z137" w:id="123"/>
    <w:p>
      <w:pPr>
        <w:spacing w:after="0"/>
        <w:ind w:left="0"/>
        <w:jc w:val="both"/>
      </w:pPr>
      <w:r>
        <w:rPr>
          <w:rFonts w:ascii="Times New Roman"/>
          <w:b w:val="false"/>
          <w:i w:val="false"/>
          <w:color w:val="000000"/>
          <w:sz w:val="28"/>
        </w:rPr>
        <w:t>
      29. После получения требования Банка/МФО Гарант в письменной форме уведомляет Заемщика о предъявлении Банком/МФО требования путем направления уведомления заказным письмом по адресу Заемщика, указанному в настоящем Договоре, или вручения нарочно под роспись Заемщика. При отправке уведомления заказным письмом уведомление считается полученным на 3 (третий) день после даты, указанной в документе, выданным почтовым учреждением.</w:t>
      </w:r>
    </w:p>
    <w:bookmarkEnd w:id="123"/>
    <w:bookmarkStart w:name="z138" w:id="124"/>
    <w:p>
      <w:pPr>
        <w:spacing w:after="0"/>
        <w:ind w:left="0"/>
        <w:jc w:val="both"/>
      </w:pPr>
      <w:r>
        <w:rPr>
          <w:rFonts w:ascii="Times New Roman"/>
          <w:b w:val="false"/>
          <w:i w:val="false"/>
          <w:color w:val="000000"/>
          <w:sz w:val="28"/>
        </w:rPr>
        <w:t>
      30. Гарант в срок не позднее 10 (десяти) рабочих дней с даты получения требования Банка/МФО и всех документов, предусмотренных настоящим Договором, а также при отсутствии возражений к требованию и представленным документам, производит платеж Банку/МФО в размере указанном в требовании суммы либо направляет Банку/МФО письмо с указанием всех имеющихся возражений.</w:t>
      </w:r>
    </w:p>
    <w:bookmarkEnd w:id="124"/>
    <w:bookmarkStart w:name="z139" w:id="125"/>
    <w:p>
      <w:pPr>
        <w:spacing w:after="0"/>
        <w:ind w:left="0"/>
        <w:jc w:val="both"/>
      </w:pPr>
      <w:r>
        <w:rPr>
          <w:rFonts w:ascii="Times New Roman"/>
          <w:b w:val="false"/>
          <w:i w:val="false"/>
          <w:color w:val="000000"/>
          <w:sz w:val="28"/>
        </w:rPr>
        <w:t>
      31. Банк/МФО проводит работу по реализации залогового обеспечения. Все суммы, полученные Банком/МФО в результате мер по взысканию задолженности Заемщика, в том числе путем реализации обеспечения, распределяются между Гарантом и Банком/МФО в следующей очередности:</w:t>
      </w:r>
    </w:p>
    <w:bookmarkEnd w:id="125"/>
    <w:bookmarkStart w:name="z140" w:id="126"/>
    <w:p>
      <w:pPr>
        <w:spacing w:after="0"/>
        <w:ind w:left="0"/>
        <w:jc w:val="both"/>
      </w:pPr>
      <w:r>
        <w:rPr>
          <w:rFonts w:ascii="Times New Roman"/>
          <w:b w:val="false"/>
          <w:i w:val="false"/>
          <w:color w:val="000000"/>
          <w:sz w:val="28"/>
        </w:rPr>
        <w:t>
      1) погашение вознаграждения по кредитному договору перед Банком/МФО;</w:t>
      </w:r>
    </w:p>
    <w:bookmarkEnd w:id="126"/>
    <w:bookmarkStart w:name="z141" w:id="127"/>
    <w:p>
      <w:pPr>
        <w:spacing w:after="0"/>
        <w:ind w:left="0"/>
        <w:jc w:val="both"/>
      </w:pPr>
      <w:r>
        <w:rPr>
          <w:rFonts w:ascii="Times New Roman"/>
          <w:b w:val="false"/>
          <w:i w:val="false"/>
          <w:color w:val="000000"/>
          <w:sz w:val="28"/>
        </w:rPr>
        <w:t>
      2) погашение суммы остатка основного долга Заемщика перед Банком/МФО;</w:t>
      </w:r>
    </w:p>
    <w:bookmarkEnd w:id="127"/>
    <w:bookmarkStart w:name="z142" w:id="128"/>
    <w:p>
      <w:pPr>
        <w:spacing w:after="0"/>
        <w:ind w:left="0"/>
        <w:jc w:val="both"/>
      </w:pPr>
      <w:r>
        <w:rPr>
          <w:rFonts w:ascii="Times New Roman"/>
          <w:b w:val="false"/>
          <w:i w:val="false"/>
          <w:color w:val="000000"/>
          <w:sz w:val="28"/>
        </w:rPr>
        <w:t>
      3) погашение задолженности Заемщика перед Гарантом;</w:t>
      </w:r>
    </w:p>
    <w:bookmarkEnd w:id="128"/>
    <w:bookmarkStart w:name="z143" w:id="129"/>
    <w:p>
      <w:pPr>
        <w:spacing w:after="0"/>
        <w:ind w:left="0"/>
        <w:jc w:val="both"/>
      </w:pPr>
      <w:r>
        <w:rPr>
          <w:rFonts w:ascii="Times New Roman"/>
          <w:b w:val="false"/>
          <w:i w:val="false"/>
          <w:color w:val="000000"/>
          <w:sz w:val="28"/>
        </w:rPr>
        <w:t>
      4) погашение неустойки и иной задолженности Заемщика по кредитному договору перед Банком/МФО.</w:t>
      </w:r>
    </w:p>
    <w:bookmarkEnd w:id="129"/>
    <w:bookmarkStart w:name="z144" w:id="130"/>
    <w:p>
      <w:pPr>
        <w:spacing w:after="0"/>
        <w:ind w:left="0"/>
        <w:jc w:val="both"/>
      </w:pPr>
      <w:r>
        <w:rPr>
          <w:rFonts w:ascii="Times New Roman"/>
          <w:b w:val="false"/>
          <w:i w:val="false"/>
          <w:color w:val="000000"/>
          <w:sz w:val="28"/>
        </w:rPr>
        <w:t>
      При этом распределение денег производится в течение 5 (пяти) рабочих дней с даты их получения Банком/МФО.</w:t>
      </w:r>
    </w:p>
    <w:bookmarkEnd w:id="130"/>
    <w:bookmarkStart w:name="z145" w:id="131"/>
    <w:p>
      <w:pPr>
        <w:spacing w:after="0"/>
        <w:ind w:left="0"/>
        <w:jc w:val="both"/>
      </w:pPr>
      <w:r>
        <w:rPr>
          <w:rFonts w:ascii="Times New Roman"/>
          <w:b w:val="false"/>
          <w:i w:val="false"/>
          <w:color w:val="000000"/>
          <w:sz w:val="28"/>
        </w:rPr>
        <w:t>
      32. В случае если после исполнения пункта 31 настоящего Договора, задолженность Заемщика перед Гарантом не будет погашена/будет погашена не в полном объеме, Банк/МФО обязуется передать Гаранту, исполнившему обязательство по гарантии, все нереализованное Банком/МФО имущество, а также права по гарантиям, поручительствам, указанным в кредитном договоре в качестве обеспечения исполнения обязательств Заемщика и права, принадлежащие Банку/МФО как залогодержателю по договорам с предоставлением обеспечения в объеме исполненного Гарантом обязательства.</w:t>
      </w:r>
    </w:p>
    <w:bookmarkEnd w:id="131"/>
    <w:bookmarkStart w:name="z146" w:id="132"/>
    <w:p>
      <w:pPr>
        <w:spacing w:after="0"/>
        <w:ind w:left="0"/>
        <w:jc w:val="both"/>
      </w:pPr>
      <w:r>
        <w:rPr>
          <w:rFonts w:ascii="Times New Roman"/>
          <w:b w:val="false"/>
          <w:i w:val="false"/>
          <w:color w:val="000000"/>
          <w:sz w:val="28"/>
        </w:rPr>
        <w:t>
      В течение 20 (двадцати) рабочих дней с даты исполнения пункта 31 настоящего Договора Банк/МФО обязуется передать Гаранту по акту приема-передачи следующие документы:</w:t>
      </w:r>
    </w:p>
    <w:bookmarkEnd w:id="132"/>
    <w:bookmarkStart w:name="z147" w:id="133"/>
    <w:p>
      <w:pPr>
        <w:spacing w:after="0"/>
        <w:ind w:left="0"/>
        <w:jc w:val="both"/>
      </w:pPr>
      <w:r>
        <w:rPr>
          <w:rFonts w:ascii="Times New Roman"/>
          <w:b w:val="false"/>
          <w:i w:val="false"/>
          <w:color w:val="000000"/>
          <w:sz w:val="28"/>
        </w:rPr>
        <w:t xml:space="preserve">
      оригинал или нотариально заверенную копию кредитного договора с дополнительными соглашениями к нему; </w:t>
      </w:r>
    </w:p>
    <w:bookmarkEnd w:id="133"/>
    <w:bookmarkStart w:name="z148" w:id="134"/>
    <w:p>
      <w:pPr>
        <w:spacing w:after="0"/>
        <w:ind w:left="0"/>
        <w:jc w:val="both"/>
      </w:pPr>
      <w:r>
        <w:rPr>
          <w:rFonts w:ascii="Times New Roman"/>
          <w:b w:val="false"/>
          <w:i w:val="false"/>
          <w:color w:val="000000"/>
          <w:sz w:val="28"/>
        </w:rPr>
        <w:t xml:space="preserve">
      оригинал или нотариально заверенные копии договоров о предоставлении обеспечения с дополнительными соглашениями к ним; </w:t>
      </w:r>
    </w:p>
    <w:bookmarkEnd w:id="134"/>
    <w:bookmarkStart w:name="z149" w:id="135"/>
    <w:p>
      <w:pPr>
        <w:spacing w:after="0"/>
        <w:ind w:left="0"/>
        <w:jc w:val="both"/>
      </w:pPr>
      <w:r>
        <w:rPr>
          <w:rFonts w:ascii="Times New Roman"/>
          <w:b w:val="false"/>
          <w:i w:val="false"/>
          <w:color w:val="000000"/>
          <w:sz w:val="28"/>
        </w:rPr>
        <w:t xml:space="preserve">
      правоустанавливающие документы на залоговое имущество и иные документы по требованию Гаранта. </w:t>
      </w:r>
    </w:p>
    <w:bookmarkEnd w:id="135"/>
    <w:bookmarkStart w:name="z150" w:id="136"/>
    <w:p>
      <w:pPr>
        <w:spacing w:after="0"/>
        <w:ind w:left="0"/>
        <w:jc w:val="left"/>
      </w:pPr>
      <w:r>
        <w:rPr>
          <w:rFonts w:ascii="Times New Roman"/>
          <w:b/>
          <w:i w:val="false"/>
          <w:color w:val="000000"/>
        </w:rPr>
        <w:t xml:space="preserve"> Глава 5. Срок действия гарантии</w:t>
      </w:r>
    </w:p>
    <w:bookmarkEnd w:id="136"/>
    <w:bookmarkStart w:name="z151" w:id="137"/>
    <w:p>
      <w:pPr>
        <w:spacing w:after="0"/>
        <w:ind w:left="0"/>
        <w:jc w:val="both"/>
      </w:pPr>
      <w:r>
        <w:rPr>
          <w:rFonts w:ascii="Times New Roman"/>
          <w:b w:val="false"/>
          <w:i w:val="false"/>
          <w:color w:val="000000"/>
          <w:sz w:val="28"/>
        </w:rPr>
        <w:t>
      33. Гарантия предоставляется сроком по "___" _______ года включительно.</w:t>
      </w:r>
    </w:p>
    <w:bookmarkEnd w:id="137"/>
    <w:bookmarkStart w:name="z152" w:id="138"/>
    <w:p>
      <w:pPr>
        <w:spacing w:after="0"/>
        <w:ind w:left="0"/>
        <w:jc w:val="both"/>
      </w:pPr>
      <w:r>
        <w:rPr>
          <w:rFonts w:ascii="Times New Roman"/>
          <w:b w:val="false"/>
          <w:i w:val="false"/>
          <w:color w:val="000000"/>
          <w:sz w:val="28"/>
        </w:rPr>
        <w:t>
      34. Действие гарантии прекращается при наступлении любого из следующих обстоятельств:</w:t>
      </w:r>
    </w:p>
    <w:bookmarkEnd w:id="138"/>
    <w:bookmarkStart w:name="z153" w:id="139"/>
    <w:p>
      <w:pPr>
        <w:spacing w:after="0"/>
        <w:ind w:left="0"/>
        <w:jc w:val="both"/>
      </w:pPr>
      <w:r>
        <w:rPr>
          <w:rFonts w:ascii="Times New Roman"/>
          <w:b w:val="false"/>
          <w:i w:val="false"/>
          <w:color w:val="000000"/>
          <w:sz w:val="28"/>
        </w:rPr>
        <w:t>
      1) полного погашения суммы основного долга по кредитному договору, обеспеченному гарантией;</w:t>
      </w:r>
    </w:p>
    <w:bookmarkEnd w:id="139"/>
    <w:bookmarkStart w:name="z154" w:id="140"/>
    <w:p>
      <w:pPr>
        <w:spacing w:after="0"/>
        <w:ind w:left="0"/>
        <w:jc w:val="both"/>
      </w:pPr>
      <w:r>
        <w:rPr>
          <w:rFonts w:ascii="Times New Roman"/>
          <w:b w:val="false"/>
          <w:i w:val="false"/>
          <w:color w:val="000000"/>
          <w:sz w:val="28"/>
        </w:rPr>
        <w:t>
      2) по истечении срока гарантии, указанного в настоящем Договоре;</w:t>
      </w:r>
    </w:p>
    <w:bookmarkEnd w:id="140"/>
    <w:bookmarkStart w:name="z155" w:id="141"/>
    <w:p>
      <w:pPr>
        <w:spacing w:after="0"/>
        <w:ind w:left="0"/>
        <w:jc w:val="both"/>
      </w:pPr>
      <w:r>
        <w:rPr>
          <w:rFonts w:ascii="Times New Roman"/>
          <w:b w:val="false"/>
          <w:i w:val="false"/>
          <w:color w:val="000000"/>
          <w:sz w:val="28"/>
        </w:rPr>
        <w:t>
      3) с переводом долга на другое лицо по обеспеченному гарантией кредитному договору, если Гарант не дал согласия отвечать за нового должника;</w:t>
      </w:r>
    </w:p>
    <w:bookmarkEnd w:id="141"/>
    <w:bookmarkStart w:name="z156" w:id="142"/>
    <w:p>
      <w:pPr>
        <w:spacing w:after="0"/>
        <w:ind w:left="0"/>
        <w:jc w:val="both"/>
      </w:pPr>
      <w:r>
        <w:rPr>
          <w:rFonts w:ascii="Times New Roman"/>
          <w:b w:val="false"/>
          <w:i w:val="false"/>
          <w:color w:val="000000"/>
          <w:sz w:val="28"/>
        </w:rPr>
        <w:t>
      4) если после наступления срока исполнения обеспеченного гарантией обязательства Банк/МФО отказался принять надлежащее исполнение, предложенное Заемщиком или Гарантом;</w:t>
      </w:r>
    </w:p>
    <w:bookmarkEnd w:id="142"/>
    <w:bookmarkStart w:name="z157" w:id="143"/>
    <w:p>
      <w:pPr>
        <w:spacing w:after="0"/>
        <w:ind w:left="0"/>
        <w:jc w:val="both"/>
      </w:pPr>
      <w:r>
        <w:rPr>
          <w:rFonts w:ascii="Times New Roman"/>
          <w:b w:val="false"/>
          <w:i w:val="false"/>
          <w:color w:val="000000"/>
          <w:sz w:val="28"/>
        </w:rPr>
        <w:t>
      5) изменения любого из условий кредитного договора, влекущего или могущего повлечь увеличение ответственности, без предварительного письменного согласия Гаранта;</w:t>
      </w:r>
    </w:p>
    <w:bookmarkEnd w:id="143"/>
    <w:bookmarkStart w:name="z158" w:id="144"/>
    <w:p>
      <w:pPr>
        <w:spacing w:after="0"/>
        <w:ind w:left="0"/>
        <w:jc w:val="both"/>
      </w:pPr>
      <w:r>
        <w:rPr>
          <w:rFonts w:ascii="Times New Roman"/>
          <w:b w:val="false"/>
          <w:i w:val="false"/>
          <w:color w:val="000000"/>
          <w:sz w:val="28"/>
        </w:rPr>
        <w:t>
      6) в случае представления Банком/МФО Гаранту недостоверных сведений (информации) и (или) документов, необходимых для принятия Гарантом решения о предоставлении гарантии, за исключением случаев, когда представление недостоверных сведений (информации) и (или) документов вызвано мошенническими действиями со стороны Заемщика и это доказано в установленном гражданским законодательством Республики Казахстан;</w:t>
      </w:r>
    </w:p>
    <w:bookmarkEnd w:id="144"/>
    <w:bookmarkStart w:name="z159" w:id="145"/>
    <w:p>
      <w:pPr>
        <w:spacing w:after="0"/>
        <w:ind w:left="0"/>
        <w:jc w:val="both"/>
      </w:pPr>
      <w:r>
        <w:rPr>
          <w:rFonts w:ascii="Times New Roman"/>
          <w:b w:val="false"/>
          <w:i w:val="false"/>
          <w:color w:val="000000"/>
          <w:sz w:val="28"/>
        </w:rPr>
        <w:t xml:space="preserve">
      7) в случае неисполнения или ненадлежащего исполнения Заемщиком и (или) Банком/МФО обязательств и условий, предусмотренных </w:t>
      </w:r>
      <w:r>
        <w:rPr>
          <w:rFonts w:ascii="Times New Roman"/>
          <w:b w:val="false"/>
          <w:i w:val="false"/>
          <w:color w:val="000000"/>
          <w:sz w:val="28"/>
        </w:rPr>
        <w:t>пунктом 12</w:t>
      </w:r>
      <w:r>
        <w:rPr>
          <w:rFonts w:ascii="Times New Roman"/>
          <w:b w:val="false"/>
          <w:i w:val="false"/>
          <w:color w:val="000000"/>
          <w:sz w:val="28"/>
        </w:rPr>
        <w:t xml:space="preserve"> настоящего Договора;</w:t>
      </w:r>
    </w:p>
    <w:bookmarkEnd w:id="145"/>
    <w:bookmarkStart w:name="z160" w:id="146"/>
    <w:p>
      <w:pPr>
        <w:spacing w:after="0"/>
        <w:ind w:left="0"/>
        <w:jc w:val="both"/>
      </w:pPr>
      <w:r>
        <w:rPr>
          <w:rFonts w:ascii="Times New Roman"/>
          <w:b w:val="false"/>
          <w:i w:val="false"/>
          <w:color w:val="000000"/>
          <w:sz w:val="28"/>
        </w:rPr>
        <w:t>
      8) при выявлении фактов нецелевого использования кредита;</w:t>
      </w:r>
    </w:p>
    <w:bookmarkEnd w:id="146"/>
    <w:bookmarkStart w:name="z161" w:id="147"/>
    <w:p>
      <w:pPr>
        <w:spacing w:after="0"/>
        <w:ind w:left="0"/>
        <w:jc w:val="both"/>
      </w:pPr>
      <w:r>
        <w:rPr>
          <w:rFonts w:ascii="Times New Roman"/>
          <w:b w:val="false"/>
          <w:i w:val="false"/>
          <w:color w:val="000000"/>
          <w:sz w:val="28"/>
        </w:rPr>
        <w:t xml:space="preserve">
      9) по основаниям, предусмотренным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Программой и (или) настоящим Договором.</w:t>
      </w:r>
    </w:p>
    <w:bookmarkEnd w:id="147"/>
    <w:bookmarkStart w:name="z162" w:id="148"/>
    <w:p>
      <w:pPr>
        <w:spacing w:after="0"/>
        <w:ind w:left="0"/>
        <w:jc w:val="left"/>
      </w:pPr>
      <w:r>
        <w:rPr>
          <w:rFonts w:ascii="Times New Roman"/>
          <w:b/>
          <w:i w:val="false"/>
          <w:color w:val="000000"/>
        </w:rPr>
        <w:t xml:space="preserve"> Глава 6. Ответственность Сторон</w:t>
      </w:r>
    </w:p>
    <w:bookmarkEnd w:id="148"/>
    <w:bookmarkStart w:name="z163" w:id="149"/>
    <w:p>
      <w:pPr>
        <w:spacing w:after="0"/>
        <w:ind w:left="0"/>
        <w:jc w:val="both"/>
      </w:pPr>
      <w:r>
        <w:rPr>
          <w:rFonts w:ascii="Times New Roman"/>
          <w:b w:val="false"/>
          <w:i w:val="false"/>
          <w:color w:val="000000"/>
          <w:sz w:val="28"/>
        </w:rPr>
        <w:t>
      35. В случае несвоевременной оплаты Гарантом Банку/МФО суммы, указанной в требовании, Гарант уплачивает Банку/МФО неустойку (пеню) в размере 0,01 % (ноль целых одна сотая процента) от несвоевременно уплаченной суммы за каждый день просрочки.</w:t>
      </w:r>
    </w:p>
    <w:bookmarkEnd w:id="149"/>
    <w:bookmarkStart w:name="z164" w:id="150"/>
    <w:p>
      <w:pPr>
        <w:spacing w:after="0"/>
        <w:ind w:left="0"/>
        <w:jc w:val="both"/>
      </w:pPr>
      <w:r>
        <w:rPr>
          <w:rFonts w:ascii="Times New Roman"/>
          <w:b w:val="false"/>
          <w:i w:val="false"/>
          <w:color w:val="000000"/>
          <w:sz w:val="28"/>
        </w:rPr>
        <w:t>
      36. В случае несвоевременного возврата Банком/МФО Гаранту любых сумм, причитающихся Гаранту согласно условиям настоящего Договора, Банк/МФО уплачивает Гаранту неустойку (пеню) в размере 0,01 % (ноль целых одна сотая процента) от несвоевременно уплаченной суммы за каждый день просрочки.</w:t>
      </w:r>
    </w:p>
    <w:bookmarkEnd w:id="150"/>
    <w:bookmarkStart w:name="z165" w:id="151"/>
    <w:p>
      <w:pPr>
        <w:spacing w:after="0"/>
        <w:ind w:left="0"/>
        <w:jc w:val="both"/>
      </w:pPr>
      <w:r>
        <w:rPr>
          <w:rFonts w:ascii="Times New Roman"/>
          <w:b w:val="false"/>
          <w:i w:val="false"/>
          <w:color w:val="000000"/>
          <w:sz w:val="28"/>
        </w:rPr>
        <w:t>
      37. В случае нарушения Банком/МФО обязательств, установленных подпунктом 5) пункта 16 настоящего Договора, Банк/МФО уплачивает Гаранту неустойку (пеню) в размере пятикратного месячного расчетного показателя, установленного законом о республиканском бюджете на соответствующий финансовый год, за каждый день просрочки.</w:t>
      </w:r>
    </w:p>
    <w:bookmarkEnd w:id="151"/>
    <w:bookmarkStart w:name="z166" w:id="152"/>
    <w:p>
      <w:pPr>
        <w:spacing w:after="0"/>
        <w:ind w:left="0"/>
        <w:jc w:val="both"/>
      </w:pPr>
      <w:r>
        <w:rPr>
          <w:rFonts w:ascii="Times New Roman"/>
          <w:b w:val="false"/>
          <w:i w:val="false"/>
          <w:color w:val="000000"/>
          <w:sz w:val="28"/>
        </w:rPr>
        <w:t xml:space="preserve">
      38. В случае нарушения Заемщиком обязательств, установленных подпунктами 3), 5), 6), 7), 11) </w:t>
      </w:r>
      <w:r>
        <w:rPr>
          <w:rFonts w:ascii="Times New Roman"/>
          <w:b w:val="false"/>
          <w:i w:val="false"/>
          <w:color w:val="000000"/>
          <w:sz w:val="28"/>
        </w:rPr>
        <w:t>пункта 15</w:t>
      </w:r>
      <w:r>
        <w:rPr>
          <w:rFonts w:ascii="Times New Roman"/>
          <w:b w:val="false"/>
          <w:i w:val="false"/>
          <w:color w:val="000000"/>
          <w:sz w:val="28"/>
        </w:rPr>
        <w:t xml:space="preserve"> настоящего Договора, Заемщик уплачивает Гаранту неустойку (пеню) в размере однократного месячного расчетного показателя, установленного законом о республиканском бюджете на соответствующий финансовый год, за каждый день просрочки.</w:t>
      </w:r>
    </w:p>
    <w:bookmarkEnd w:id="152"/>
    <w:bookmarkStart w:name="z167" w:id="153"/>
    <w:p>
      <w:pPr>
        <w:spacing w:after="0"/>
        <w:ind w:left="0"/>
        <w:jc w:val="both"/>
      </w:pPr>
      <w:r>
        <w:rPr>
          <w:rFonts w:ascii="Times New Roman"/>
          <w:b w:val="false"/>
          <w:i w:val="false"/>
          <w:color w:val="000000"/>
          <w:sz w:val="28"/>
        </w:rPr>
        <w:t>
      39. Требование уплаты неустойки является правом Стороны, права которой были нарушены виновной Стороной. Использование Стороной права требования уплаты неустойки считается направление письменного требования об уплате неустойки. Уплата неустойки не освобождает виновную Сторону от надлежащего исполнения условий настоящего Договора.</w:t>
      </w:r>
    </w:p>
    <w:bookmarkEnd w:id="153"/>
    <w:bookmarkStart w:name="z168" w:id="154"/>
    <w:p>
      <w:pPr>
        <w:spacing w:after="0"/>
        <w:ind w:left="0"/>
        <w:jc w:val="both"/>
      </w:pPr>
      <w:r>
        <w:rPr>
          <w:rFonts w:ascii="Times New Roman"/>
          <w:b w:val="false"/>
          <w:i w:val="false"/>
          <w:color w:val="000000"/>
          <w:sz w:val="28"/>
        </w:rPr>
        <w:t>
      40. Банк/МФО несет полную ответственность за надлежащее оформление кредитного договора, а также за соответствие условий предоставления кредита условиям, отраженным в решении Уполномоченного органа Гаранта. В случае выявления случаев нарушения со стороны Банка/МФО данного обязательства Гарант вправе установить неустойку (пеню) Банку/МФО.</w:t>
      </w:r>
    </w:p>
    <w:bookmarkEnd w:id="154"/>
    <w:bookmarkStart w:name="z169" w:id="155"/>
    <w:p>
      <w:pPr>
        <w:spacing w:after="0"/>
        <w:ind w:left="0"/>
        <w:jc w:val="left"/>
      </w:pPr>
      <w:r>
        <w:rPr>
          <w:rFonts w:ascii="Times New Roman"/>
          <w:b/>
          <w:i w:val="false"/>
          <w:color w:val="000000"/>
        </w:rPr>
        <w:t xml:space="preserve"> Глава 7. Обстоятельства непреодолимой силы</w:t>
      </w:r>
    </w:p>
    <w:bookmarkEnd w:id="155"/>
    <w:bookmarkStart w:name="z170" w:id="156"/>
    <w:p>
      <w:pPr>
        <w:spacing w:after="0"/>
        <w:ind w:left="0"/>
        <w:jc w:val="both"/>
      </w:pPr>
      <w:r>
        <w:rPr>
          <w:rFonts w:ascii="Times New Roman"/>
          <w:b w:val="false"/>
          <w:i w:val="false"/>
          <w:color w:val="000000"/>
          <w:sz w:val="28"/>
        </w:rPr>
        <w:t>
      41. Обстоятельства непреодолимой силы – обстоятельства невозможности полного или частичного исполнения любой из Сторон обязательств по Договору (включая, но не ограничиваясь: наводнения, землетрясения, взрывы, штормы, эпидемии, эпизоотии, стихийные пожары, забастовки, война, восстания, официальные акты государственных органов). При этом характер, период действия, факт наступления обстоятельств непреодолимой силы должны подтверждаться соответствующими документами уполномоченных государственных органов.</w:t>
      </w:r>
    </w:p>
    <w:bookmarkEnd w:id="156"/>
    <w:bookmarkStart w:name="z171" w:id="157"/>
    <w:p>
      <w:pPr>
        <w:spacing w:after="0"/>
        <w:ind w:left="0"/>
        <w:jc w:val="both"/>
      </w:pPr>
      <w:r>
        <w:rPr>
          <w:rFonts w:ascii="Times New Roman"/>
          <w:b w:val="false"/>
          <w:i w:val="false"/>
          <w:color w:val="000000"/>
          <w:sz w:val="28"/>
        </w:rPr>
        <w:t>
      42. Стороны освобождаются от ответственности за неисполнение либо ненадлежащее исполнение своих обязанностей по Договору, если невозможность исполнения обязанностей по Договору явилась следствием обстоятельств непреодолимой силы.</w:t>
      </w:r>
    </w:p>
    <w:bookmarkEnd w:id="157"/>
    <w:bookmarkStart w:name="z172" w:id="158"/>
    <w:p>
      <w:pPr>
        <w:spacing w:after="0"/>
        <w:ind w:left="0"/>
        <w:jc w:val="both"/>
      </w:pPr>
      <w:r>
        <w:rPr>
          <w:rFonts w:ascii="Times New Roman"/>
          <w:b w:val="false"/>
          <w:i w:val="false"/>
          <w:color w:val="000000"/>
          <w:sz w:val="28"/>
        </w:rPr>
        <w:t>
      43. При наступлении обстоятельств непреодолимой силы Сторона, для которой создалась невозможность исполнения ее обязательств по Договору, должна своевременно, в течение 10 (десяти) рабочих дней с момента наступления обстоятельств непреодолимой силы, известить другие Стороны о таких обстоятельствах.</w:t>
      </w:r>
    </w:p>
    <w:bookmarkEnd w:id="158"/>
    <w:bookmarkStart w:name="z173" w:id="159"/>
    <w:p>
      <w:pPr>
        <w:spacing w:after="0"/>
        <w:ind w:left="0"/>
        <w:jc w:val="both"/>
      </w:pPr>
      <w:r>
        <w:rPr>
          <w:rFonts w:ascii="Times New Roman"/>
          <w:b w:val="false"/>
          <w:i w:val="false"/>
          <w:color w:val="000000"/>
          <w:sz w:val="28"/>
        </w:rPr>
        <w:t>
      44. При отсутствии своевременного извещения Сторона обязана возместить другой Стороне ущерб, причиненный неизвещением или несвоевременным извещением.</w:t>
      </w:r>
    </w:p>
    <w:bookmarkEnd w:id="159"/>
    <w:bookmarkStart w:name="z174" w:id="160"/>
    <w:p>
      <w:pPr>
        <w:spacing w:after="0"/>
        <w:ind w:left="0"/>
        <w:jc w:val="both"/>
      </w:pPr>
      <w:r>
        <w:rPr>
          <w:rFonts w:ascii="Times New Roman"/>
          <w:b w:val="false"/>
          <w:i w:val="false"/>
          <w:color w:val="000000"/>
          <w:sz w:val="28"/>
        </w:rPr>
        <w:t>
      45. Наступление обстоятельств непреодолимой силы вызывает увеличение срока исполнения Договора на период их действия.</w:t>
      </w:r>
    </w:p>
    <w:bookmarkEnd w:id="160"/>
    <w:bookmarkStart w:name="z175" w:id="161"/>
    <w:p>
      <w:pPr>
        <w:spacing w:after="0"/>
        <w:ind w:left="0"/>
        <w:jc w:val="both"/>
      </w:pPr>
      <w:r>
        <w:rPr>
          <w:rFonts w:ascii="Times New Roman"/>
          <w:b w:val="false"/>
          <w:i w:val="false"/>
          <w:color w:val="000000"/>
          <w:sz w:val="28"/>
        </w:rPr>
        <w:t>
      46. Если такие обстоятельства будут продолжаться более 2 (двух) месяцев, то каждая из Сторон вправе отказаться от дальнейшего исполнения обязательств по Договору.</w:t>
      </w:r>
    </w:p>
    <w:bookmarkEnd w:id="161"/>
    <w:bookmarkStart w:name="z176" w:id="162"/>
    <w:p>
      <w:pPr>
        <w:spacing w:after="0"/>
        <w:ind w:left="0"/>
        <w:jc w:val="left"/>
      </w:pPr>
      <w:r>
        <w:rPr>
          <w:rFonts w:ascii="Times New Roman"/>
          <w:b/>
          <w:i w:val="false"/>
          <w:color w:val="000000"/>
        </w:rPr>
        <w:t xml:space="preserve"> Глава 8. Разрешение споров</w:t>
      </w:r>
    </w:p>
    <w:bookmarkEnd w:id="162"/>
    <w:bookmarkStart w:name="z177" w:id="163"/>
    <w:p>
      <w:pPr>
        <w:spacing w:after="0"/>
        <w:ind w:left="0"/>
        <w:jc w:val="both"/>
      </w:pPr>
      <w:r>
        <w:rPr>
          <w:rFonts w:ascii="Times New Roman"/>
          <w:b w:val="false"/>
          <w:i w:val="false"/>
          <w:color w:val="000000"/>
          <w:sz w:val="28"/>
        </w:rPr>
        <w:t>
      47. Все споры и разногласия, связанные с изменением, расторжением и исполнением настоящего Договора, Стороны будут решать путем переговоров и обсуждений, в случае если в результате переговоров Стороны не придут к согласию, то такой спор будет рассматриваться в судебном порядке, предусмотренном гражданским законодательством Республики Казахстан.</w:t>
      </w:r>
    </w:p>
    <w:bookmarkEnd w:id="163"/>
    <w:bookmarkStart w:name="z178" w:id="164"/>
    <w:p>
      <w:pPr>
        <w:spacing w:after="0"/>
        <w:ind w:left="0"/>
        <w:jc w:val="left"/>
      </w:pPr>
      <w:r>
        <w:rPr>
          <w:rFonts w:ascii="Times New Roman"/>
          <w:b/>
          <w:i w:val="false"/>
          <w:color w:val="000000"/>
        </w:rPr>
        <w:t xml:space="preserve"> Глава 9. Заключительные положения</w:t>
      </w:r>
    </w:p>
    <w:bookmarkEnd w:id="164"/>
    <w:bookmarkStart w:name="z179" w:id="165"/>
    <w:p>
      <w:pPr>
        <w:spacing w:after="0"/>
        <w:ind w:left="0"/>
        <w:jc w:val="both"/>
      </w:pPr>
      <w:r>
        <w:rPr>
          <w:rFonts w:ascii="Times New Roman"/>
          <w:b w:val="false"/>
          <w:i w:val="false"/>
          <w:color w:val="000000"/>
          <w:sz w:val="28"/>
        </w:rPr>
        <w:t>
      48. Все изменения и дополнения к Договору оформляются в письменной форме, подписываются уполномоченными представителями Сторон и скрепляются оттисками печатей Сторон.</w:t>
      </w:r>
    </w:p>
    <w:bookmarkEnd w:id="165"/>
    <w:bookmarkStart w:name="z180" w:id="166"/>
    <w:p>
      <w:pPr>
        <w:spacing w:after="0"/>
        <w:ind w:left="0"/>
        <w:jc w:val="both"/>
      </w:pPr>
      <w:r>
        <w:rPr>
          <w:rFonts w:ascii="Times New Roman"/>
          <w:b w:val="false"/>
          <w:i w:val="false"/>
          <w:color w:val="000000"/>
          <w:sz w:val="28"/>
        </w:rPr>
        <w:t>
      49. Настоящий Договор составлен в ___ (__________) идентичных экземплярах на государственном и русском языках по ___ (______) экземпляру на государственном и русском языках для каждой из Сторон, каждый из которых имеет равную юридическую силу.</w:t>
      </w:r>
    </w:p>
    <w:bookmarkEnd w:id="166"/>
    <w:bookmarkStart w:name="z181" w:id="167"/>
    <w:p>
      <w:pPr>
        <w:spacing w:after="0"/>
        <w:ind w:left="0"/>
        <w:jc w:val="both"/>
      </w:pPr>
      <w:r>
        <w:rPr>
          <w:rFonts w:ascii="Times New Roman"/>
          <w:b w:val="false"/>
          <w:i w:val="false"/>
          <w:color w:val="000000"/>
          <w:sz w:val="28"/>
        </w:rPr>
        <w:t>
      50. Во всем ином, не предусмотренном настоящим Договором, Стороны руководствуются гражданским законодательством Республики Казахстан.</w:t>
      </w:r>
    </w:p>
    <w:bookmarkEnd w:id="167"/>
    <w:bookmarkStart w:name="z182" w:id="168"/>
    <w:p>
      <w:pPr>
        <w:spacing w:after="0"/>
        <w:ind w:left="0"/>
        <w:jc w:val="both"/>
      </w:pPr>
      <w:r>
        <w:rPr>
          <w:rFonts w:ascii="Times New Roman"/>
          <w:b w:val="false"/>
          <w:i w:val="false"/>
          <w:color w:val="000000"/>
          <w:sz w:val="28"/>
        </w:rPr>
        <w:t>
      51. Копия кредитного договора является неотъемлемой частью настоящего Договора.</w:t>
      </w:r>
    </w:p>
    <w:bookmarkEnd w:id="168"/>
    <w:bookmarkStart w:name="z183" w:id="169"/>
    <w:p>
      <w:pPr>
        <w:spacing w:after="0"/>
        <w:ind w:left="0"/>
        <w:jc w:val="both"/>
      </w:pPr>
      <w:r>
        <w:rPr>
          <w:rFonts w:ascii="Times New Roman"/>
          <w:b w:val="false"/>
          <w:i w:val="false"/>
          <w:color w:val="000000"/>
          <w:sz w:val="28"/>
        </w:rPr>
        <w:t>
      52. По соглашению сторон Гарант отвечает за исполнение своих обязательств по настоящему Договору только в пределах собственных средств.</w:t>
      </w:r>
    </w:p>
    <w:bookmarkEnd w:id="169"/>
    <w:bookmarkStart w:name="z184" w:id="170"/>
    <w:p>
      <w:pPr>
        <w:spacing w:after="0"/>
        <w:ind w:left="0"/>
        <w:jc w:val="left"/>
      </w:pPr>
      <w:r>
        <w:rPr>
          <w:rFonts w:ascii="Times New Roman"/>
          <w:b/>
          <w:i w:val="false"/>
          <w:color w:val="000000"/>
        </w:rPr>
        <w:t xml:space="preserve"> 10. Юридические адреса и банковские реквизиты сторон</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1"/>
          <w:p>
            <w:pPr>
              <w:spacing w:after="20"/>
              <w:ind w:left="20"/>
              <w:jc w:val="both"/>
            </w:pPr>
            <w:r>
              <w:rPr>
                <w:rFonts w:ascii="Times New Roman"/>
                <w:b w:val="false"/>
                <w:i w:val="false"/>
                <w:color w:val="000000"/>
                <w:sz w:val="20"/>
              </w:rPr>
              <w:t>
 Гарант:</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адрес 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БИН_______________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БИК_______________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ИИК_______________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КБЕ_______________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
Место печати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2"/>
          <w:p>
            <w:pPr>
              <w:spacing w:after="20"/>
              <w:ind w:left="20"/>
              <w:jc w:val="both"/>
            </w:pPr>
            <w:r>
              <w:rPr>
                <w:rFonts w:ascii="Times New Roman"/>
                <w:b w:val="false"/>
                <w:i w:val="false"/>
                <w:color w:val="000000"/>
                <w:sz w:val="20"/>
              </w:rPr>
              <w:t>
Банк/Микрофинансовая</w:t>
            </w:r>
            <w:r>
              <w:rPr>
                <w:rFonts w:ascii="Times New Roman"/>
                <w:b w:val="false"/>
                <w:i w:val="false"/>
                <w:color w:val="000000"/>
                <w:sz w:val="20"/>
              </w:rPr>
              <w:t xml:space="preserve"> организация:</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адрес 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БИН 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БИК 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ИИК 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КБЕ 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
Место печати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3"/>
          <w:p>
            <w:pPr>
              <w:spacing w:after="20"/>
              <w:ind w:left="20"/>
              <w:jc w:val="both"/>
            </w:pPr>
            <w:r>
              <w:rPr>
                <w:rFonts w:ascii="Times New Roman"/>
                <w:b w:val="false"/>
                <w:i w:val="false"/>
                <w:color w:val="000000"/>
                <w:sz w:val="20"/>
              </w:rPr>
              <w:t>
Заемщик:</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 адрес 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телефон______________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документа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удостоверяющего</w:t>
            </w:r>
          </w:p>
          <w:p>
            <w:pPr>
              <w:spacing w:after="20"/>
              <w:ind w:left="20"/>
              <w:jc w:val="both"/>
            </w:pPr>
            <w:r>
              <w:rPr>
                <w:rFonts w:ascii="Times New Roman"/>
                <w:b w:val="false"/>
                <w:i w:val="false"/>
                <w:color w:val="000000"/>
                <w:sz w:val="20"/>
              </w:rPr>
              <w:t>
</w:t>
            </w:r>
            <w:r>
              <w:rPr>
                <w:rFonts w:ascii="Times New Roman"/>
                <w:b w:val="false"/>
                <w:i w:val="false"/>
                <w:color w:val="000000"/>
                <w:sz w:val="20"/>
              </w:rPr>
              <w:t>личность,______________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ИИН 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БИН 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БИК 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ИИК 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КБЕ_________________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
Место печати (при наличии)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