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6f20" w14:textId="8146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исполняющего обязанности Министра по инвестициям и развитию Республики Казахстан от 4 декабря 2015 года № 1161 и Министра национальной экономики Республики Казахстан от 25 декабря 2015 года № 789 "Об утверждении проверочного листа в области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16 ноября 2018 года № 799 и Министра национальной экономики Республики Казахстан от 19 ноября 2018 года № 72. Зарегистрирован в Министерстве юстиции Республики Казахстан 29 ноября 2018 года № 17817. Утратил силу совместным приказом и.о. Министра индустрии и инфраструктурного развития Республики Казахстан от 7 апреля 2023 года № 231 и и.о. Министра национальной экономики Республики Казахстан от 12 апреля 2023 года №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07.04.2023 № 231 и и.о. Министра национальной экономики РК от 12.04.2023 № 48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1161 и Министра национальной экономики Республики Казахстан от 25 декабря 2015 года № 789 "Об утверждении проверочного листа в области промышленности" (зарегистрирован в Реестре государственной регистрации нормативных правовых актов под № 12795, опубликован 15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промышленности,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законодательстве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Ж.Қасымбек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789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Проверочный лист в области промышленности</w:t>
      </w:r>
    </w:p>
    <w:bookmarkEnd w:id="10"/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в отношении деятельности по эксплуатации горных и химических производств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однородной группы субъектов (объектов)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(Индивидуальный идентификационный номер), бизнес-идентификационный номер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включающих: кадастровый номер недвижимого имущества (местонахождение); номер договора и дату подписания договора, в случае если на ином законном основании; наименование организации, с которой заключен договор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добычи твердых полезных ископаемых (за исключением общераспространенных полезных ископаемых); 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шахт: наличие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взрывных работ для добычи полезных ископаемых наличие: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лицензии либо договора со специализированной организацией, имеющей необходимые склады для хранения взрывчатых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бурового станка для бурения скважин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подземного и капитального ремонта скважин, демонтажа оборудования и агрегатов, установки подъемника скважин;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 после ремонта скважин;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промывки, цементации, опробования и освоения скважин: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химических производств наличие: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ответственных лиц или служб, обеспечивающих: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эксплуатацию и техническое обслуживание машин, механизмов, транспортных средств, приборов,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контроль безопасности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метрологический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маркшейдерские работы (не распространяется на подвид деятельности "эксплуатация химических производств");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охрану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1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     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