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a3f0" w14:textId="95fa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области архитектуры, градостроительства и строительства за деятельностью субъектов архитектурной, градостроительной и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19 ноября 2018 года № 807 и Министра национальной экономики Республики Казахстан от 26 ноября 2018 года № 81. Зарегистрирован в Министерстве юстиции Республики Казахстан 29 ноября 2018 года № 17818.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Start w:name="z3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архитектуры, градостроительства и строительства при проведении проверок в отношении субъектов архитектурной, градостроительной и строительной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"/>
    <w:bookmarkStart w:name="z3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архитектуры, градостроительства и строительства в отношении заказчика (застройщика),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3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архитектуры, градостроительства и строительства в отношении проектных организации (генерального проектировщика),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3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архитектуры, градостроительства и строительства, в отношении подрядчика (генерального подрядчика),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3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архитектуры, градостроительства и строительства в отношении лиц осуществляющих авторский надзор,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3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проверочный лист в области архитектуры, градостроительства и строительства в отношении юридических и физических лиц осуществляющих технический надзор,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6"/>
    <w:bookmarkStart w:name="z3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проверочный лист в области архитектуры, градостроительства и строительства в отношении организации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7"/>
    <w:bookmarkStart w:name="z3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проверочный лист в области архитектуры, градостроительства и строительства в отношении юридических лиц, проводящих комплексную вневедомственную экспертизу проектов строительства объектов,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8"/>
    <w:bookmarkStart w:name="z3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проверочный лист в области архитектуры, градостроительства и строительства в отношении заказчика (застройщика)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9"/>
    <w:bookmarkStart w:name="z3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проверочный лист в области архитектуры, градостроительства и строительства в отношении проектных организации (генерального проектировщика)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0"/>
    <w:bookmarkStart w:name="z3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проверочный лист в области архитектуры, градостроительства и строительства в отношении подрядчика (генерального подрядчика)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1"/>
    <w:bookmarkStart w:name="z3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проверочный лист в области архитектуры, градостроительства и строительства в отношении лиц осуществляющих авторский надзор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2"/>
    <w:bookmarkStart w:name="z3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проверочный лист в области архитектуры, градостроительства и строительства в отношении юридических и физических лиц осуществляющих технический надзор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3"/>
    <w:bookmarkStart w:name="z3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проверочный лист в области архитектуры, градостроительства и строительства в отношении организации,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4"/>
    <w:bookmarkStart w:name="z3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проверочный лист в области архитектуры, градостроительства и строительства в отношении организации, оказывающих инжиниринговые услуги по управлению проектом строительства объектов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5"/>
    <w:bookmarkStart w:name="z3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проверочный лист в области архитектуры, градостроительства и строительства в отношении лицензиатов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6"/>
    <w:bookmarkStart w:name="z3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проверочный лист в области архитектуры, градостроительства и строительства в отношении негосударственных аттестационных центров по аттестации инженерно-технических работников, участвующих в процессе проектирования и строительства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17"/>
    <w:bookmarkStart w:name="z3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проверочный лист в области архитектуры, градостроительства и строительства в отношении юридических лиц, проводящих комплексную вневедомственную экспертизу проектов строительства объектов на соответствие требованиям,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 сентября 2016 года № 395 "Об утверждении проверочных листов в области архитектуры, градостроительства и строительства" (зарегистрирован в Реестре государственной регистрации нормативных правовых актов под № 14351, опубликован 28 октября 2016 года в информационно-правовой системе "Әділет").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по инвестициям и развитию Республики Казахстан в установленном законодательством порядке обеспечить: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1"/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2"/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End w:id="24"/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25"/>
    <w:bookmarkStart w:name="z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Комитетом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архитектуры, градостроительства и строительства при проведении проверок в отношении субъектов архитектурной, градостроительной и строительной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bookmarkStart w:name="z3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3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архитектуры, градостроительства и строительства при проведении проверок в отношении субъектов архитектурной, градостроительной и строительной деятельности (далее – Критерии)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за № 17371)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23 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за № 28577).</w:t>
      </w:r>
    </w:p>
    <w:bookmarkEnd w:id="29"/>
    <w:bookmarkStart w:name="z3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основные понятия:</w:t>
      </w:r>
    </w:p>
    <w:bookmarkEnd w:id="30"/>
    <w:bookmarkStart w:name="z3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31"/>
    <w:bookmarkStart w:name="z3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32"/>
    <w:bookmarkStart w:name="z3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(объекты) контроля и надзора – лица осуществляющие авторский надзор; негосударственные аттестационные центры по аттестации инженерно-технических работников, участвующих в процессе проектирования и строительства; проектная организация (генеральный проектировщик); организации осуществляющие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 лицензиаты; подрядчик (генеральный подрядчик); юридические лица проводящие комплексную вневедомственную экспертизу проектов строительства; организации оказывающие инжиниринговые услуги по управлению проектом строительства объектов; заказчик (застройщик); юридические и физические лица осуществляющие технический надзор;</w:t>
      </w:r>
    </w:p>
    <w:bookmarkEnd w:id="33"/>
    <w:bookmarkStart w:name="z3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значительные нарушения – нарушения, установленные нормативными правовыми актами в сфере архитектуры, градостроительства не являющиеся грубыми, связанные с предоставлением недостоверной отчетности и мониторинга, несвоевременностью и правильностью оформления исполнительной документации, а также требования в сфере архитектуры, градостроительства и строительства направленные на профилактику и предупреждение нарушении влекущие ухудшение состояния благоприятной среды обитания и жизнедеятельности человека;</w:t>
      </w:r>
    </w:p>
    <w:bookmarkEnd w:id="34"/>
    <w:bookmarkStart w:name="z3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незначительное нарушения - нарушение требований, не относящиеся к значительным и грубым нарушениям, но влекущие причинение ущерба законным интересам физических и юридических лиц, государства;</w:t>
      </w:r>
    </w:p>
    <w:bookmarkEnd w:id="35"/>
    <w:bookmarkStart w:name="z3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действия, повлекшие ухудшение состояния благоприятной среды обитания и жизнедеятельности человека, возникшие в результате нарушения требований, установленных нормативными правовыми актами в сфере архитектуры, градостроительства и строительства на всех стадиях жизненного цикла, связанные с техногенными происшествиями, нанесением ущерба государственным интересам, юридическим и физическим лицам, ущемлением прав и законных интересов граждан и общества, не обеспечением прочности, устойчивости и надежности объекта, деформацией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bookmarkEnd w:id="36"/>
    <w:bookmarkStart w:name="z3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риск – вероятность причинения вреда в результате деятельности субъекта контроля и надзора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37"/>
    <w:bookmarkStart w:name="z3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развитие, позволяющих отнести субъекты (объекты) контроля и надзора к различным степеням риска;</w:t>
      </w:r>
    </w:p>
    <w:bookmarkEnd w:id="38"/>
    <w:bookmarkStart w:name="z3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39"/>
    <w:bookmarkStart w:name="z3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40"/>
    <w:bookmarkStart w:name="z3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квалификационным и разрешительным требованиям по выданным разрешениям, требованиям по направленным уведомлениям (далее – Проверка на соответствие требованиям)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требованиям;</w:t>
      </w:r>
    </w:p>
    <w:bookmarkEnd w:id="41"/>
    <w:bookmarkStart w:name="z3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проверочный лист – перечень требований, предъявляемых к деятельности субъектов (объектов) контроля и надзора,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42"/>
    <w:bookmarkStart w:name="z3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выборочная совокупность (выборка) – перечень оцениваемых субъектов (объектов), относимых к однородной группе субъектов (объектов) контроля и надзора в конкретной сфере государственного контроля и надзора,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Кодекса.</w:t>
      </w:r>
    </w:p>
    <w:bookmarkEnd w:id="43"/>
    <w:bookmarkStart w:name="z3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формируются посредством объективных и субъективных критериев.</w:t>
      </w:r>
    </w:p>
    <w:bookmarkEnd w:id="44"/>
    <w:bookmarkStart w:name="z3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</w:t>
      </w:r>
    </w:p>
    <w:bookmarkEnd w:id="45"/>
    <w:bookmarkStart w:name="z3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объективным критериям субъекты (объекты) контроля и надзора в области архитектуры, градостроительства и строительства относятся к одной из следующих степеней риска:</w:t>
      </w:r>
    </w:p>
    <w:bookmarkEnd w:id="46"/>
    <w:bookmarkStart w:name="z3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высокий риск;</w:t>
      </w:r>
    </w:p>
    <w:bookmarkEnd w:id="47"/>
    <w:bookmarkStart w:name="z3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риск;</w:t>
      </w:r>
    </w:p>
    <w:bookmarkEnd w:id="48"/>
    <w:bookmarkStart w:name="z3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низкий риск.</w:t>
      </w:r>
    </w:p>
    <w:bookmarkEnd w:id="49"/>
    <w:bookmarkStart w:name="z3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высокой степени риска относятся:</w:t>
      </w:r>
    </w:p>
    <w:bookmarkEnd w:id="50"/>
    <w:bookmarkStart w:name="z3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I (повышенного) и II (нормального) уровней ответственности установленные в Правилах определения общего порядка отнесения зданий и сооружений к технически и (или) технологически сложным объектам,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165 "Об утверждении Правил определения общего порядка отнесения зданий и сооружений к технически и (или) технологически сложным объектам" (зарегистрирован в Реестре государственной регистрации нормативных правовых актов за № 10666) (далее – Правила отнесения зданий и сооружений);</w:t>
      </w:r>
    </w:p>
    <w:bookmarkEnd w:id="51"/>
    <w:bookmarkStart w:name="z3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 сложные объекты производственного и жилищно-гражданского назначения, установленные в Правилах отнесения зданий и сооружений;</w:t>
      </w:r>
    </w:p>
    <w:bookmarkEnd w:id="52"/>
    <w:bookmarkStart w:name="z3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финансируемые за счет государственных инвестиций и средств субъектов квазигосударственного сектора;</w:t>
      </w:r>
    </w:p>
    <w:bookmarkEnd w:id="53"/>
    <w:bookmarkStart w:name="z3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нормативной продолжительностью строительства более 9 месяцев;</w:t>
      </w:r>
    </w:p>
    <w:bookmarkEnd w:id="54"/>
    <w:bookmarkStart w:name="z3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где приостановлено строительно-монтажные работы более чем на 6 месяцев.</w:t>
      </w:r>
    </w:p>
    <w:bookmarkEnd w:id="55"/>
    <w:bookmarkStart w:name="z3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средней степени риска относятся:</w:t>
      </w:r>
    </w:p>
    <w:bookmarkEnd w:id="56"/>
    <w:bookmarkStart w:name="z3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II (нормального) уровня ответственности, не относящиеся к технически сложным установленные в Правилах отнесения зданий и сооружений;</w:t>
      </w:r>
    </w:p>
    <w:bookmarkEnd w:id="57"/>
    <w:bookmarkStart w:name="z3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нормативной продолжительностью строительства более 6 месяцев;</w:t>
      </w:r>
    </w:p>
    <w:bookmarkEnd w:id="58"/>
    <w:bookmarkStart w:name="z3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объекты, где приостановлено строительно-монтажные работы более чем на 3 месяца.</w:t>
      </w:r>
    </w:p>
    <w:bookmarkEnd w:id="59"/>
    <w:bookmarkStart w:name="z3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низкой степени риска относятся:</w:t>
      </w:r>
    </w:p>
    <w:bookmarkEnd w:id="60"/>
    <w:bookmarkStart w:name="z3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III (пониженного) уровня ответственности установленные в Правилах отнесения зданий и сооружений;</w:t>
      </w:r>
    </w:p>
    <w:bookmarkEnd w:id="61"/>
    <w:bookmarkStart w:name="z3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нормативной продолжительностью строительства более 4 месяцев.</w:t>
      </w:r>
    </w:p>
    <w:bookmarkEnd w:id="62"/>
    <w:bookmarkStart w:name="z3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сфер деятельности субъектов (объектов) контроля и надзора, отнесенных к высокой и средней степени риска по объективным критериям, проводятся проверка на соответствие требованиям, профилактический контроль с посещением субъекта (объекта) контроля и надзора и внеплановая проверка.</w:t>
      </w:r>
    </w:p>
    <w:bookmarkEnd w:id="63"/>
    <w:bookmarkStart w:name="z3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 и надзора, отнесенных к низкой степени риска по объективным критериям, проводятся проверка на соответствие требованиям и внеплановая проверка.</w:t>
      </w:r>
    </w:p>
    <w:bookmarkEnd w:id="64"/>
    <w:bookmarkStart w:name="z3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</w:t>
      </w:r>
    </w:p>
    <w:bookmarkEnd w:id="65"/>
    <w:bookmarkStart w:name="z3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оценки степени рисков по субъективным критериям для проведения профилактического контроля и надзора с посещением субъекта (объекта) контроля и надзора используются следующие источники информации:</w:t>
      </w:r>
    </w:p>
    <w:bookmarkEnd w:id="66"/>
    <w:bookmarkStart w:name="z3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мониторинга отчетности и сведений, представляемых субъектом контроля и надзора;</w:t>
      </w:r>
    </w:p>
    <w:bookmarkEnd w:id="67"/>
    <w:bookmarkStart w:name="z3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 и профилактического контроля с посещением субъектов (объектов) контроля и надзора;</w:t>
      </w:r>
    </w:p>
    <w:bookmarkEnd w:id="68"/>
    <w:bookmarkStart w:name="z3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обращений;</w:t>
      </w:r>
    </w:p>
    <w:bookmarkEnd w:id="69"/>
    <w:bookmarkStart w:name="z3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официальных интернет-ресурсов государственных органов.</w:t>
      </w:r>
    </w:p>
    <w:bookmarkEnd w:id="70"/>
    <w:bookmarkStart w:name="z3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степени рисков по субъективным критериям для проведения проверки на соответствие требованиям используются следующие источники информации:</w:t>
      </w:r>
    </w:p>
    <w:bookmarkEnd w:id="71"/>
    <w:bookmarkStart w:name="z3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 количество подтвержденных жалоб и обращений;</w:t>
      </w:r>
    </w:p>
    <w:bookmarkEnd w:id="72"/>
    <w:bookmarkStart w:name="z3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официальных интернет-ресурсов государственных органов;</w:t>
      </w:r>
    </w:p>
    <w:bookmarkEnd w:id="73"/>
    <w:bookmarkStart w:name="z3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предыдущих проверок и профилактического контроля с посещением субъектов (объектов) контроля и надзора.</w:t>
      </w:r>
    </w:p>
    <w:bookmarkEnd w:id="74"/>
    <w:bookmarkStart w:name="z3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основании имеющихся источников информации регулирующие государственные органы формируют данные по субъективным критериям, подлежащие анализу и оценке.</w:t>
      </w:r>
    </w:p>
    <w:bookmarkEnd w:id="75"/>
    <w:bookmarkStart w:name="z3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и надзора в отношении субъекта (объекта) контроля и надзора с наибольшим потенциальным риском.</w:t>
      </w:r>
    </w:p>
    <w:bookmarkEnd w:id="76"/>
    <w:bookmarkStart w:name="z3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и надзора либо данные, по которым истек срок исковой давности в соответствии с законодательством Республики Казахстан.</w:t>
      </w:r>
    </w:p>
    <w:bookmarkEnd w:id="77"/>
    <w:bookmarkStart w:name="z3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контроля и надзора, устранивших в полном объеме выданные нарушения по итогам проведенного предыдущего профилактического контроля с посещением и (или) проверки на соответствие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bookmarkEnd w:id="78"/>
    <w:bookmarkStart w:name="z3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возможного риска и значимости проблемы, единичности или системности нарушения, анализа принятых ранее решений по каждому источнику информации требования, предъявляемые к деятельности субъектов (объектов) контроля и надзора, соответствуют степени нарушения – грубое, значительное и незначительное.</w:t>
      </w:r>
    </w:p>
    <w:bookmarkEnd w:id="79"/>
    <w:bookmarkStart w:name="z3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нарушений требований законодательства в сфере архитектуры, градостроительства и строительства, а также государственных нормативов на грубые, значительные, незначительные, приведено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80"/>
    <w:bookmarkStart w:name="z3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Исходя из приоритетности применяемых источников информации и значимости показателей субъективных критериев, в соответствии с порядком расчета показателя степени риска по субъективным критериям, рассчитывается показатель степени риска по субъективным критериям по шкале от 0 до 100 баллов.</w:t>
      </w:r>
    </w:p>
    <w:bookmarkEnd w:id="81"/>
    <w:bookmarkStart w:name="z3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показателям степени риска субъект (объект) контроля и надзора относится:</w:t>
      </w:r>
    </w:p>
    <w:bookmarkEnd w:id="82"/>
    <w:bookmarkStart w:name="z3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71 до 100 включительно;</w:t>
      </w:r>
    </w:p>
    <w:bookmarkEnd w:id="83"/>
    <w:bookmarkStart w:name="z3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средней степени риска – при показателе степени риска от 31 до 70 включительно;</w:t>
      </w:r>
    </w:p>
    <w:bookmarkEnd w:id="84"/>
    <w:bookmarkStart w:name="z3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низкой степени риска – при показателе степени риска от 0 до 30 включительно.</w:t>
      </w:r>
    </w:p>
    <w:bookmarkEnd w:id="85"/>
    <w:bookmarkStart w:name="z3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отнесения субъекта контроля и надзора к степени риска в соответствии с пунктом 4 настоящих Критериев применяется следующий порядок расчета показателя степени риска.</w:t>
      </w:r>
    </w:p>
    <w:bookmarkEnd w:id="86"/>
    <w:bookmarkStart w:name="z3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собирает информацию и формирует базу данных по субъективным критериям из источников согласно пункту 6 настоящих Критериев.</w:t>
      </w:r>
    </w:p>
    <w:bookmarkEnd w:id="87"/>
    <w:bookmarkStart w:name="z3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(SP) и показателя степени риска по субъективным критериям, определенным в соответствии с пунктом 15 настоящих Правил (SC), с последующей нормализацией значений данных в диапазон от 0 до 100 баллов.</w:t>
      </w:r>
    </w:p>
    <w:bookmarkEnd w:id="88"/>
    <w:bookmarkStart w:name="z3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= SP + SC, где</w:t>
      </w:r>
    </w:p>
    <w:bookmarkEnd w:id="89"/>
    <w:bookmarkStart w:name="z3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</w:t>
      </w:r>
    </w:p>
    <w:bookmarkEnd w:id="90"/>
    <w:bookmarkStart w:name="z3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91"/>
    <w:bookmarkStart w:name="z3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критериям, определенным в соответствии с пунктом 9 настоящих Критериев.</w:t>
      </w:r>
    </w:p>
    <w:bookmarkEnd w:id="92"/>
    <w:bookmarkStart w:name="z3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и надзора однородной группы субъектов (объектов) контроля и надзора каждой сферы государственного контроля и надзора.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последующей нормализации данных.</w:t>
      </w:r>
    </w:p>
    <w:bookmarkEnd w:id="93"/>
    <w:bookmarkStart w:name="z3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данным, полученным по результатам предыдущих проверок и профилактического контроля с посещением субъектов (объектов) контроля и надзора, формируется показатель степени риска по нарушениям, оцениваемый в баллах от 0 до 100.</w:t>
      </w:r>
    </w:p>
    <w:bookmarkEnd w:id="94"/>
    <w:bookmarkStart w:name="z3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одного грубого нарушения по любому из источников информации, указанных в пункте 6 настоящих Критериев, субъекту контроля и надзора приравнивается показатель степени риска 100 баллов и в отношении него проводится проверка на соответствие требованиям или профилактический контроль с посещением субъекта (объекта) контроля и надзора.</w:t>
      </w:r>
    </w:p>
    <w:bookmarkEnd w:id="95"/>
    <w:bookmarkStart w:name="z3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степени.</w:t>
      </w:r>
    </w:p>
    <w:bookmarkEnd w:id="96"/>
    <w:bookmarkStart w:name="z3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значительных нарушений применяется коэффициент 0,7.</w:t>
      </w:r>
    </w:p>
    <w:bookmarkEnd w:id="97"/>
    <w:bookmarkStart w:name="z3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98"/>
    <w:bookmarkStart w:name="z4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0,7, где:</w:t>
      </w:r>
    </w:p>
    <w:bookmarkEnd w:id="99"/>
    <w:bookmarkStart w:name="z4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00"/>
    <w:bookmarkStart w:name="z4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значительных нарушений;</w:t>
      </w:r>
    </w:p>
    <w:bookmarkEnd w:id="101"/>
    <w:bookmarkStart w:name="z4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нарушений;</w:t>
      </w:r>
    </w:p>
    <w:bookmarkEnd w:id="102"/>
    <w:bookmarkStart w:name="z4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незначительных нарушений применяется коэффициент 0,3.</w:t>
      </w:r>
    </w:p>
    <w:bookmarkEnd w:id="103"/>
    <w:bookmarkStart w:name="z4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по следующей формуле:</w:t>
      </w:r>
    </w:p>
    <w:bookmarkEnd w:id="104"/>
    <w:bookmarkStart w:name="z4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0,3, где:</w:t>
      </w:r>
    </w:p>
    <w:bookmarkEnd w:id="105"/>
    <w:bookmarkStart w:name="z4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106"/>
    <w:bookmarkStart w:name="z4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107"/>
    <w:bookmarkStart w:name="z4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нарушений;</w:t>
      </w:r>
    </w:p>
    <w:bookmarkEnd w:id="108"/>
    <w:bookmarkStart w:name="z4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степени риска по нарушениям (SР)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bookmarkEnd w:id="109"/>
    <w:bookmarkStart w:name="z4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SРн, где:</w:t>
      </w:r>
    </w:p>
    <w:bookmarkEnd w:id="110"/>
    <w:bookmarkStart w:name="z4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нарушениям;</w:t>
      </w:r>
    </w:p>
    <w:bookmarkEnd w:id="111"/>
    <w:bookmarkStart w:name="z4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112"/>
    <w:bookmarkStart w:name="z4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13"/>
    <w:bookmarkStart w:name="z4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bookmarkEnd w:id="114"/>
    <w:bookmarkStart w:name="z4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Расчет показателя степени риска по субъективным критериям, определенным в соответствии с пунктом 9 настоящих Критериев, производится по шкале от 0 до 100 баллов и осуществляется по следующей формуле:</w:t>
      </w:r>
    </w:p>
    <w:bookmarkEnd w:id="115"/>
    <w:bookmarkStart w:name="z4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1971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 – показатель субъективного критерия,</w:t>
      </w:r>
    </w:p>
    <w:bookmarkEnd w:id="117"/>
    <w:bookmarkStart w:name="z4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Wi – удельный вес показателя субъективного критерия xi,</w:t>
      </w:r>
    </w:p>
    <w:bookmarkEnd w:id="118"/>
    <w:bookmarkStart w:name="z4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119"/>
    <w:bookmarkStart w:name="z4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критериям, определенным в соответствии с пунктом 9 настоящих Критериев, включается в расчет показателя степени риска по субъективным критериям.</w:t>
      </w:r>
    </w:p>
    <w:bookmarkEnd w:id="120"/>
    <w:bookmarkStart w:name="z4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Рассчитанные по субъектам (объектам) значения по показателю R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121"/>
    <w:bookmarkStart w:name="z4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1600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 и надзора,</w:t>
      </w:r>
    </w:p>
    <w:bookmarkEnd w:id="123"/>
    <w:bookmarkStart w:name="z4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Rmax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bookmarkEnd w:id="124"/>
    <w:bookmarkStart w:name="z4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Rmin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bookmarkEnd w:id="125"/>
    <w:bookmarkStart w:name="z4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Rпром – промежуточный показатель степени риска по субъективным критериям, рассчитанный в соответствии с пунктом 10 настоящих Критериев.</w:t>
      </w:r>
    </w:p>
    <w:bookmarkEnd w:id="126"/>
    <w:bookmarkStart w:name="z42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Проверочные листы</w:t>
      </w:r>
    </w:p>
    <w:bookmarkEnd w:id="127"/>
    <w:bookmarkStart w:name="z4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сфер деятельности субъектов (объектов) контроля и надзора, отнесенных к высокой степени риска, кратность проведения проверки на соответствие требованиям определяется критериями оценки степени риска, но не чаще одного раза в год.</w:t>
      </w:r>
    </w:p>
    <w:bookmarkEnd w:id="128"/>
    <w:bookmarkStart w:name="z4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 и надзора, отнесенных к средней степени риска, кратность проведения проверок на соответствие требованиям определяется критериями оценки степени риска, но не чаще одного раза в два года.</w:t>
      </w:r>
    </w:p>
    <w:bookmarkEnd w:id="129"/>
    <w:bookmarkStart w:name="z4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сфер деятельности субъектов (объектов) контроля и надзора, отнесенных к низкой степени риска, кратность проведения проверок на соответствие требованиям определяется критериями оценки степени риска, но не чаще одного раза в три года.</w:t>
      </w:r>
    </w:p>
    <w:bookmarkEnd w:id="130"/>
    <w:bookmarkStart w:name="z432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Управление рисками</w:t>
      </w:r>
    </w:p>
    <w:bookmarkEnd w:id="131"/>
    <w:bookmarkStart w:name="z4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целях реализации принципа поощрения добросовестных субъектов контроля и надзора и концентрации контроля и надзора на нарушителях субъекты (объекты) контроля и надзора освобождаются от проведения профилактического контроля с посещением субъекта (объекта) контроля и надзора и (или) проверки на соответствие требованиям на период, определяемый критериями оценки степени риска регулирующего государственного органа, посредством применения субъективных критериев. </w:t>
      </w:r>
    </w:p>
    <w:bookmarkEnd w:id="132"/>
    <w:bookmarkStart w:name="z4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Субъекты (объекты) контроля и надзора по субъективным критериям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случаях:</w:t>
      </w:r>
    </w:p>
    <w:bookmarkEnd w:id="133"/>
    <w:bookmarkStart w:name="z4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такие субъекты заключили договоры страхования гражданско-правовой ответственности перед третьими лицами в случаях и порядке, установленных законами Республики Казахстан;</w:t>
      </w:r>
    </w:p>
    <w:bookmarkEnd w:id="134"/>
    <w:bookmarkStart w:name="z4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(объекта) контроля и надзора или проведения проверок на соответствие требованиям;</w:t>
      </w:r>
    </w:p>
    <w:bookmarkEnd w:id="135"/>
    <w:bookmarkStart w:name="z4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субъекты являются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 саморегулируемой организации.</w:t>
      </w:r>
    </w:p>
    <w:bookmarkEnd w:id="136"/>
    <w:bookmarkStart w:name="z4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освобождения от профилактического контроля с посещением субъекта (объекта) контроля и надзора и (или) проведения проверки на соответствие требованиям, регулирующими государственными органами, а также государственными органами учитываются смягчающие индикаторы.</w:t>
      </w:r>
    </w:p>
    <w:bookmarkEnd w:id="137"/>
    <w:bookmarkStart w:name="z4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смягчающим индикаторам относится:</w:t>
      </w:r>
    </w:p>
    <w:bookmarkEnd w:id="138"/>
    <w:bookmarkStart w:name="z4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аудио и (или) видео фиксации, с передачей данных в онлайн-режиме;</w:t>
      </w:r>
    </w:p>
    <w:bookmarkEnd w:id="139"/>
    <w:bookmarkStart w:name="z4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датчиков и фиксирующих устройств по передаче данных в системы государственных органов.</w:t>
      </w:r>
    </w:p>
    <w:bookmarkEnd w:id="140"/>
    <w:bookmarkStart w:name="z4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Освобождение от профилактического контроля с посещением субъекта (объекта) контроля и надзора и (или) проведения проверки на соответствие требованиям возможно на основании применяемых альтернативных (независимых) систем оценки и анализа рисков, аудита, экспертиз в соответствии с критериями оценки степени риска регулирующего государственного органа, если такие основания предусмотрены в международных договорах, ратифицированных Республикой Казахстан.</w:t>
      </w:r>
    </w:p>
    <w:bookmarkEnd w:id="141"/>
    <w:bookmarkStart w:name="z44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Особенности формирования системы оценки и управления рисками для государственных органов, использующих информационные системы с учетом специфики и конфиденциальности, в соответствии с законодательными актами Республики Казахстан</w:t>
      </w:r>
    </w:p>
    <w:bookmarkEnd w:id="142"/>
    <w:bookmarkStart w:name="z4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Система оценки и управления рисками государственными органами ведется с использованием информационных систем, относящих субъекты (объекты) контроля и надзора к конкретным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bookmarkEnd w:id="143"/>
    <w:bookmarkStart w:name="z4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информационной системы оценки и управления рисками минимально допустимый порог количества субъектов (объектов) контроля и надзора, в отношении которых осуществляются профилактический контроль с посещением субъекта (объекта) контроля и надзора и (или) проверка на соответствие требованиям, не должен превышать пяти процентов от общего количества таких субъектов контроля и надзора в определенной сфере государственного контроля и надзора.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</w:tbl>
    <w:bookmarkStart w:name="z44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в сфере архитектуры, градостроительства и строительства для проведения профилактического контроля с посещением субъекта (объекта) контроля и надзора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(застройщик)</w:t>
            </w:r>
          </w:p>
          <w:bookmarkEnd w:id="14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(застройщика) соответствующих правоустанавливающих документов на земельный участок (площадку или трассу под строительство) или решение исполнительного органа о его предоставлении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решения местного исполнительного органа на реконструкцию (перепланировку, переоборудование) жилых и нежилых помещений в существующих зданиях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земельного участка для застройки (включая прокладку коммуникаций, инженерную подготовку территории, благоустройство, озеленение и другие виды обустройства участка) в соответствии с утвержденной проектной документацией и соблюдением целевого назначения или сервитута, зонирования территории, красных линий и линий регулирования застройки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на производство работ в зоне воздушных линий электропередач и линий связи, в полосе отвода железных дорог,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согласия и присутствия представителя соответствующей организации, эксплуатирующей линии и сооружения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 приведению в порядок мест раскопок, а также строительных площадок после окончания строительства и ремонта также загромождение дворов, улиц и площадей строительными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проектно-сметной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проектов, в том числе повторного заключения экспертизы проектов при корректировке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(инвестором проекта или программы) и избранным им подрядчиком (генеральным подрядчиком)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подрядной организации государственной лицензии на право осуществления лицензируемых архитектурных, градостроительных и строительных видов деятельности по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1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аккредитованными юридическими лицами, осуществляющими инжиниринговые услуги по техническому надзору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1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технического надзора, осуществляющего деятельность на объектах технически несложных второго и третьего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осуществление авторского надзора с лицом, разработавшим проектную (проектно-сметную) документацию (разработчиком проекта или аттестованным экспертом)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1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аккредитованной организацией на оказание инжиниринговых услуг по управлению проектом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1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заказчиком (собственником) строительства объекта с сопровождением технического и авторского надзоров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1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количества экспертов для осуществления технического надзора производящимися аккредитованными юридическими лицами (не менее 3 экспертов имеющих аттестат на выполнение технического надзора)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1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разработанной проектной (проектно-сметной) документации для консервации (расконсервации) незавершенного объекта, строительство которого было приостановлено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1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проектной (проектно-сметной) документации при осуществлении демонтажа и сноса (постутилизации)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1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 юридическим лицом, осуществляющим техническое обследование надежности и устойчивости зданий и сооружений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1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на техническое обследование надежности и устойчивости зданий и сооружений, и индивидуально осуществляющего деятельность на объектах третьего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1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достоверных исходных данных, архивных материалов, представленных эксперту (экспертам), для проведения технического обследования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1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выводов и указаний по результатам технического обследования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1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приостановления производства работ при осуществлении их с отступлением от проектной (проектно-сметной) документации и нормативных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1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и подтверждающих документов при отклонении от утвержденной проектно-сметной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1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доступности объектов для инвалидов и других маломобильных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1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от подрядчика (генерального подрядчика) о готовности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1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1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1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утвержденному проекту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1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акта приемки построенного объекта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принятия мер подрядчиком по устранению выявленных дефектов в период гарантированного срока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1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договоре между заказчиком и подрядчиком (генеральным подрядчиком) на строительство (состоявшегося не менее двух лет со дня приемки объекта в эксплуатацию) соответствующего гарантийного срока установленного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1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1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1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организация (генеральный проектировщик)</w:t>
            </w:r>
          </w:p>
          <w:bookmarkEnd w:id="18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населенных пунктов, формирование жилых районов, благоустройство вновь осваиваемых и реконструируемых территорий и населенных пунктов без обеспечения доступа маломобильным группам населения к жилым, общественным и производственным зданиям, сооружениям и помещениям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автомобильных стоянок, размещаемых на территории жилых и общественных зданий без мест для личных автотранспортных средств маломобильных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Проектировании подземного пространства для размещения автопаркингов, гаражей и сооружений инженерного оборудования жилых и общественных зданий без учета инженерно-геологических условий площадки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строительства и реконструкции (перепланировки, переоборудования) помещений (отдельных частей) существующих зданий и сооружений, в том числе связанных с изменением несущих и ограждающих конструкций, инженерных систем и оборудования, без учета требований исходных материалов (архитектурно-планировочное задание, вертикальные планировочные отметки, выкопировку из проекта детальной планировки, типовые поперечные профили дорог и улиц, технические условия, схемы трасс наружных инженерных сетей, опросного листа и топографической сьемки)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 нарушениями непосредственно влияющими на прочность, устойчивость и надежность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 (генеральный подрядчик)</w:t>
            </w:r>
          </w:p>
          <w:bookmarkEnd w:id="19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(генподрядчиком) обязанностей по осуществлению всех видов и форм собственного производственного контроля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надлежащего и своевременного ведения исполнительной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об установлении границ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посадки здания и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проверки геодезической разбивки основных осей здания и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переноски отметки репера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действующего удостоверения по курсу "Сейсмостойкое строительство" (в случае строительства в сейсмических районах)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журнала производства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забивки свай, обследование свай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работ по монтажу строительных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сварочных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антикоррозионной защиты сварных соединений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замоноличивания монтажных стыков и узлов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выполнения монтажных соединений на болтах с контролируемым натяжением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2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2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технического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2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(протоколы) испытаний материалов, изделий, конструкций, инженерных систем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2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качестве (паспорта и сертификаты) материала, изделия, конструкции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2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исполнительных геодезических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2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указаний внесенных в журнал авторского надзора и технического надзоров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2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предписания органов государственного архитектурно-строительного контроля и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2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при отклонении от утвержденной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2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проектно-сметной документации с учетом внесенных изменений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2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 приведению в порядок мест раскопок, а также строительных площадок после окончания строительства и ремонта также загромождение дворов, улиц и площадей строительными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2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заказчика о полной готовности объекта к приемке в эксплуатацию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2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 построенного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2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выявленных дефектов в период гарантированного срока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2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2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2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</w:t>
            </w:r>
          </w:p>
          <w:bookmarkEnd w:id="22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автором (разработчиком проекта) либо аттестованным экспертом, имеющим право на ведение авторского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подписанного акта освидетельствования скрытых работ и промежуточной приемки ответственных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заказчику и в подразделение органов государственного архитектурно-строительного контроля и надзора о неисполнении или ненадлежащем исполнении подрядчиком указаний авторского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3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письменной форме заказчику, подрядчику и в государственную архитектурно-строительную инспекцию в течение пяти календарных дней с момента выявления замечаний, информации о выявленных несоответствии выполненных работ, автором и (или) разработчиком проекта или экспертом, осуществляющие авторский надзор, при отметке в журнале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по проекту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 осуществляющие технический надзор</w:t>
            </w:r>
          </w:p>
          <w:bookmarkEnd w:id="23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ежемесячной основе в орган государственного архитектурно-строительного контроля и надзора отчета о состоянии и ходе строительства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экспертом, или аккредитованной организацией, осуществляющих инжиниринговые услуги имеющей право на ведение технического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правоустанавливающих документов на земельный участок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(проектно-сметной)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наличием уведомления о начале производства строительно-монтажных работ поданного в органы, осуществляющие государственный архитектурно-строительный контроль и надзор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наличием у подрядной организации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технического 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заказчику и в подразделение органов государственного архитектурно-строительного контроля и надзора о неисполнении или ненадлежащем исполнении подрядчиком указаний технадзора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5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  <w:bookmarkEnd w:id="25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подписи всех аттестованных экспертов, проводившими техническое обследование, а также проставление персональных штампов экспертов и утверждение первым руководителем организации экспертного заключения по техническому обследованию надежности и устойчивости зданий и сооружений, выдаваемого организацией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подписи и персонального штампа на экспертном заключении по техническому обследованию надежности и устойчивости зданий и сооружений выполняемого экспертом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по техническому обследованию надежности и устойчивости зданий и сооружений, выполненного с нарушением требований утвержденных строительных норм и содержащих недостоверные данные, которые могут повлечь за собой ухудшение эксплуатационных качеств, снижение прочности, устойчивости зданий, строений, их частей или отдельных конструктивных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проводящие комплексную вневедомственную экспертизу проектов строительства объектов</w:t>
            </w:r>
          </w:p>
          <w:bookmarkEnd w:id="261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положительного заключения экспертизы (экспертной оценки) на проектную (проектно-сметную) документацию, не обеспечивающего устойчивость, надежность и прочность возводимых либо возведенных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</w:tbl>
    <w:bookmarkStart w:name="z915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Степени нарушений требований в сфере архитектуры, градостроительства и строительства для проведения проверки на соответствие требованиям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требований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 (застройщик)</w:t>
            </w:r>
          </w:p>
          <w:bookmarkEnd w:id="26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производства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организация (генеральный проектировщик)</w:t>
            </w:r>
          </w:p>
          <w:bookmarkEnd w:id="27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Подрядчик (генеральный подрядчик)</w:t>
            </w:r>
          </w:p>
          <w:bookmarkEnd w:id="27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Авторский надзор</w:t>
            </w:r>
          </w:p>
          <w:bookmarkEnd w:id="283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8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и физические лица осуществляющие технический надзор</w:t>
            </w:r>
          </w:p>
          <w:bookmarkEnd w:id="28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9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2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технологического оборудования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экспертов по специализации: в части технологического оборудования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0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  <w:bookmarkEnd w:id="305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0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оказывающих инжиниринговые услуги по управлению проектом строительства объектов</w:t>
            </w:r>
          </w:p>
          <w:bookmarkEnd w:id="31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несущих и ограждающих конструкции (не менее одного эксперта); в части инженерных сетей (не менее одного эксперта); в части технологического оборудования (не менее одного эксперта)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инженерно-технического работника по специализации "главный инженер проекта" и/или "главный инженер"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квалифицированного инженера-сметчика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расчетов, составление и оформление графических и иных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Лицензиаты</w:t>
            </w:r>
          </w:p>
          <w:bookmarkEnd w:id="32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в штате не менее одного инженерно-технического работника, имеющего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изыскательской деятельности,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3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3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минимальной материально-технической оснащенности на праве собственности (хозяйственного ведения или оперативного управления) и (или) аренды: 1) контрольно-измерительных приборов, механизмов, приспособлений, которые используются в зависимости от технических требований, необходимых для выполнения заявленных работ подвида; лицензируемого вида деятельности; 2)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3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3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3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4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4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4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опыта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не менее десяти реализованных объектов строительства первого и (или)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5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лицензиатам строительно-монтажных работ ІІІ категории: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3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35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5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3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3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3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 (или)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3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3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производственной базы на праве собственности (хозяйственного ведения или оперативного управления), оснащенной: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местами. Юридическому лицу,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лиц, где доли участия юридических лиц-резидентов Республики Казахстан в уставном капитале (акций) составляет в совокупности 40 или более процентов допускается наличие производственной базы на праве аренды (хозяйственного ведения или оперативного управления). При этом, резиденту Республики Казахстан необходимо иметь лицензию І категории на занятие строительно-монтажными работами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36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36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опыта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строительно-монтажных работ.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3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не менее десяти реализованных объектов строительства первого и (или)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 (или)второго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3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3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3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аттестационные центры по аттестации инженерно-технических работников, участвующих в процессе проектирования и строительства</w:t>
            </w:r>
          </w:p>
          <w:bookmarkEnd w:id="368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7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7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состава, ответственного за проведение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7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основании, удовлетворяющих требованиям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проведения обучения и аттестации, площадью не менее 100 (ста) квадратных метров, при этом помещения для проведения тестирования и обучения составляли не менее 45 (сорока пяти) квадратных метров. При этом, помещения для проведения тестирования и обучения могут быть совмещены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7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удовлетворяющих требованиям площади помещения из расчета 6 м2 на одного работника, для работающих инвалидов, пользующихся креслами-колясками 7,65 м2 для проведения обучения и аттестации, в том числе в количестве не менее 10 (десяти) мест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3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 для аттестации инженерно-технических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37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7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уполномоченным органом тестовых вопросов, утвержденных внутренних правил и регламентов для проведения обучения и аттестации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7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 главному инженеру проекта: Высшее образование, в сфере строительства;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37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 Главному архитектору проекта: Высшее образование, в сфере архитектуры;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3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конструктору по несущим и ограждающим конструкциям: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 в зависимости от направления работы;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38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Ведущему инженеру проектировщику по архитектуре: по несущим и ограждающим конструкциям: 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по проектированию объектов в должности специалиста соответствующей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по проектированию объектов в должности специалиста соответствующей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38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Главному инженеру: Высшее образование, в сфере строительства по специальности, в зависимости от направления работы; Опыт работы не менее пяти лет по 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8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Начальнику производственно-технического отдела: Высшее образование, в сфере строительства по специальности, в зависимости от направления работы; Опыт работы не менее 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8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Начальник участка: по несущим и ограждающим конструкциям: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8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разрешительных требований к образованию и опыту работы инженерно-технических работников по строительно-монтажным работам: 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Производителю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 гидротехник; 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нефти и газа.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в сфере строительства,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8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Мастер: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 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одного года в должности мастера либо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 и опыт работы не менее трех лет в должности мастера либо технического надзора. Либо не менее пяти лет в других должностях на строительном участке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3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3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 проводящие комплексную вневедомственную экспертизу проектов строительства объектов</w:t>
            </w:r>
          </w:p>
          <w:bookmarkEnd w:id="39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экспертов, аттестованных по специализациям, соответствующим основным разделам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3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производственной базе на праве собственности или ином законном 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материально-технической оснащенности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9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контроля качества экспертизы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нормативно-справочной и методологической литературы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подтвержденной жалобы или обращения физического либо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0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официальных сообщений в средствах массовой информации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на официальных интернет-ресурсах и в информационных системах государственных органов о нарушениях в сфере архитектурной, градостроительной и строительной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в отношении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архитектурной, 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</w:tbl>
    <w:bookmarkStart w:name="z1488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архитектуры, градостроительства и строительства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404"/>
    <w:bookmarkStart w:name="z148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для профилактического контроля с посещением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/значения,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профилактического контроля с посещением</w:t>
            </w:r>
          </w:p>
          <w:bookmarkEnd w:id="408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заказчика (застройщика)</w:t>
            </w:r>
          </w:p>
          <w:bookmarkEnd w:id="409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внеплановых проверок открытых по основаниям указанным в подпунктах 3), 4) и 5) пункта 5 статьи 144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(застройщика) соответствующих правоустанавливающих документов на земельный участок (площадку или трассу под строительство) или решение исполнительного органа о его предоставлении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1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решения местного исполнительного органа на реконструкцию (перепланировку, переоборудование) жилых и нежилых помещений в существующих зданиях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1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проектно-сметной документации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проектов, в том числе повторного заключения экспертизы проектов при корректировке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подрядной организации государственной лицензии на право осуществления лицензируемых архитектурных, градостроительных и строительных видов деятельности по категории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заказчиком (собственником) строительства объекта с сопровождением технического и авторского надзоров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количества экспертов для осуществления технического надзора производящимися аккредитованными юридическими лицами (не менее 3 экспертов имеющих аттестат на выполнение технического надзора)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разработанной проектной (проектно-сметной) документации для консервации (расконсервации) незавершенного объекта, строительство которого было приостановлено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2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проектной (проектно-сметной) документации при осуществлении демонтажа и сноса (постутилизации) зданий и сооружений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акта приемки построенного объекта в эксплуатацию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проектных организаций (генерального проектировщика)</w:t>
            </w:r>
          </w:p>
          <w:bookmarkEnd w:id="422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внеплановых проверок открытых по основаниям указанным в подпунктах 3), 4) и 5) пункта 5 статьи 144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подрядчика (генерального подрядчика)</w:t>
            </w:r>
          </w:p>
          <w:bookmarkEnd w:id="425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2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авторского надзора</w:t>
            </w:r>
          </w:p>
          <w:bookmarkEnd w:id="429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внеплановых проверок открытых по основаниям указанным в подпунктах 3), 4) и 5) пункта 5 статьи 144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юридических и физических лиц осуществляющих технический надзор</w:t>
            </w:r>
          </w:p>
          <w:bookmarkEnd w:id="432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3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 ежемесячной основе в орган государственного архитектурно-строительного контроля и надзора отчета о состоянии и ходе строительства объекта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3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правоустанавливающих документов на земельный участок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3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(проектно-сметной) документации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3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3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наличием уведомления о начале производства строительно-монтажных работ поданного в органы, осуществляющие государственный архитектурно-строительный контроль и надзор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наличием у подрядной организации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организаций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  <w:bookmarkEnd w:id="441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юридических лиц, проводящих комплексную вневедомственную экспертизу проектов строительства объектов</w:t>
            </w:r>
          </w:p>
          <w:bookmarkEnd w:id="444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4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и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строительной деятельности</w:t>
            </w:r>
          </w:p>
        </w:tc>
      </w:tr>
    </w:tbl>
    <w:bookmarkStart w:name="z1961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 в сфере архитектуры, градостроительства и строительства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447"/>
    <w:bookmarkStart w:name="z19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субъектов (объектов) контроля и надзора для проверок на соответствие требованиям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44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/значения, xi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проверок на соответствие требованиям</w:t>
            </w:r>
          </w:p>
          <w:bookmarkEnd w:id="451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Заказчика (застройщика)</w:t>
            </w:r>
          </w:p>
          <w:bookmarkEnd w:id="452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5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производства строительно-монтажных работ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проектных организации (генерального проектировщика)</w:t>
            </w:r>
          </w:p>
          <w:bookmarkEnd w:id="456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5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3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подрядчика (генерального подрядчика)</w:t>
            </w:r>
          </w:p>
          <w:bookmarkEnd w:id="459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6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авторского надзора</w:t>
            </w:r>
          </w:p>
          <w:bookmarkEnd w:id="463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6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юридических и физических лиц осуществляющих технический надзор</w:t>
            </w:r>
          </w:p>
          <w:bookmarkEnd w:id="467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6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6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7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7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7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технологического оборудования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47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7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7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47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экспертов по специализации: в части технологического оборудования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47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организаций, осуществляющих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  <w:bookmarkEnd w:id="480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8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8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8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8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8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7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8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организаций, оказывающих инжиниринговые услуги по управлению проектом строительства объектов</w:t>
            </w:r>
          </w:p>
          <w:bookmarkEnd w:id="488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8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9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9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49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несущих и ограждающих конструкции (не менее одного эксперта); в части инженерных сетей (не менее одного эксперта);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технологического оборудования (не менее одного эксперта)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4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инженерно-технического работника по специализации "главный инженер проекта" и/или "главный инженер"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4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квалифицированного инженера-сметчика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лицензиатов</w:t>
            </w:r>
          </w:p>
          <w:bookmarkEnd w:id="496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9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49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9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49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в штате не менее одного инженерно-технического работника, имеющего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изыскательской деятельности,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0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0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3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0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0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0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0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0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3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1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51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производственной базы на праве собственности (хозяйственного ведения или оперативного управления), оснащенной: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местами. Юридическому лицу,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лиц, где доли участия юридических лиц-резидентов Республики Казахстан в уставном капитале (акций) составляет в совокупности 40 или более процентов допускается наличие производственной базы на праве аренды (хозяйственного ведения или оперативного управления). При этом, резиденту Республики Казахстан необходимо иметь лицензию І категории на занятие строительно-монтажными работами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  <w:bookmarkEnd w:id="514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1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1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1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1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1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состава, ответственного за проведение аттестации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юридических лиц, проводящих комплексную вневедомственную экспертизу проектов строительства объектов </w:t>
            </w:r>
          </w:p>
          <w:bookmarkEnd w:id="520"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внеплановых проверок открытых по основаниям указанным в подпунктах 3), 4) и 5) пункта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Предпринимательского кодекса Республики Казахстан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неисполненных требований в предписании по грубым нарушениям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предыдущих проверок и профилактического контроля с посещением субъектов (объектов) контроля и надзора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2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экспертов, аттестованных по специализациям, соответствующим основным разделам проекта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официальных интернет-ресурсов государственных органов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1+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186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>Приложение 2</w:t>
      </w:r>
      <w:r>
        <w:rPr>
          <w:rFonts w:ascii="Times New Roman"/>
          <w:b w:val="false"/>
          <w:i/>
          <w:color w:val="000000"/>
          <w:sz w:val="28"/>
        </w:rPr>
        <w:t xml:space="preserve">– в редакции </w:t>
      </w:r>
      <w:r>
        <w:rPr>
          <w:rFonts w:ascii="Times New Roman"/>
          <w:b w:val="false"/>
          <w:i w:val="false"/>
          <w:color w:val="000000"/>
          <w:sz w:val="28"/>
        </w:rPr>
        <w:t>совместного приказа</w:t>
      </w:r>
      <w:r>
        <w:rPr>
          <w:rFonts w:ascii="Times New Roman"/>
          <w:b w:val="false"/>
          <w:i/>
          <w:color w:val="00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2853" w:id="526"/>
      <w:r>
        <w:rPr>
          <w:rFonts w:ascii="Times New Roman"/>
          <w:b w:val="false"/>
          <w:i w:val="false"/>
          <w:color w:val="000000"/>
          <w:sz w:val="28"/>
        </w:rPr>
        <w:t>
      В отношении Заказчика (застройщика)наименование однородной группы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9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4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заказчика (застройщика) соответствующих правоустанавливающих документов на земельный участок (площадку или трассу под строительство) или решение исполнительного органа о его предоставлении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решения местного исполнительного органа на реконструкцию (перепланировку, переоборудование) жилых и нежилых помещений в существующих зданиях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земельного участка для застройки (включая прокладку коммуникаций, инженерную подготовку территории, благоустройство, озеленение и другие виды обустройства участка) в соответствии с утвержденной проектной документацией и соблюдением целевого назначения или сервитута, зонирования территории, красных линий и линий регулирования застройки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соответствующих организаций на производство работ в зоне воздушных линий электропередач и линий связи, в полосе отвода железных дорог, в зонах подработки земельных участков горными работами, расположенных на строительной площадке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согласия и присутствия представителя соответствующей организации, эксплуатирующей линии и сооружения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 приведению в порядок мест раскопок, а также строительных площадок после окончания строительства и ремонта также загромождение дворов, улиц и площадей строительными материалами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проектно-сметной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проектов, в том числе повторного заключения экспертизы проектов при корректировке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(инвестором проекта или программы) и избранным им подрядчиком (генеральным подрядчиком)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подрядной организации государственной лицензии на право осуществления лицензируемых архитектурных, градостроительных и строительных видов деятельности по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аккредитованными юридическими лицами, осуществляющими инжиниринговые услуги по техническому надзору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технического надзора, осуществляющего деятельность на объектах технически несложных второго и третьего уровней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9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5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осуществление авторского надзора с лицом, разработавшим проектную (проектно-сметную) документацию (разработчиком проекта или аттестованным экспертом)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аккредитованной организацией на оказание инжиниринговых услуг по управлению проектом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9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5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заказчиком (собственником) строительства объекта с сопровождением технического и авторского надзоров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5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количества экспертов для осуществления технического надзора производящимися аккредитованными юридическими лицами (не менее 3 экспертов имеющих аттестат на выполнение технического надзора)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5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разработанной проектной (проектно-сметной) документации для консервации (расконсервации) незавершенного объекта, строительство которого было приостановлено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4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5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проектной (проектно-сметной) документации при осуществлении демонтажа и сноса (постутилизации)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5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аккредитованным юридическим лицом, осуществляющим техническое обследование надежности и устойчивости зданий и сооружений в случае отнесения объекта к технически и технологически сложным объектам первого или второго уровней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4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5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с физическим лицом, имеющим аттестат эксперта на техническое обследование надежности и устойчивости зданий и сооружений, и индивидуально осуществляющего деятельность на объектах третьего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5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предоставления достоверных исходных данных, архивных материалов, представленных эксперту (экспертам), для проведения технического обследования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5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выводов и указаний по результатам технического обследования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5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приостановления производства работ при осуществлении их с отступлением от проектной (проектно-сметной) документации и нормативных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5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и подтверждающих документов при отклонении от утвержденной проектно-сметной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5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доступности объектов для инвалидов и других маломобильных групп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5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от подрядчика (генерального подрядчика) о готовности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5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5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5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утвержденному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5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утвержденного акта приемки построенного объекта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5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принятия мер подрядчиком по устранению выявленных дефектов в период гарантированного срока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договоре между заказчиком и подрядчиком (генеральным подрядчиком) на строительство (состоявшегося не менее двух лет со дня приемки объекта в эксплуатацию) соответствующего гарантийного срока установленного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29" w:id="56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Start w:name="z280" w:id="5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030" w:id="564"/>
      <w:r>
        <w:rPr>
          <w:rFonts w:ascii="Times New Roman"/>
          <w:b w:val="false"/>
          <w:i w:val="false"/>
          <w:color w:val="000000"/>
          <w:sz w:val="28"/>
        </w:rPr>
        <w:t>
      В отношении проектных организаций (генерального проектировщика)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субъекта(объекта) контроля и надзора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субъекта (объекта) контроля и надзора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населенных пунктов, формирование жилых районов, благоустройство вновь осваиваемых и реконструируемых территорий и населенных пунктов без обеспечения доступа маломобильным группам населения к жилым, общественным и производственным зданиям, сооружениям и помещениям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автомобильных стоянок, размещаемых на территории жилых и общественных зданий без мест для личных автотранспортных средств маломобильных групп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1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Проектировании подземного пространства для размещения автопаркингов, гаражей и сооружений инженерного оборудования жилых и общественных зданий без учета инженерно-геологических условий площадки строительства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6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строительства и реконструкции (перепланировки, переоборудования) помещений (отдельных частей) существующих зданий и сооружений, в том числе связанных с изменением несущих и ограждающих конструкций, инженерных систем и оборудования, без учета требований исходных материалов (архитектурно-планировочное задание, вертикальные планировочные отметки, выкопировку из проекта детальной планировки, типовые поперечные профили дорог и улиц, технические условия, схемы трасс наружных инженерных сетей, опросного листа и топографической сьемки)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с нарушениями непосредственно влияющими на прочность, устойчивость и надежность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66" w:id="57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Start w:name="z286" w:id="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067" w:id="574"/>
      <w:r>
        <w:rPr>
          <w:rFonts w:ascii="Times New Roman"/>
          <w:b w:val="false"/>
          <w:i w:val="false"/>
          <w:color w:val="000000"/>
          <w:sz w:val="28"/>
        </w:rPr>
        <w:t>
      В отношении подрядчика (генерального подрядчика) наименование однородной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3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(переутвержденной) проектной (проектно-сметной)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5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подрядчиком (генподрядчиком) обязанностей по осуществлению всех видов и форм собственного производственного контроля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5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5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надлежащего и своевременного ведения исполнительной технической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5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 об установлении границ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посадки здания и сооружения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5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проверки геодезической разбивки основных осей здания и сооружения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5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переноски отметки репера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5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действующего удостоверения по курсу "Сейсмостойкое строительство" (в случае строительства в сейсмических районах)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5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журнала производства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8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5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забивки свай, обследование свай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3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5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работ по монтажу строительных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5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сварочных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5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антикоррозионной защиты сварных соединений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5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замоноличивания монтажных стыков и узлов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5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выполнения монтажных соединений на болтах с контролируемым натяжением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5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5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технического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5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актов (протоколы) испытаний материалов, изделий, конструкций, инженерных систем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5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документов о качестве (паспорта и сертификаты) материала, изделия, конструкции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5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исполнительных геодезических схем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5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указаний внесенных в журнал авторского надзора и технического надзоров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5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предписания органов государственного архитектурно-строительного контроля и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6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согласований при отклонении от утвержденной проектной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6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экспертизы проектно-сметной документации с учетом внесенных изменений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6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мер к приведению в порядок мест раскопок, а также строительных площадок после окончания строительства и ремонта также загромождение дворов, улиц и площадей строительными материалами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6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извещения заказчика о полной готовности объекта к приемке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6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декларации о соответствии построенного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6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выявленных дефектов в период гарантированного срока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23" w:id="60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Start w:name="z292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224" w:id="608"/>
      <w:r>
        <w:rPr>
          <w:rFonts w:ascii="Times New Roman"/>
          <w:b w:val="false"/>
          <w:i w:val="false"/>
          <w:color w:val="000000"/>
          <w:sz w:val="28"/>
        </w:rPr>
        <w:t>
      В отношении лиц, осуществляющих авторский надзор наименование однородной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автором (разработчиком проекта) либо аттестованным экспертом, имеющим право на ведение авторского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подписанного акта освидетельствования скрытых работ и промежуточной приемки ответственных конструкций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5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информации заказчику и в подразделение органов государственного архитектурно-строительного контроля и надзора о неисполнении или ненадлежащем исполнении подрядчиком указаний авторского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 письменной форме заказчику, подрядчику и в государственную архитектурно-строительную инспекцию в течение пяти календарных дней с момента выявления замечаний, информации о выявленных несоответствии выполненных работ, автором и (или) разработчиком проекта или экспертом, осуществляющие авторский надзор, при отметке в журнале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0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авторского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соответствии выполненных работ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70" w:id="61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202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19"/>
    <w:bookmarkStart w:name="z298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271" w:id="621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и физических лиц, осуществляющих технический надзор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заключенного между заказчиком и экспертом, или аккредитованной организацией, осуществляющих инжиниринговые услуги имеющей право на ведение технического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7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правоустанавливающих документов на земельный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 (проектно-сметной) документации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экспертизы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2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за наличием уведомления о начале производства строительно-монтажных работ поданного в органы, осуществляющие государственный архитектурно-строительный контроль и надзор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наличием у подрядной организации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2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ведение журнала технического 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6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письменного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от проектных решений, предусмотренных утвержденным проектом,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заказчику и в подразделение органов государственного архитектурно-строительного контроля и надзора о неисполнении или ненадлежащем исполнении подрядчиком указаний технадзора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заключения о качестве строительно-монтажных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42" w:id="636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Start w:name="z304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343" w:id="638"/>
      <w:r>
        <w:rPr>
          <w:rFonts w:ascii="Times New Roman"/>
          <w:b w:val="false"/>
          <w:i w:val="false"/>
          <w:color w:val="000000"/>
          <w:sz w:val="28"/>
        </w:rPr>
        <w:t>
      В отношении организаций, осуществляющих экспертные работы по техническому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обследованию надежности и устойчивости зданий и сооружений на технически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технологически сложных объектах первого и второго уровней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контроля и надзора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9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4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подписи всех аттестованных экспертов, проводившими техническое обследование, а также проставление персональных штампов экспертов и утверждение первым руководителем организации экспертного заключения по техническому обследованию надежности и устойчивости зданий и сооружений, выдаваемого организацией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подписи и персонального штампа на экспертном заключении по техническому обследованию надежности и устойчивости зданий и сооружений выполняемого экспертом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по техническому обследованию надежности и устойчивости зданий и сооружений, выполненного с нарушением требований утвержденных строительных норм и содержащих недостоверные данные, которые могут повлечь за собой ухудшение эксплуатационных качеств, снижение прочности, устойчивости зданий, строений, их частей или отдельных конструктивных элементов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69" w:id="64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Start w:name="z310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8–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370" w:id="646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проводящих комплексную вневедомственную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экспертизу проектов строительства объектов наименование однородной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проверку/профилактического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посещением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положительного заключения экспертизы (экспертной оценки) на проектную (проектно-сметную) документацию, не обеспечивающего устойчивость, надежность и прочность возводимых либо возведенных объектов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86" w:id="650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3387" w:id="651"/>
      <w:r>
        <w:rPr>
          <w:rFonts w:ascii="Times New Roman"/>
          <w:b w:val="false"/>
          <w:i w:val="false"/>
          <w:color w:val="000000"/>
          <w:sz w:val="28"/>
        </w:rPr>
        <w:t>
      Приложение 12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совместному приказу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19 ноября 2018 года № 807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Министра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26 ноября 2018 года № 81</w:t>
      </w:r>
    </w:p>
    <w:bookmarkStart w:name="z3388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52"/>
    <w:bookmarkStart w:name="z3389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390" w:id="654"/>
      <w:r>
        <w:rPr>
          <w:rFonts w:ascii="Times New Roman"/>
          <w:b w:val="false"/>
          <w:i w:val="false"/>
          <w:color w:val="000000"/>
          <w:sz w:val="28"/>
        </w:rPr>
        <w:t>
      В отношении Заказчика (застройщика)наименование однородной группы субъектов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1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6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1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производства строительно-монтажных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06" w:id="65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408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59"/>
    <w:bookmarkStart w:name="z3409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410" w:id="661"/>
      <w:r>
        <w:rPr>
          <w:rFonts w:ascii="Times New Roman"/>
          <w:b w:val="false"/>
          <w:i w:val="false"/>
          <w:color w:val="000000"/>
          <w:sz w:val="28"/>
        </w:rPr>
        <w:t>
      В отношении проектных организации (генерального проектировщика) наименование</w:t>
      </w:r>
    </w:p>
    <w:bookmarkEnd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1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6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26" w:id="66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429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66"/>
    <w:bookmarkStart w:name="z3430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14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431" w:id="668"/>
      <w:r>
        <w:rPr>
          <w:rFonts w:ascii="Times New Roman"/>
          <w:b w:val="false"/>
          <w:i w:val="false"/>
          <w:color w:val="000000"/>
          <w:sz w:val="28"/>
        </w:rPr>
        <w:t>
      В отношении подрядчика (генерального подрядчика) наименование однородной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на право осуществления соответствующих видов лицензируемой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47" w:id="672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450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451" w:id="674"/>
      <w:r>
        <w:rPr>
          <w:rFonts w:ascii="Times New Roman"/>
          <w:b w:val="false"/>
          <w:i w:val="false"/>
          <w:color w:val="000000"/>
          <w:sz w:val="28"/>
        </w:rPr>
        <w:t>
      В отношении лиц осуществляющих авторский надзор наименование однородной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67" w:id="678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470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79"/>
    <w:bookmarkStart w:name="z3471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472" w:id="681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и физических лиц, осуществляющих технический надзор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3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8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технологического оборудования для осуществления технического надзора на технически и технологически сложных объектах первого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6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69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м2 на одного работника, для работающих инвалидов, пользующихся креслами-колясками 7,65 м2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6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3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69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 для осуществления технического надзора на технически и технологически сложных объектах первого и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6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несущих и ограждающих конструкций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69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по специализации: в части инженерных сетей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8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9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экспертов по специализации: в части технологического оборудования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3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69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аттестата на право осуществления инжиниринговых услуг в сфере архитектурной, градостроительной и строительной деятельности для осуществления технического надзора на технически и технологически сложных объектах второго уровня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48" w:id="697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551" w:id="6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698"/>
    <w:bookmarkStart w:name="z3552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 xml:space="preserve">139 </w:t>
      </w:r>
      <w:r>
        <w:rPr>
          <w:rFonts w:ascii="Times New Roman"/>
          <w:b/>
          <w:i w:val="false"/>
          <w:color w:val="000000"/>
        </w:rPr>
        <w:t>Предпринимательского кодекса Республики Казахстан</w:t>
      </w:r>
    </w:p>
    <w:bookmarkEnd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17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553" w:id="700"/>
      <w:r>
        <w:rPr>
          <w:rFonts w:ascii="Times New Roman"/>
          <w:b w:val="false"/>
          <w:i w:val="false"/>
          <w:color w:val="000000"/>
          <w:sz w:val="28"/>
        </w:rPr>
        <w:t>
      В отношении организаций, осуществляющих экспертные работы по техническому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обследованию надежности и устойчивости зданий и сооружений на технически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технологически сложных объектах первого и второго уровней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 контроля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4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9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4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трех аттестованных экспертов, осуществляющих техническое обследование надежности и устойчивости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0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аттестованного эксперта осуществляющего экспертизу проектов по специализации конструктивная часть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9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0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своем составе на постоянной основе не менее одного инженера-геодезиста (с опытом работы не менее трех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0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привлеченной (на основании договора) аккредитованной лаборатории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9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административно-бытовых помещений на праве собственности или аренды на срок более одного года, удовлетворяющих требованиям площади помещения из расчета 6 м2 на одного работника, для работающих инвалидов, пользующихся креслами-колясками 7,65 м2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том числе средств измерений и контроля, необходимых для выполнения возложенных обязанностей и функций, а также компьютеров, оснащенных лицензионными программными обеспечениями, необходимыми для выполнения расчетов, составления и оформления графических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литературы, необходимой для выполнения возложенных обязанностей и функций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04" w:id="711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607" w:id="7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712"/>
    <w:bookmarkStart w:name="z3608" w:id="7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18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609" w:id="714"/>
      <w:r>
        <w:rPr>
          <w:rFonts w:ascii="Times New Roman"/>
          <w:b w:val="false"/>
          <w:i w:val="false"/>
          <w:color w:val="000000"/>
          <w:sz w:val="28"/>
        </w:rPr>
        <w:t>
      В отношении организаций, оказывающих инжиниринговые услуги по управлению</w:t>
      </w:r>
    </w:p>
    <w:bookmarkEnd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проектом строительства объектов наименование однородной группы субъектов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(объектов) контроля 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0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свидетельства об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трех аттестованных экспертов по осуществлению технического надзора по объектам первого уровня ответственности по следующим специализациям: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части несущих и ограждающих конструкции (не менее одного эксперта); в части инженерных сетей (не менее одного эксперта); в части технологического оборудования (не менее одного эксперта)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1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аттестованного инженерно-технического работника по специализации "главный инженер проекта" и/или "главный инженер"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одного квалифицированного инженера-сметчика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в частности рабочих станций с установленным программным обеспечением, позволяющим осуществлять выполнение расчетов, составление и оформление графических и иных 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51" w:id="724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654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725"/>
    <w:bookmarkStart w:name="z3655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656" w:id="727"/>
      <w:r>
        <w:rPr>
          <w:rFonts w:ascii="Times New Roman"/>
          <w:b w:val="false"/>
          <w:i w:val="false"/>
          <w:color w:val="000000"/>
          <w:sz w:val="28"/>
        </w:rPr>
        <w:t>
      В отношении лицензиатов наименование однородной группы субъектов (объектов)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7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в штате не менее одного инженерно-технического работника, имеющего соответствующее высшее профессиональное образование в области изыскательской деятельности и трудовой стаж (трудовая деятельность) работы не менее трех лет по профилю работ, входящих в состав запрашиваемого подвида лицензируемого вида деятельности, или соответствующее среднее профессиональное или техническое и профессиональное образование в области изыскательской деятельности, трудовой стаж (трудовая деятельность) не менее пяти лет по профилю работ, входящих в состав запрашиваемого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2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минимальной материально-технической оснащенности на праве собственности (хозяйственного ведения или оперативного управления) и (или) аренды: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контрольно-измерительных приборов, механизмов, приспособлений, которые используются в зависимости от технических требований, необходимых для выполнения заявленных работ подвида; лицензируемого вида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персонального компьютера с установленным программным обеспечением, необходимым для выполнения расчетов, составления и оформления графических и иных материалов при осуществлении инженерно-геодезических работ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утвержденной заявителем (лицензиатом) инструкции по системе контроля качества, регламентирующей надлежащее выполнение работ и обеспечение качества (нормоконтроль, контроль качества производства работ)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для занятия изыскательской деятельностью: наличие утвержденных заявителем (лицензиатом) правил и инструкций по системе охраны труда и техники безопасности с приложением документов, подтверждающих обучение ответственного инженерно-технического работника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7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7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проектной деятельности (проектно-изыскательской деятельности в части проектирования),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1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7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ІІ категории проектной деятельности: 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 либо не менее десяти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6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7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 проекта, главный архитектор проекта, главный конструктор, ведущий инженер проектировщик.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7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административных-бытовых помещений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оснащенных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7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программного обеспечения, позволяющего осуществлять выполнение расчетов, составление и оформление графических и иных материалов, необходимых для заявленного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1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7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опыта работы лицензиата не менее десяти лет, либо не менее семи лет для лица, осуществлявшего проектную деятельность (проектно-изыскательскую деятельности в части проектирования)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проектной деятельности (проектно-изыскательской деятельности в части проектирования). Для юридического лица, не менее одного из учредителей которого имеет международный опыт в области проектирования не менее тридцати лет и выполнявшего проектирование объектов первого уровня ответственности, опыт работы не менее шести лет.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6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7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І категории проектной деятельности: наличие не менее десяти реализованных объектов строительства первого и (или) второго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двадцати объектов первого и (или) второго уровней ответственности, на которых лицензиат выполнял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проектной деятельностью участником (акционером), данное требование не распространяется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7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7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7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лицензиатам строительно-монтажных работ ІІІ категории: 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4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7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9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7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7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производственной базы на праве собственности (хозяйственного ведения или оперативного управления) и (или) аренды на срок не менее одного года (с государственной регистрацией в правовом кадастре), оснащенной: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работ, а также не нарушает условия труда административных, технических и производственных работников.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рабочими местами, организованными в соответствии с условиями труда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1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7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 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7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опыта работы лицензиата не менее пяти лет, при этом опыт работы исчисляется со дня получения лицензии или иного равнозначного разрешительного документа для иностранных лиц на осуществление строительно-монтажных работ, либо опыт работы не менее пяти лет в качестве лицензиата ІІІ категории, при этом в случае прекращения действия лицензии опыт работы аннулируется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75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ІІ категории: наличие не менее пяти реализованных объектов строительства второго технически несложного и (или) третьего уровня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наличие не менее десяти объектов первого и (или) 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7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в штате не менее одного аттестованного инженерно-технического работника, имеющего соответствующий аттестат по профилю работ входящих в состав запрашиваемого подвида лицензируемого вида деятельности и работающего на постоянной основе у заявителя по одной из следующих специализаций: главный инженер, начальник производственно-технического отдела, начальник участка, производитель работ, мастер. В случае, наличия не менее одного инженерно-технического работника, работающего на постоянной основе у иностранцев или иностранных юридических лиц соответствующего разрешительного документа по профилю работ, входящих в состав запрашиваемого подвида лицензируемого вида деятельности, выданный в порядке, предусмотренном законодательством государства-участника Организации экономического сотрудничества и развития, данные требования не распространяются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1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7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производственной базы на праве собственности (хозяйственного ведения или оперативного управления), оснащенной: 1) административно-производственными зданиями или помещениями, необходимыми для выполнения заявленных видов работ, подвида лицензируемого вида деятельности. При этом административные, производственные и иные здания или помещения производственной базы могут быть совмещены, если это не противоречит требованиям системы охраны труда и техники безопасности при проведении работ. 2) рабочими местами. Юридическому лицу,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лиц, где доли участия юридических лиц-резидентов Республики Казахстан в уставном капитале (акций) составляет в совокупности 40 или более процентов допускается наличие производственной базы на праве аренды (хозяйственного ведения или оперативного управления). При этом, резиденту Республики Казахстан необходимо иметь лицензию І категории на занятие строительно-монтажными работами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7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минимальной материально-технической оснащенности на праве собственности (хозяйственного ведения или оперативного управления) и (или)аренды, включающей минимальный комплект оборудования, контрольно-измерительные приборы, машины и механизмы, которые устанавливаются в соответствии с техническими требованиями к выполнению строительно-монтажных работ в зависимости от технических требований к заявленным работам подвида лицензируемого вида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7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опыта работы лицензиата не менее десяти лет, либо не менее семи лет для лица осуществлявшего строительно-монтажные работы для морских нефтегазовых проектов на территории Республики Казахстан, либо опыт работы не менее пяти лет в качестве лицензиата ІІ категории. Опыт работы исчисляется со дня получения лицензии, при этом в случае прекращения действия лицензии опыт работы аннулируется. Для иностранных лиц в качестве опыта работы учитывается равнозначный разрешительный документ на осуществление строительно-монтажных работ.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7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лицензиатам строительно-монтажных работ І категории: наличие не менее десяти реализованных объектов строительства первого и (или) второго уровней ответственности в качестве генерального подрядчика с представлением документального подтверждения (копии подписанных актов ввода объекта в эксплуатацию), либо не менее двадцати объектов первого и (или)второго уровней ответственности, на которых лицензиат реализовал работы по договорам субподряда, с представлением документального подтверждения (копии подписанных актов выполненных работ). Для иностранных лиц в качестве представления документального подтверждения учитывается равнозначный документ. Для юридического лица, участниками (акционерами) которого являются один или несколько юридических лиц-резидентов Республики Казахстан и один или несколько иностранных юридических лиц и в котором участникам (акционеру) - юридическим лицам- резидентам Республики Казахстан в совокупности принадлежит 40 или более долей участия в уставном капитале (акций) и имеющему лицензию І категории на занятие строительно-монтажных работ участником (акционером), данное требование не распространяется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31" w:id="76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3834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766"/>
    <w:bookmarkStart w:name="z3835" w:id="7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3836" w:id="768"/>
      <w:r>
        <w:rPr>
          <w:rFonts w:ascii="Times New Roman"/>
          <w:b w:val="false"/>
          <w:i w:val="false"/>
          <w:color w:val="000000"/>
          <w:sz w:val="28"/>
        </w:rPr>
        <w:t>
      В отношении негосударственных аттестационных центров по аттестации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инженерно-технических работников, участвующих в процессе проектирования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 наименование однородной группы субъектов (объектов)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7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преподавательского состава, ответственного за проведение повышения квалификации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7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технического состава, ответственного за проведение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77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на праве собственности или ином законном основании, удовлетворяющих требованиям площади помещения из расчета 6 м2 на одного работника, для работающих инвалидов, пользующихся креслами-колясками 7,65 м2 для проведения обучения и аттестации, площадью не менее 100 (ста) квадратных метров, при этом помещения для проведения тестирования и обучения составляли не менее 45 (сорока пяти) квадратных метров. При этом, помещения для проведения тестирования и обучения могут быть совмещены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77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материально-технической оснащенности, удовлетворяющих требованиям площади помещения из расчета 6 м2 на одного работника, для работающих инвалидов, пользующихся креслами-колясками 7,65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проведения обучения и аттестации, в том числе в количестве не менее 10 (десяти)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программного обеспечения для аттестации инженерно-технических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нормативно-технической и методологической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уполномоченным органом тестовых вопросов, утвержденных внутренних правил и регламентов для проведения обучения и аттестации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 главному инженеру проекта: Высшее образование, в сфере строительства;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 Главному архитектору проекта: Высшее образование, в сфере архитектуры;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7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конструктору по несущим и ограждающим конструкциям: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в сфере строительства по специальности в зависимости от направления работы; Опыт работы не менее пяти лет по проектированию объектов в должности специалиста и (или) руководителя в соответствующей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7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проектной деятельности: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Ведущему инженеру проектировщику по архитектуре: по несущим и ограждающим конструкциям: 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по проектированию объектов в должности специалиста соответствующей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по проектированию объектов в должности специалиста соответствующей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7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Главному инженеру: Высшее образование, в сфере строительства по специальности, в зависимости от направления работы; Опыт работы не менее пяти лет по осуществлению технического надзора и (или) на руководящих должностях в строительных организациях, в том числе не менее одного года в должности главного инженера или заместителя главного инженера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7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Начальнику производственно-технического отдела: Высшее образование, в сфере строительства по специальности, в зависимости от направления работы; Опыт работы не менее пяти лет в должности специалиста и (или) руководителей в строительных организациях, в том числе не менее одного года в должности начальника или заместителя начальника производственно-технического отдела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7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Начальник участка: по несущим и ограждающим конструкциям: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образование, в сфере строительства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7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разрешительных требований к образованию и опыту работы инженерно-технических работников по строительно-монтажным работам: 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Производителю работ: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 гидротехник; 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нефти и газа.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трех лет в должности мастера либо производителя работ строительного участка/объекта,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 в сфере строительства, по специальности, в зависимости от направления работы и опыт работы не менее пяти лет в должности мастера либо производителя работ строительного участка/объекта, технического надзора. Либо не менее семи лет в других должностях на строительном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79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разрешительных требований к образованию и опыту работы инженерно-технических работников по строительно-монтажным работам: Мастер: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несущим и ограждающим конструкциям: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строительное проектирование.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инженерным сетям и сооружениям: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теплогазоснабжение и вентиляция;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и канализация/водоснабжение и водоотведение; инженер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инженер-электрик;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нефти и газа.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транспортному строительству: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автомобильных дорог и аэродромов;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мостов и тоннелей;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железнодорожных путей.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технологическому оборудованию: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в сфере строительства по специальности, в зависимости от направления работы и опыт работы не менее одного года в должности мастера либо технического надзора. Либо не менее пяти лет в других должностях на строительном участке;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Среднее, в сфере строительства по специальности, в зависимости от направления работы и опыт работы не менее трех лет в должности мастера либо технического надзора. Либо не менее пяти лет в других должностях на строительном участке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07" w:id="793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2018 года №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2018 года № 81</w:t>
            </w:r>
          </w:p>
        </w:tc>
      </w:tr>
    </w:tbl>
    <w:bookmarkStart w:name="z4010" w:id="7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архитектуры, градостроительства и строительства</w:t>
      </w:r>
    </w:p>
    <w:bookmarkEnd w:id="794"/>
    <w:bookmarkStart w:name="z4011" w:id="7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соответствии со </w:t>
      </w:r>
      <w:r>
        <w:rPr>
          <w:rFonts w:ascii="Times New Roman"/>
          <w:b/>
          <w:i w:val="false"/>
          <w:color w:val="000000"/>
        </w:rPr>
        <w:t>статьями 138</w:t>
      </w:r>
      <w:r>
        <w:rPr>
          <w:rFonts w:ascii="Times New Roman"/>
          <w:b/>
          <w:i w:val="false"/>
          <w:color w:val="000000"/>
        </w:rPr>
        <w:t xml:space="preserve"> и </w:t>
      </w:r>
      <w:r>
        <w:rPr>
          <w:rFonts w:ascii="Times New Roman"/>
          <w:b/>
          <w:i w:val="false"/>
          <w:color w:val="000000"/>
        </w:rPr>
        <w:t>139</w:t>
      </w:r>
      <w:r>
        <w:rPr>
          <w:rFonts w:ascii="Times New Roman"/>
          <w:b/>
          <w:i w:val="false"/>
          <w:color w:val="000000"/>
        </w:rPr>
        <w:t xml:space="preserve"> Предпринимательского кодекса Республики Казахстан</w:t>
      </w:r>
    </w:p>
    <w:bookmarkEnd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индустрии и инфраструктурного развития РК от 27.02.2023 № 127 и Министра национальной экономики РК от 01.03.2023 № 29 (вводится в действие с 01.01.2023).</w:t>
      </w:r>
    </w:p>
    <w:p>
      <w:pPr>
        <w:spacing w:after="0"/>
        <w:ind w:left="0"/>
        <w:jc w:val="both"/>
      </w:pPr>
      <w:bookmarkStart w:name="z4012" w:id="796"/>
      <w:r>
        <w:rPr>
          <w:rFonts w:ascii="Times New Roman"/>
          <w:b w:val="false"/>
          <w:i w:val="false"/>
          <w:color w:val="000000"/>
          <w:sz w:val="28"/>
        </w:rPr>
        <w:t>
      В отношении юридических лиц, проводящих комплексную вневедомственную</w:t>
      </w:r>
    </w:p>
    <w:bookmarkEnd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экспертизу проектов строительства объектов наименование однородной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субъектов (объектов) контроля Государственный орган, назначивший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и надзора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и надзора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79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9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9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80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менее пяти экспертов, аттестованных по специализациям, соответствующим основным разделам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3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80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производственной базе на праве собственности или ином законном основании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80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сведений о материально-технической оснащенности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3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80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контроля качества экспертизы проектов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80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нормативно-справочной и методологической литературы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53" w:id="805"/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bookmarkEnd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