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81e9" w14:textId="8fd8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обмена электронными информационными ресурсами между страхователем (застрахованным, выгодоприобретателем) и страховщиком, Правил уведомления о заключении договора страхования и требований к содержанию уведомления, Требований к программно-техническим средствам и интернет-ресурсам страховой (перестраховочной) организации, обеспечивающим заключение договоров страхования, обмен электронными информационными ресурсами между страхователем и страховщиком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268. Зарегистрировано в Министерстве юстиции Республики Казахстан 29 ноября 2018 года № 17824. Утратило силу постановлением Правления Агентства Республики Казахстан по регулированию и развитию финансового рынка от 27 апреля 2020 года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Агентства РК по регулированию и развитию финансового рынка от 27.04.2020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1 января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обмена электронными информационными ресурсами между страхователем (застрахованным, выгодоприобретателем) и страховщиком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уведомления о заключении договора страхования и требований к содержанию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к программно-техническим средствам и интернет-ресурсам страховой (перестраховочной) организации, обеспечивающим заключение договоров страхования, обмен электронными информационными ресурсами между страхователем и страховщиком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 - ресурсе Национального Банка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268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обмена электронными информационными ресурсами между страхователем (застрахованным, выгодоприобретателем) и страховщиком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обмена электронными информационными ресурсами между страхователем (застрахованным, выгодоприобретателем) и страховщиком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– Закон) и определяют порядок обмена электронными информационными ресурсами между страхователем (застрахованным, выгодоприобретателем) и страховщиком.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Обмен электронными информационными ресурсами осуществляется с использованием: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интернет-ресурса страховщика и его мобильного приложения по обязательному и добровольному страхованию (далее – интернет-ресурс);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интернет-ресурса других организаций, являющихся партнерами страховщика на основании соответствующего соглашения по добровольному страхованию (далее – интернет-ресурс партнера).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соглашению между страхователем (туроператором в сфере выездного туризма) и страховщиком допускается передача информации, необходимой для заключения договора обязательного страхования туриста, посредством интеграции информационной системы страхователя, предназначенной для формирования и реализации туристского продукта, и интернет-ресурса страховщика.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оплата страховщиком страхователю вознаграждения за работы или услуги, связанные с заключением договоров обязательного страхования туриста и обеспечением или доработкой информационной системы страхователя, в том числе через третьих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Обмен электронными информационными ресурсами между страхователем (застрахованным, выгодоприобретателем) и страховщиком, осуществляется при обеспечении страховщиком: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беспрепятственного круглосуточного доступа к интернет - ресурсу;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размещения на интернет - ресурсе правил страхования (типовых условий страхования) по видам (классам) страхования;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создания персональной страницы страхователя на интернет - ресурсе (далее – личный кабинет страхователя);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автоматизированной проверки заполненных страхователем полей в заявлении о заключении договора страхования (далее - заявление) на предмет их соответствия минимальному и максимальному количеству и формату букв, цифр или символов, необходимых для формирования заявления.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содержимого полей в заявлении, интернет - ресурс страховщика уведомляет о необходимости проверки и корректировки страхователем несоответствующих полей в заявлении;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отправки одноразового сообщения посредством сервиса текстовых коротких сообщений (далее – SMS - сообщение) с указанием одноразового пароля на указанный страхователем абонентский номер, предоставленного оператором сотовой связи (далее – абонентский номер), для подтверждения данного номера, за исключением случаев заключения договора страхования путем входа в личный кабинет страхователя;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заключении договора страхования с резидентами Республики Казахстан автоматизированной сверки в Единой базе данных по страхованию (далее – ЕСБД) сведений, указанных в заявлении, в том числе сведений о наличии льгот установленных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июля 2003 года "Об обязательном страховании гражданско-правовой ответственности владельцев транспортных средств" (далее – льгота по обязательному страхованию ГПО владельцев транспортных средств), с данными из информационных систем государственных органов и подведомственных им организаций, интегрированных с информационной системой ЕСБД (далее – государственные базы данных).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государственных базах данных, данных, необходимых для заключения договора страхования, страховщик осуществляет сверку сведений, указанных в заявлении, с электронными или сканированными копиями документов, прикрепленными к заявлению;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получения от ЕСБД информации о соответствии или несоответствии сведений, указанных в заявлении, с данными из государственных баз данных, с указанием несоответствующих полей.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 ЕСБД информации о несоответствии сведений, указанных в заявлении, с данными из государственных баз данных, интернет - ресурс страховщика уведомляет о необходимости проверки и корректировки несоответствующих сведений, указанных в заявлении;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направления информации по заключенному договору страхования в ЕСБД и регистрации договора страхования в ЕСБД с присвоением ему уникального номера;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незамедлительного отправления страхователю уведомления о заключении договора страхования с указанием присвоенного ЕСБД уникального номера договора страхования и иных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уведомления о заключении договора страхования и требованиях к содержанию уведомления, утвержденных настоящим постановлением.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заключении договора страхования в электронной форме страховщик на своем интернет - ресурсе обеспечивает страхователю возможность: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заявления, которое содержит: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наличии);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(при наличии);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и (или) место жительства;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выдачи, номер документа, удостоверяющего личность;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резидентства (резидент или нерезидент Республики Казахстан);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(при наличии);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абонентский номер;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отметку о наличии льгот, по обязательному страхованию ГПО владельцев транспортных средств;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 застрахованном (выгодоприобретателе), если он не является страхователем по договору страхования;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сведения, необходимые для заключения договора страхования в соответствии с законодательством Республики Казахстан о страховании и страховой деятельности;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(при наличии);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сектора экономики, вид экономической деятельности;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бенефициарных собственниках или первом руководителе;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номере, дате выдачи лицензии (при страховании лицензируемых видов деятельности);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(при наличии);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абонентский номер;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 застрахованном (выгодоприобретателе), если он не является страхователем по договору страхования;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сведения, необходимые для заключения договора страхования в соответствии с законодательством Республики Казахстан о страховании и страховой деятельности.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страхователя (туроператора в сфере выездного туризма), помимо сведений, указанных в настоящем пункте, содержит абонентский номер застрахованного (туриста, выезжающего за рубеж);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прикрепления электронных или сканированных копий документов, подтверждающих сведения, указанные страхователем в заявлении;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ознакомления с суммой страховой премии, а также с суммой страховой премии с учетом предоставляемой скидки и льготы по обязательному страхованию ГПО владельцев транспортных средств (при наличии);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ознакомления с правилами страхования (типовыми условиями страхования) по выбранному страхователем страховому продукту до уплаты страховой премии;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безналичной и наличной уплаты страховой премии, в том числе посредством выставления страховщиком счета на оплату, содержащего платежные реквизиты страховщика, номер счета, срок уплаты и порядок вступления договора страхования в силу.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уплаты страховой премии в требуемый страховщиком срок, страховщик обеспечивает направление уведомления страхователю о не заключении договора страхования.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уплаты страховой премии в размере, меньшем, чем предусмотрено договором страхования, страховщик незамедлительно отправляет страхователю уведомление о необходимости уплаты недостающей части страховой премии в указанный страховщиком срок.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уплаты излишней суммы страховой премии страховщик обеспечивает ее возврат страхователю и направляет соответствующее уведомление;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выбора способа уведомления страховщиком и ЕСБД страхователя о заключении договора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уведомления о заключении договора страхования и требований к содержанию уведомления, утвержденных настоящим постановлением;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создания личного кабинета, содержащего информацию по всем заключенным ранее и (или) действующим договорам страхования в электронной форме в отношении каждого страхователя (застрахованного).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пунктов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распространяются на договоры: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страхования туриста;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экологического страхования;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страхования гражданско-правовой ответственности: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частных нотариусов;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аудиторских организаций;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перевозчиков перед пассажирами;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владельцев транспортных средств;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владельцев объектов, деятельность которых связана с опасностью причинения вреда третьим лицам.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обязательного страхования, указанные в части первой настоящего пункта заключаются на интернет - ресурсе страховщика.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Договоры обязательного страхования работника от несчастных случаев при исполнении им трудовых (служебных) обязанностей, обязательного страхования в растениеводстве, добровольного страхования заключаются на интернет - ресурсе страховщика и (или) интернет - ресурсе партнера.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Правил, распространяются на договоры страхования, заключаемые на интернет - ресурсе партнера.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предусмотренном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Правил, страховщик не позднее следующего рабочего дня с даты загрузки страхователем электронных или сканированных копий документов на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 - ресурс страховщика или интернет - ресурс партнера обеспечивает направление уведомления: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необходимости уплаты страховой премии для заключения договора страхования со страхователем;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невозможности заключения договора страхования и необходимости корректировки сведений, указанных в заявлении страхователя;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необходимости повторной загрузки документов в срок, указанный страховщиком.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невозможности заключения договора страхования и необходимости корректировки сведений направляется в случае несоответствия сведений, указанных в заявлении страхователя, с данными документов, предоставленных страхователем.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необходимости повторной загрузки документов в срок, указанный страховщиком, направляется в случае невозможности сличения сведений, указанных в заявлении страхователя, с данными документов, предоставленных страхователем.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Доступ к информации по заключенному договору страхования на интернет - ресурсе страховщика предоставляется путем ввода абонентского номера страхователя и (или) уникального номера договора страхования и иных данных по усмотрению страховщика.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Действия, указанные в подпункте 4) пункта 4 статьи 15-2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совершаются страхователем (застрахованным, выгодоприобретателем) посредством доступа к личному кабинету страхователя либо доступа к информации по заключенному договору страхования, предоставляемого в соответствии с частью первой настоящего пункта.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Страховщик при получении заявления об изменении сведений, переоформлении договора страхования проводит проверку и сверку содержащихся в заявлений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 пункта 3 Правил.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Страховщик при получении заявления о досрочном расторжении договора страхования информирует страхователя о порядке досрочного расторжения договора страхования.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желанию страхователя (застрахованного, выгодоприобретателя) электронные или сканированные копии документов, необходимых для направления уведомления о наступлении страхового случая, проведения оценки размера причиненного вреда, осуществления страховой выплаты направляются страховщику путем их загрузки посредством интернет - ресурса страховщика или в личный кабинет страхователя.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недостаточности документов, подтверждающих факт наступления страхового случая и размер подлежащего возмещению страховщиком вреда, страховщик в течение 3 (трех) рабочих дней со дня их получения сообщает об этом с указанием полного перечня недостающих и (или) неправильно оформленных документов путем направления уведомления в виде электронного сообщения на адрес электронной почты (при наличии) и (или) в виде SMS-сообщения на указанный абонентский номер.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Электронная справка с указанием полного перечня представленных документов и даты их принятия направляется заявителю на указанный им адрес электронной почты (при наличии) и (или) отображается в личном кабинете страхователя на интернет - ресурсе страховщика.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268</w:t>
            </w:r>
          </w:p>
        </w:tc>
      </w:tr>
    </w:tbl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уведомления о заключении договора страхования и требования к содержанию уведомления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уведомления о заключении договора страхования и требования к содержанию уведомления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и определяют порядок уведомления о заключении договора страхования и требования к содержанию уведомления.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страховой организации (далее – страховщик) о заключении договора страхования направляется страхователю: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виде сообщения посредством сервиса текстовых коротких сообщений (далее – SMS-сообщение) на указанный страхователем абонентский номер, предоставленный оператором сотовой связи (далее – абонентский номер);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виде электронного сообщения на указанный страхователем адрес электронной почты (при наличии);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иным способом предлагаемым страховщиком.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Уведомление Единой базы данных по страхованию (далее – ЕСБД) о заключении договора страхования направляется страхователю в виде: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SMS-сообщения на указанный страхователем абонентский номер;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электронного сообщения на указанный страхователем адрес электронной почты (при наличии).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Страхователь имеет возможность выбрать один или несколько из указанных в пунктах 2 и 3 способов направления уведомления.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договору обязательного страхования туриста уведомления страховщика и ЕСБД о его заключении направляются застрахованному (туристу, выезжающему за рубеж) на указанные страхователем (туроператором в сфере выездного туризма) абонентский номер и (или) адрес электронной почты застрахованного (при наличии).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Уведомление страховщика о заключении договора страхования в виде SMS-сообщения содержит: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страхователя - физического лица: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 и инициалы страхователя;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страхования;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транспортного средства (по обязательному страхованию гражданско-правовой ответственности владельцев транспортных средств);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застрахованного по обязательному страхованию туриста: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 и инициалы застрахованных лиц;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страхования;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страхования;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страхователя - юридического лица: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страхователя;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страхования;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транспортного средства (по обязательному страхованию гражданско-правовой ответственности владельцев транспортных средств).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Уведомление страховщика о заключении договора страхования в виде электронного сообщения содержит: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страхователя – физического лица: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наличии) страхователя (застрахованных);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 договора страхования, присвоенный ЕСБД;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страхования;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условия страхования (размер страховой премии, страховые лимиты, объект страхования);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страхователя (застрахованного) в случае наступления страхового случая;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подачи заявления на страховую выплату;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 по договору страхования по усмотрению страховщика;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застрахованного по обязательному страхованию туриста: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 и отчество (при наличии) застрахованного (застрахованных);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 договора страхования, присвоенный ЕСБД;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страхования;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страхования;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условия страхования (размер страховой премии, страховые лимиты, объект страхования);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страхователя (застрахованного) в случае наступления страхового случая;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подачи заявления на страховую выплату;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 по договору страхования по усмотрению страховщика;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страхователя – юридического лица: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страхователя;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номер договора страхования;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страхования;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условия страхования (размер страховой премии, страховые лимиты, объект страхования);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страхователя (застрахованного) в случае наступления страхового случая;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подачи заявления на страховую выплату.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сведения по договору страхования, не указанные в уведомлении страховщика о заключении договора страхования, направляются посредством отображения активной гиперссылки на интернет - ресурс страховщика.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Уведомление ЕСБД о заключении договора страхования, направляемое в виде SMS-сообщения, электронного сообщения на указанный страхователем адрес электронной почты (при наличии) содержит: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наименование страховщика;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 договора;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интернет - ресурса ЕСБД. 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268</w:t>
            </w:r>
          </w:p>
        </w:tc>
      </w:tr>
    </w:tbl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программно-техническим средствам и интернет - ресурсам страховой (перестраховочной) организации, обеспечивающим заключение договоров страхования, обмен электронными информационными ресурсами между страхователем и страховщиком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программно-техническим средствам и интернет - ресурсам страховой (перестраховочной) организации, обеспечивающим заключение договоров страхования, обмен электронными информационными ресурсами между страхователем и страховщиком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– Закон) и определяют требования к программно-техническим средствам и интернет - ресурсам страховой (перестраховочной) организации (далее - страховщик), обеспечивающим заключение договоров страхования, обмен электронными информационными ресурсами между страхователем и страховщиком.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Страховщик поддерживает постоянную работоспособность и обеспечивает бесперебойное функционирование своих программно-технических средств и интернет - ресурсов, обеспечивающих заключение договоров страхования, обмен электронными информационными ресурсами между страхователем и страховщиком.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Программно-технические средства страховщика обеспечивают: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перехода на интернет - ресурс Единой базы данных по страхованию (далее – ЕСБД) для проверки страхователем информации по договору страхования через информационную систему ЕСБД;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договора страхования в электронной форме с обеспечением круглосуточного доступа к нему для страхователя на интернет - ресурсе страховщика;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совершения действий, указанных в подпункте 4) пункта 4 статьи 15-2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непрерывную регистрацию и сохранение в течение одного года следующей информации в электронной форме о действиях страхователя (лиц, имеющих намерение заключить договор) и страховщика, выполняемых с использованием данного интернет - ресурса, и совершаемых после заполнения страхователем заявления на заключение договора страхования: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записи действия в автоматизированной системе, программном обеспечении;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(день, месяц, год) и время (часы, минуты, секунды) осуществления действия;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символов, присвоенный лицу, выполняющему действия на интернет - ресурсе, и позволяющий идентифицировать его в автоматизированной системе, программном обеспечении;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код, соответствующий выполняемому действию;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идентификационная информация (IP адрес), с которого осуществлен доступ к интернет - ресурсу;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передаваемая страхователем посредством интернет - ресурса страховщика, в том числе файлы и документы, загруженные страхователем (застрахованным, выгодоприобретателем);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идентификационная информация об ошибках в автоматизированной системе, программном обеспечении интернет - ресурса.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принятия уполномоченным органом по регулированию, контролю и надзору финансового рынка и финансовых организаций решения о приостановлении или лишении лицензии страховщика: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приостанавливается (прекращается) взаимодействие ЕСБД с информационными системами страховщика, необходимое для заключения договора страхования по соответствующему классу страхования;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страховщик размещает на интернет - ресурсе информацию о невозможности заключения договоров страхования с указанием причины и приостанавливает (прекращает) работу интернет – ресурсов. 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