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1b0e" w14:textId="cd61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информации на интернет-ресурсе страховой организации, страхового брокера, филиала страховой (перестраховочной) организации-нерезидента Республики Казахстан, филиала страхового брокера-нерезидента Республики Казахстан, организации, гарантирующей осуществление страховых выплат страхователям (застрахованным, выгодоприобретателям) в случае ликвидации страховых организаций, принудительного прекращения деятельности филиалов страховых (перестраховочных) организаций-нерезидентов Республики Казахстан, страхового омбудсмана, организации по формированию и ведению базы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октября 2018 года № 259. Зарегистрировано в Министерстве юстиции Республики Казахстан 29 ноября 2018 года № 17825.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–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01.01.2019.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"О страховой деятельности"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размещения информации на интернет-ресурсе страховой организации, страхового брокера, филиала страховой (перестраховочной) организации-нерезидента Республики Казахстан, филиала страхового брокера-нерезидента Республики Казахстан, организации, гарантирующей осуществление страховых выплат страхователям (застрахованным, выгодоприобретателям) в случае ликвидации страховых организаций, принудительного прекращения деятельности филиалов страховых (перестраховочных) организаций-нерезидентов Республики Казахстан, страхового омбудсмана, организации по формированию и ведению базы данных.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небанковских финансовых организаций (Кошербаева А.М.)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2019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 259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информации на интернет-ресурсе страховой организации, страхового брокера, филиала страховой (перестраховочной) организации-нерезидента Республики Казахстан, филиала страхового брокера-нерезидента Республики Казахстан, организации, гарантирующей осуществление страховых выплат страхователям (застрахованным, выгодоприобретателям) в случае ликвидации страховых организаций, принудительного прекращения деятельности филиалов страховых (перестраховочных) организаций-нерезидентов Республики Казахстан, страхового омбудсмана, организации по формированию и ведению базы данных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размещения информации на интернет-ресурсе страховой организации, страхового брокера, филиала страховой (перестраховочной) организации-нерезидента Республики Казахстан, филиала страхового брокера-нерезидента Республики Казахстан, организации, гарантирующей осуществление страховых выплат страхователям (застрахованным, выгодоприобретателям) в случае ликвидации страховых организаций, принудительного прекращения деятельности филиалов страховых (перестраховочных) организаций-нерезидентов Республики Казахстан, страхового омбудсмана, организации по формированию и ведению базы данных (далее – Правила) разработаны в соответствии с Законом Республики Казахстан "О страховой деятельности" (далее – Закон) и устанавливают порядок размещения информации на интернет-ресурсе страховой организации, страхового брокера, филиала страховой (перестраховочной) организации-нерезидента Республики Казахстан, филиала страхового брокера-нерезидента Республики Казахстан, организации, гарантирующей осуществление страховых выплат страхователям (застрахованным, выгодоприобретателям) в случае ликвидации страховых организаций, принудительного прекращения деятельности филиалов страховых (перестраховочных) организаций-нерезидентов Республики Казахстан, страхового омбудсмана, организации по формированию и ведению базы данных (далее – участники страхового рынка).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использования интернет-ресурса является оперативное доведение участниками страхового рынка информации о своей деятельности до страхователей (застрахованных, выгодоприобретателей) и лиц, имеющих намерение заключить договор страхования и (или) урегулировать страховой случай по договору страхования.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размещении информации на интернет-ресурсе участники страхового рынка обеспечивают: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круглосуточный онлайн-доступ страхователей (застрахованных, выгодоприобретателей) и лиц, имеющих намерение заключить договор страхования и (или) урегулировать страховой случай по договору страхования, к интернет-ресурсу участника страхового рынка в целях ознакомления и (или) иного эффективного использования информации без ограничений, за исключением случаев непредвиденных технических сбоев;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объективной, полной и достоверной информации на интернет-ресурсе участника страхового рынка;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информационную безопасность в целях защиты информации от уничтожения, модификации и блокирования доступа к ней, а также иных неправомерных действий в отношении такой информации;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возможность сохранения документа, размещенного в электронном формате, и копирования из него произвольного фрагмента текста на технические средства страхователей (застрахованных, выгодоприобретателей) и лиц, имеющих намерение заключить договор страхования и (или) урегулировать страховой случай по договору страхования;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доступ к информации путем последовательного перехода по гиперссылкам (с указанием на информацию, к которой она ведет), начиная с главной страницы интернет-ресурса.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информации, размещаемой участниками страхового рынка на интернет ресурсе, определен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на интернет-ресурсе участников страхового рынка размещается на казахском и русском языках, а также при необходимости на других языках.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действия, выполняемые на интернет-ресурсе участника страхового рынка, осуществляются ответственным должностным лицом или лицом, назначенным в соответствии с внутренними документами участника страхового рынка.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 страхового рынка ведет электронный журнал учета операций, выполненных с помощью программного обеспечения и технологических средств, позволяющих обеспечивать учет всех действий ответственного должностного лица или лица, назначенного в соответствии с внутренними документами участника страхового рынка, с указанием точного времени их выполнения.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интернет-ресурсе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брокера, филиала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организации-нерезидента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брокера-нерезидента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гарантирующей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страхователям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(застрахованным,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выгодоприобретателям)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принудительного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омбудсмана,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ведению базы данных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информации, размещаемой участниками страхового рынка на интернет-ресурсе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Правления Агентства РК по регулированию и развитию финансового рынка от 31.08.2023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размещения (обновления)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размещения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 размещаемая на интернет-ресурсе страховой организации, филиала страховой (перестраховочной) организации-нерезидента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адрес (место нахождения), номера телефонов, режим работы, в том числе филиалов и представительств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(тридцати) рабочих дней со дня государственной регистрации (перерегистрации) юридического лица и (или) учетной регистрации филиала и (или) представительства, регистрации изменений и (или) дополнений в учредительные документы, требующих перерегистрации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место нахождение, контактные номера телефонов, факсов (при наличии) с указанием кодов города (области, района), режим работы страховой организации, филиала страховой (перестраховочной) организации-нерезидента Республики Казахстан, их филиалов и (или) представительств (при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акционерах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 в составе акционеров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(трех) рабочих дней со дня получения выписки с лицевого счета держателя ценных бумаг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акционерах в соответствии с реестром держателей ценных бумаг: для физического лица – фамилия, имя, отчество (при его наличии) с указанием соотношения принадлежащих ему количества ценных бумаг к количеству ценных бумаг эмитента (размещенных и (или) голосующих) в процентах; для юридического лица – полное наименование и место нахождения юридического лица с указанием соотношения принадлежащих ему количества ценных бумаг к количеству ценных бумаг эмитента (размещенных и (или) голосующих) в процентах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руководящих работниках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 в составе руководящих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(десяти) календарных дней со дня их назначения (избрания, наделения соответствующими функциями) или перевода на другую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занимаемая должность и дата назначения (избрания, наделения соответствующими функциями) или перевода на другую должность руководящего работника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государственном регистрационном номере и бизнес-идентификационном номере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(тридцати) рабочих дней со дня государственной регистрации (перерегистрации) юридического лица и (или) учетной регистрации филиала и (или) представительства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 государственной регистрации (перерегистрации) страховой организации, филиала страховой (перестраховочной) организации-нерезидента Республики Казахстан и (или) об учетной регистрации (перерегистрации) филиала и (или) представительства страховой организации (при наличии) (документы в формате *pdf)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номере, дате выдачи лицензии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получения (переоформления) лицензии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 даты выдачи (переоформления) лицензии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уполномоченного органа по регулированию, контролю и надзору финансового рынка и финансовых организаций (документ в формате *pdf)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осуществляемых видах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 даты осуществления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страховых продуктов и дополнительных разрешенных видов деятельности, осуществляемых страховой организацией, филиалом страховой (перестраховочной) организации-нерезидента Республики Казахстан в соответствии законодательством Республики Казахстан о страховании и страховой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финансовая отчетность, подтвержденная аудиторской организацией, за 3 (три) предыдущих отчетных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31 августа года, следующего за отчетным годом, одновременно с публикацией в периодических печатных изданиях, распространяемых на всей территории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финансовая отчетность (бухгалтерский баланс, отчет о прибылях и убытках, отчет о движении денежных средств, отчет об изменениях в капитале и пояснительная записка), подтвержденная аудиторской организацией (документы в формате *pdf)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консолидированная финансовая отчетность, подтвержденная аудиторской организацией, за 3 (три) предыдущих отчетных года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31 августа года, следующего за отчетным годом, одновременно с публикацией в периодических печатных изданиях, распространяемых на всей территории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консолидированная финансовая отчетность (бухгалтерский баланс, отчет о прибылях и убытках, отчет о движении денежных средств, отчет об изменениях в капитале и пояснительная записка) при наличии дочерней (дочерних) организации (организаций), подтвержденная аудиторской организацией (документы в формате *pdf)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итогах деятельности за 3 (три) предыдущих отчетных года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31 августа года, следующего за отчетным годом, одновременно с публикацией в периодических печатных изданиях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содержащий анализ основных показателей, характеризующих деятельность страховой организации, филиала страховой (перестраховочной) организации-нерезидента Республики Казахстан и значимые события в ее деятельности по итогам завершенного финансового года (документ в формате *pdf)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ассоциациях (союзах), в том числе в объединении страховых (перестраховочных) организаций, страховых брокеров, филиалов страховых (перестраховочных) организаций-нерезидентов Республики Казахстан, филиалов страховых брокеров-нерезидентов Республики Казахстан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 даты вступления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место нахождение объединения, созданного в форме ассоциации (союза), и дата вступления в него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Присвоенные страховой организации рейтинговыми агентствами рейтинги (в случае присвоения)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присвоения, обновления рейтинга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(трех) рабочих дней со дня публикации рейтинговым агентством новости на сайте рейтингового агентства о присвоении рейтинга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рейтинговых агентств, присвоенные рейтинги и дата присвоения рейтинга либо дата пересмотра рейтинга по итогам мониторинга рейтингового агентства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созданных страховых (перестраховочных) пулах (для страховой (перестраховочной) организации, филиала страховой (перестраховочной) организации-нерезидента Республики Казахстан, являющейся ведущей в деятельности страхового (перестраховочного) пула)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создания страхового пула, внесения изменений и дополнений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со дня подписания договора о совместной деятельности участников страхового (перестраховочного) пула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включающие: номер и дату заключения договора о совместной деятельности участников страхового (перестраховочного) пула, срок действия; полное наименование участников страхового (перестраховочного) пула; полное наименование страховой (перестраховочной) организации, филиала страховой (перестраховочной) организации-нерезидента Республики Казахстан, страхового брокера, являющихся ведущими в деятельности страхового (перестраховочного) пула; классы (виды) страхования и перечень страховых рисков, являющихся предметом деятельности страхового (перестраховочного) пула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страхования по видам страхования в добровольной форме, по которым предусматривается возможность заключения договора страхования в электронной форме, с возможностью просмотра их предыдущих редакций, внесенных в них изменений и дополнений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со дня утверждения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страхования по определенному виду страхования, утвержденные советом директоров страховой организации и соответствующим органом управления страховой (перестраховочной) организации-нерезидента Республики Казахстан с указанием номера и даты утверждения, и их предыдущие редакции (документы в формате *pdf)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размерах страховых тарифов (страховых премий, взносов) по видам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разработки (обновления)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(десяти) рабочих дней со дня утверждения финансового продукта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размерах страховых тарифов (страховых премий, взносов) по видам страхования, рассчитанных в соответствии с Инструкцией по требованиям к методам оценки и принципам расчета страховых тарифов по классам (видам) страхования страховых (перестраховочных) организаций, филиалов страховых (перестраховочных) организаций-нерезидентов Республики Казахстан,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Агентства Республики Казахстан по регулированию и надзору финансового рынка и финансовых организаций от 25 марта 2006 года № 85, зарегистрированным в Реестре государственной регистрации нормативных правовых актов под № 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утвержденных страховой организацией минимальных и максимальных размерах комиссионного вознаграждения страховых агентов по классам (видам)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со дня утверждения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Веб-страница, позволяющая определять размер износа при определении размера вреда, причиненного транспортному средству транспортных средств (для страховых организаций, осуществляющих деятельность по отрасли "общее страхование")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Веб-страница, позволяющая определять размер амортизационного износа при определении стоимости восстановительного ремонта размера вреда, причиненного транспортному средству в рамках обязательного страхования гражданско-правовой ответственности владельцев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обновления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5 рабочих дней с даты внесения изменений и (или)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28 января 2016 года № 14 "Об утверждении Требований к специализированному программному обеспечению и Правил определения размера вреда, причиненного транспортному средству", зарегистрированное в Реестре государственной регистрации нормативных правовых актов под № 13460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Веб-страница, позволяющая определять размер износа при определении размера вреда, причиненного транспортному средству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 размещаемая на интернет-ресурсе страхового брокера, филиала страхового брокера-нерезидента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адрес (место нахождения), номера телефонов, режим работы, в том числе филиалов и представительств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(тридцати) рабочих дней со дня государственной регистрации (перерегистрации) юридического лица и (или) учетной регистрации филиала и (или) представительства, регистрации изменений и (или) дополнений в учредительные документы, требующих перерегистрации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место нахождение, контактные номера телефонов, факсов (при наличии) с указанием кодов города (области, района), режим работы страхового брокера, филиала страхового брокера-нерезидента Республики Казахстан, филиала страхового брокера-нерезидента Республики Казахстан, филиалов и представительств страхового брокера (при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акционерах (участниках)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 в составе акционеров (участниках)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(трех) рабочих дней со дня получения выписки с лицевого счета держателя ценных бумаг или выписки из реестра участников товарищества, либо с даты государственной регистрации (перерегистрации) юридического лица и (или) учетной регистрации филиала и (или) представительства, регистрации изменений и (или) дополнений в учредительные документы, требующих перерегистрации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акционерах (участниках) в соответствии с реестром держателей ценных бумаг либо уставом или реестром участников товарищества: для физического лица – фамилия, имя, отчество (при его наличии) с указанием соотношения принадлежащих ему количества ценных бумаг к количеству ценных бумаг эмитента (размещенных и (или) голосующих) в процентах; для юридического лица – полное наименование и место нахождения юридического лица с указанием соотношения принадлежащих ему количества ценных бумаг к количеству ценных бумаг эмитента (размещенных и (или) голосующих) в процентах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руководящих работниках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 в составе руководящих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(десяти) календарных дней со дня их назначения (избрания, наделения соответствующими функциями) или перевода на другую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занимаемая должность и дата назначения (избрания, наделения соответствующими функциями) или перевода на другую должность руководящего работника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государственном регистрационном номере и бизнес-идентификационном номере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(тридцати) рабочих дней со дня государственной регистрации (перерегистрации) юридического лица и (или) учетной регистрации филиала и (или) представительства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 государственной регистрации (перерегистрации) страхового брокера, филиала страхового брокера-нерезидента Республики Казахстан и (или) об учетной регистрации (перерегистрации) филиала и (или) представительства страхового брокера (при наличии) (документы в формате *pdf)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номере, дате выдачи лицензии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получения (переоформления) лицензии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 даты выдачи (переоформления) лицензии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уполномоченного органа по регулированию, контролю и надзору финансового рынка и финансовых организаций (документ в формате *pdf)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осуществляемых видах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 даты осуществления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брокерской деятельности: посредническая деятельность по заключению договоров страхования от своего имени и по поручению страхователя; посредническая деятельность по заключению договоров перестрахования от своего имени и по поручению перестрахователя (цедента);дополнительные разрешенные виды деятельности, осуществляемые страховым брокером, филиалом страхового брокера-нерезидента Республики Казахстан в соответствии законодательством Республики Казахстан о страховании и страховой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финансовая отчетность, подтвержденная аудиторской организацией, за 3 (три) предыдущих отчетных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31 августа года, следующего за отчетным годом, одновременно с публикацией в периодических печатных изданиях, распространяемых на всей территории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финансовая отчетность (бухгалтерский баланс, отчет о прибылях и убытках, отчет о движении денежных средств, отчет об изменениях в капитале и пояснительная записка), подтвержденная аудиторской организацией (документы в формате *pdf)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консолидированная финансовая отчетность, подтвержденная аудиторской организацией, за 3 (три) предыдущих отчетных года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31 августа года, следующего за отчетным годом, одновременно с публикацией в периодических печатных изданиях, распространяемых на всей территории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консолидированная финансовая отчетность (бухгалтерский баланс, отчет о прибылях и убытках, отчет о движении денежных средств, отчет об изменениях в капитале и пояснительная записка) при наличии дочерней (дочерних) организации (организаций), подтвержденная аудиторской организацией (документы в формате *pdf)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итогах деятельности за 3 (три) предыдущих отчетных года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31 августа года, следующего за отчетным годом, одновременно с публикацией в периодических печатных изданиях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содержащий анализ основных показателей, характеризующих деятельность страхового брокера, филиала страхового брокера-нерезидента Республики Казахстан, и значимые события в их деятельности по итогам завершенного финансового года (документ в формате *pdf)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ассоциациях (союзах), в том числе в объединении страховых (перестраховочных) организаций, страховых брокеров, филиалов страховых (перестраховочных) организаций-нерезидентов Республики Казахстан, филиалов страховых брокеров-нерезидентов Республики Казахстан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 даты вступления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место нахождение объединения, созданного в форме ассоциации (союза), и дата вступления в него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действующем договоре страхования гражданско-правовой ответственности страхового брокера, филиала страхового брокера-нерезидента Республики Казахстан перед третьими лицами, включая номер и дату заключения договора, наименование страховщика, объект страхования и перечень рисков, являющихся предметом заключения договора, период его действия и страховую сумму по договору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заключения, внесения изменений и дополнений в договор страхования гражданско-правовой ответственности страхового брокера, филиала страхового брокера-нерезидента Республики Казахстан перед третьими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(трех) рабочих дней со дня подписания договора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включающие: номер и дату заключения договора страхования гражданско-правовой ответственности страхового брокера, филиала страхового брокера-нерезидента Республики Казахстан перед третьими лицами; полное наименование страховой (перестраховочной) организации, филиала страховой (перестраховочной) организации-нерезидента Республики Казахстан; объект страхования и перечень рисков; страховую сумму в отношении рисков, связанных с заключением страховым брокером, филиалом страхового брокера-нерезидента Республики Казахстан договоров страхования и перестрахования; срок действия договора 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 размещаемая на интернет-ресурсе организации, гарантирующей осуществление страховых выплат страхователям (застрахованным, выгодоприобретателям) в случае ликвидации страховых организаций, принудительного прекращения деятельности филиалов страховых (перестраховочных) организаций-нерезидентов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адрес (место нахождения), номера телефонов, режим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(тридцати) рабочих дней со дня государственной регистрации (перерегистрации) юридического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место нахождение, контактные номера телефонов, факсов (при наличии) с указанием кода города, режим работы организации, гарантирующей осуществление страховых выплат страхователям (застрахованным, выгодоприобретателям) в случае ликвидации страховых организаций, принудительного прекращения деятельности филиалов страховых (перестраховочных) организаций-нерезидентов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акционерах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 в составе акционеров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(трех) рабочих дней со дня получения выписки с лицевого счета держателя ценных бумаг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акционерах в соответствии с реестром держателей ценных бумаг (полное наименование и место нахождения юридического лица с указанием соотношения принадлежащих ему количества ценных бумаг к количеству ценных бумаг эмитента (размещенных и (или) голосующих) в процентах)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руководящих работниках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 в составе руководящих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(десяти) календарных дней со дня их назначения (избрания, наделения соответствующими функциями) или перевода на другую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занимаемая должность и дата назначения (избрания, наделения соответствующими функциями) или перевода на другую должность руководящего работника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государственном регистрационном номере и бизнес-идентификационном номере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(тридцати) рабочих дней со дня государственной регистрации (перерегистрации) юридического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государственной регистрации (перерегистрации) организации, гарантирующей осуществление страховых выплат страхователям (застрахованным, выгодоприобретателям) в случае ликвидации страховых организаций, принудительного прекращения деятельности филиалов страховых (перестраховочных) организаций-нерезидентов Республики Казахстан (документ в формате *pdf)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осуществляемых видах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 даты осуществления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гарантируемых видов страхования в соответствии с законодательством Республики Казахстан о Фонде гарантирования страховых выплат и (или) иных видов деятельности, осуществляемых в соответствии с законодательством Республики Казахстан о Фонде гарантирования страховых выплат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финансовая отчетность, подтвержденная аудиторской организацией, за 3 (три) предыдущих отчетных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31 августа года, следующего за отчетным годом, одновременно с публикацией в периодических печатных изданиях, распространяемых на всей территории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финансовая отчетность (бухгалтерский баланс, отчет о прибылях и убытках, отчет о движении денежных средств, отчет об изменениях в капитале и пояснительная записка), подтвержденная аудиторской организацией (документы в формате *pdf);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итогах деятельности за 3 (три) предыдущих отчетных года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31 августа года, следующего за отчетным годом, одновременно с публикацией в периодических печатных изданиях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содержащий анализ основных показателей, характеризующих деятельность организации, гарантирующей осуществление страховых выплат страхователям (застрахованным, выгодоприобретателям) в случае ликвидации страховых организаций, принудительного прекращения деятельности филиалов страховых (перестраховочных) организаций-нерезидентов Республики Казахстан, и значимые события в ее деятельности по итогам завершенного финансового года (документ в формате *pdf)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ассоциациях (союзах), в том числе в объединении страховых (перестраховочных) организаций, страховых брокеров, филиалов страховых (перестраховочных) организаций-нерезидентов Республики Казахстан, филиалов страховых брокеров-нерезидентов Республики Казахстан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 даты вступления в объединение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место нахождение объединения, созданного в форме ассоциации (союза), и дата вступления в него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страховых организациях-участниках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со дня подписания договора участия в Фонде гарантирования страховых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включающие: полное наименование страховых организаций, являющихся участниками системы гарантирования страховых выплат на основании договора участия в Фонде гарантирования страховых выплат; номер и дату заключения договора участия в Фонде гарантирования страховых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 размещаемая на интернет-ресурсе страхового омбудсмана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адрес (место нахождения), номера телефонов, режим работы офиса страхового омбудсмана, в том числе его филиалов и представительств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(тридцати) рабочих дней со дня государственной регистрации (перерегистрации) юридического лица и (или) учетной регистрации филиала и (или) представительства, регистрации изменений и (или) дополнений, вносимых в учредительные документы, требующих перерегистрации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страхового омбудсмана, место нахождения, номера телефонов, факсов (при наличии) с указанием кодов города (области, района), режим работы офиса страхового омбудсмана, его филиалов и (или) представительств (при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избрании страхового омбудсмана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избрания (переизбрания, досрочного прекращения полномочий)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со дня избрания (переизбрания, досрочного прекращения полномочий)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уполномоченным органом решения об избрании (переизбрании, досрочном прекращении полномочий) страхового омбудсмана и срок полномочий страхового омбудсмана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страховых организаций, входящих в состав совета представителей страхового омбудсмана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 в составе совета представителей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со дня формирования состава совета представителей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страховых организаций, филиалов страховых (перестраховочных) организаций-нерезидентов Республики Казахстан, входящих в состав совета представителей страхового омбудсмана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осуществляемых видах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 даты избрания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деятельности по урегулированию разногласий, возникающих между: страховыми организациями, филиалами страховых (перестраховочных) организаций-нерезидентов Республики Казахстан по вопросам обязательного и добровольного страхования; страхователями (застрахованными, выгодоприобретателями) и страховыми организациями, филиалами страховых (перестраховочных) организаций-нерезидентов Республики Казахстан по договорам страхования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правила, регламентирующие деятельность страхового омбудсмана, в том числе порядок и сроки рассмотрения заявлений по разрешению споров и принятия решений, а также меморандумы, заключенные с участниками страхового рынка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со дня утверждения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правила, регламентирующие деятельность страхового омбудсмана, и меморандумы, заключенные с участниками страхового рынка (документы в формате *pdf)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ассоциациях (союзах), в том числе в объединении страховых (перестраховочных) организаций, страховых брокеров, филиалов страховых (перестраховочных) организаций-нерезидентов Республики Казахстан, филиалов страховых брокеров-нерезидентов Республики Казахстан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 даты вступления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место нахождение объединения, созданного в форме ассоциации (союза), и дата вступления в него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итогах деятельности за 3 (три) предыдущих отчетных года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31 августа года, следующего за отчетным годом, одновременно с публикацией в периодических печатных изданиях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содержащий анализ основных показателей, характеризующих деятельность страхового омбудсмана, и значимые события в его деятельности по итогам завершенного финансового года (документ в формате *pdf)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Веб-страница, позволяющая определять размер амортизационного износа при определении стоимости восстановительного ремонта размера вреда, причиненного транспортному средству в рамках обязательного страхования гражданско-правовой ответственности владельцев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5 рабочих дней с даты внесения изменений и (или)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28 января 2016 года № 14 "Об утверждении Требований к специализированному программному обеспечению и Правил определения размера вреда, причиненного транспортному средству", зарегистрированное в Реестре государственной регистрации нормативных правовых актов под № 13460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Веб-страница, позволяющая определять размер износа при определении размера вреда, причиненного транспортному средству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 размещаемая на интернет-ресурсе организации по формированию и ведению базы данных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адрес (место нахождения), номера телефонов, режим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(тридцати) рабочих дней со дня государственной регистрации (перерегистрации) юридического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место нахождение, контактные номера телефонов, факсов (при наличии) с указанием кода города, режим работы организации по формированию и ведению базы данных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акционерах (участниках)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 в составе акционеров (участниках)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со дня издания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акционерах (участниках) в соответствии с реестром держателей ценных бумаг (полное наименование и место нахождения юридического лица с указанием соотношения принадлежащих ему количества ценных бумаг к количеству ценных бумаг эмитента (размещенных и (или) голосующих) в процентах)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руководителях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 состава руководителей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со дня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наименование занимаемой должности, номер и дата принятия советом директоров решения о назначении на должность руководителя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государственном регистрационном номере и бизнес-идентификационном номере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(тридцати) рабочих дней со дня государственной регистрации (перерегистрации) юридического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государственной регистрации (перерегистрации) юридического лица (документ в формате *pdf)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осуществляемых видах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 даты осуществления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включающие: деятельность по формированию и ведению базы данных по обязательным и добровольным видам страхования на основании законодательства Республики Казахстан о страховании и страховой деятельности и законодательных актов Республики Казахстан, регулирующих обязательные виды страхования; деятельность по ведению единого реестра страховых агентов; перечень интернет-ресурсов страховых организаций, используемых для заключения договоров страхования в электронной форме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итогах деятельности за три предыдущих отчетных года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31 августа года, следующего за отчетным годом, одновременно с публикацией в периодических печатных изданиях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содержащий анализ основных показателей, характеризующих деятельность организации по формированию, и ведению базы данных и значимые события в ее деятельности по итогам завершенного финансового года (документ в формате *pdf)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ассоциациях (союзах), в том числе в объединении страховых (перестраховочных) организаций, страховых брокеров, филиалов страховых (перестраховочных) организаций-нерезидентов Республики Казахстан, филиалов страховых брокеров-нерезидентов Республики Казахстан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(пяти) рабочих дней с даты вступления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место нахождение объединения, созданного в форме ассоциации (союза), и дата вступления в него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