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473e" w14:textId="7b34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ноября 2018 года № 87. Зарегистрирован в Министерстве юстиции Республики Казахстан 30 ноября 2018 года № 17835. Утратил силу приказом Министра национальной экономики Республики Казахстан от 5 июня 2020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05.06.2020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245 "Об утверждении стандартов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11019, опубликован 20 мая 2015 года в информационно – 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года" изложить в редакции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реорганизацию и ликвидацию субъектов естественных монополий" изложить в редакции согласно приложению 2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национальной экономики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года" (далее – государственная услуга).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регулированию естественных монополий, защите конкуренции и прав потребителей Министерства и его территориальными органами (далее – услугодатель).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документов и выдача результатов оказания государственной услуги осуществляются через: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www.egov.kz (далее – портал).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сдачи пакета документов в Государственную корпорацию, а также при обращении на портал – 10 (десять) рабочих дней;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минут;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15 минут.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государственных услуг через Государственную корпорацию начинается на следующий день после календарной даты приема заявлений и документов.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года, либо мотивированный ответ об отказе в оказании государственной услуги в электронной форме по основаниям, предусмотренным пунктом 10 настоящего стандарта государственной услуги.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– услугополучатель) бесплатно.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Государственной корпорации – с понедельника по субботу включительно, в соответствии с установленным графиком работы с 9 – 00 до 20 – 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 – с понедельника по пятницу с 9 – 00 до 18 – 30 часов, с перерывом на обед с 13 – 00 до 14 – 30 часов, кроме выходных и праздничных дней в соответствии с трудовым законодательством.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по форме согласно приложению 1 к настоящему стандарту государственной услуги;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содержащий выписку-подтверждение из бухгалтерского баланса, подписанную руководителем и главным бухгалтером услугополучателя (выписка содержит наименование, тип, вид, инвентарный номер, первоначальную, остаточную стоимость отчуждаемого имущества в разрезе по объектам);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компетентного органа о последствиях сделки в случае ее совершения, выданное не позднее шести месяцев на день подачи ходатайства.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по форме согласно приложению 1 к настоящему стандарту государственной услуги;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содержащий выписку-подтверждение из бухгалтерского баланса, подписанную руководителем и главным бухгалтером услугополучателя (выписка содержит наименование, тип, вид, инвентарный номер, первоначальную, остаточную стоимость отчуждаемого имущества в разрезе по объектам);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компетентного органа о последствиях сделки в случае ее совершения, выданное не позднее шести месяцев на день подачи ходатайства.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услугодателю для дальнейшего хранения. При обращении услугополучателя по истечению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их должностных лиц по вопросам оказания государственных услуг: жалоба подается на имя руководителя услугодателя по адресу, указанному в пункте 14 настоящего стандарта государственной услуги.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посредством веб-портала "электронного правительства" либо через канцелярию услугодателя.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юридического лица – его наименование, почтовый адрес, исходящий номер и дата, обращение подписывается услугополучателем.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через канцелярию услугодателя или Министерства.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14 настоящего стандарта государственной услуги, либо посредством портала.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Государственной корпорации, подлежит рассмотрению в течение 5 (пяти) рабочих дней со дня ее регистрации.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жалобы, Государственной корпорацией направляется услугополучателю посредством почтовой связи, либо выдается нарочно.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"Правительство для граждан"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www.economy.gov.kz, раздел, "Государственные услуги";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www.gov4с.kz.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8-800-080-7777.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интернет-ресурсе Услугодателя www.economy.gov.kz в разделе, "Государственные услуги". Единый контакт-центр по вопросам оказания государственных услуг: 1414, 8-800-080-7777.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совершается сделка,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учтенная в бухгалтерском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 на начало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0,05 процента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бухгалтерским балансом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текущего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–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получении согласия услугодателя 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(предмет сделки)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2342"/>
        <w:gridCol w:w="2342"/>
        <w:gridCol w:w="5275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экономической целесообразности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(причины, цели и задачи совершения сделки, с указанием расчета экономической целесообразности)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имуществе, являющемся предметом сделки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подтверждающие, что совершение сделки не приведет к повышению тарифа на регулируемые услуги услугополучателя и не приведет к ухудшению его финансово-хозяйственной деятельности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187"/>
        <w:gridCol w:w="2558"/>
        <w:gridCol w:w="3015"/>
        <w:gridCol w:w="1187"/>
        <w:gridCol w:w="2252"/>
      </w:tblGrid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тарифной сметы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в утвержденной тарифной смете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тарифной сметы с учетом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оценке имущества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883"/>
        <w:gridCol w:w="1941"/>
        <w:gridCol w:w="1467"/>
        <w:gridCol w:w="1670"/>
        <w:gridCol w:w="1670"/>
        <w:gridCol w:w="1335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оценочной организации проводившей оценку имущества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лицензии на оценку имущества (номер и дата выдачи)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составления отчета об оценке имущества услугополучателя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 (объекта) услугополучателя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стоимость имущества (объекта) услугополучателя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имущества (объекта) услугополучателя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оценочной организации проводившей оценку имущества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20___г. (подпись).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совершается сделка,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учтенная в бухгалтерском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 на начало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0,05 процента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бухгалтерским балансом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текущего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(полное наименование заявителя),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(адрес услугополучателя)</w:t>
      </w:r>
    </w:p>
    <w:bookmarkEnd w:id="84"/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(выдача согласия на совершение сделок с имуществом субъекта естественной монополий,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 ______________________________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Исполнитель:____________________________________________/____________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Отчество (работника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Получил:___________________________________________/_________________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Отчество (работника услугополучателя)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245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согласия на реорганизацию и ликвидацию субъектов естественных монополий"</w:t>
      </w:r>
    </w:p>
    <w:bookmarkEnd w:id="91"/>
    <w:bookmarkStart w:name="z1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согласия на реорганизацию и ликвидацию субъектов естественных монополий" (далее – государственная услуга).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государственной услуги разработан Министерством национальной экономики Республики Казахстан (далее – Министерство).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регулированию естественных монополий, защите конкуренции и прав потребителей Министерства и его территориальными органами (далее – услугодатель).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документов и выдача результатов оказания государственной услуги осуществляются через: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www.egov.kz (далее – портал).</w:t>
      </w:r>
    </w:p>
    <w:bookmarkEnd w:id="98"/>
    <w:bookmarkStart w:name="z11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корпорацию, а также при обращении на портал – 5 (пять) рабочих дней;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услугополучателем – 15 минут;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15 минут.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государственных услуг через Государственную корпорацию начинается на следующий день после календарной даты приема заявлений и документов.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 о даче согласия на реорганизацию и ликвидацию субъектов естественных монополий, либо мотивированный ответ об отказе в оказании государственной услуги в электронной форме по основаниям, предусмотренным пунктом 10 настоящего стандарта государственной услуги.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– услугополучатель) бесплатно.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Государственной корпорации – с понедельника по субботу включительно, в соответствии с установленным графиком работы с 9 – 00 до 20 – 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 – с понедельника по пятницу с 9 – 00 до 18 – 30 часов, с перерывом на обед с 13 – 00 до 14 – 30 часов, кроме выходных и праздничных дней в соответствии с трудовым законодательством.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 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по форме согласно приложению 1 к настоящему стандарту государственной услуги; 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передаточного акта или разделительного баланса.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по форме согласно приложению 1 к настоящему стандарту государственной услуги;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передаточного акта или разделительного баланса.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"личном кабинете" отображается статус о принятии заявления с указанием даты получения результата государственной услуги.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услугодателю для дальнейшего хранения. При обращении услугополучателя по истечению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 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132"/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их должностных лиц по вопросам оказания государственных услуг: жалоба подается на имя руководителя услугодателя по адресу, указанному в пункте 14 настоящего стандарта государственной услуги.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посредством веб-портала "электронного правительства" либо через канцелярию услугодателя.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юридического лица – его наименование, почтовый адрес, исходящий номер и дата, обращение подписывается услугополучателем. 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через канцелярию услугодателя или Министерства.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адресу, указанному в пункте 14 настоящего стандарта государственной услуги, либо посредством портала.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Государственной корпорации, подлежит рассмотрению в течение 5 (пяти) рабочих дней со дня ее регистрации.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жалобы, Государственной корпорацией направляется услугополучателю посредством почтовой связи, либо выдается нарочно.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45"/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"Правительство для граждан"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www.economy.gov.kz, раздел, "Государственные услуги";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www.gov4с.kz;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8-800-080-7777.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интернет-ресурсе Услугодателя www.economy.gov.kz в разделе "Государственные услуги". Единый контакт-центр по вопросам оказания государственных услуг: 1414, 8-800-080-7777.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Реквизиты 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–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Ходатайство о получении согласия услугодателя на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Обоснование необходимости реорганизации (ликвидацию)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месте нахождения каждого из вновь возникающих юридических лиц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реорганизации)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участии услугополучателя в других юридических лицах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20___г. (подпись).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(полное наименование заявителя),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(адрес услугополучателя)</w:t>
      </w:r>
    </w:p>
    <w:bookmarkEnd w:id="156"/>
    <w:bookmarkStart w:name="z17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(выдача согласия на реорганизацию и ликвидацию субъектов естественных монополий)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Исполнитель:___________________________________________________/________________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Отчество (работника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Получил:______________________________________________________/_________________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Отчество (работника услугополучателя)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