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9cdb" w14:textId="3ed9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декабря 2014 года № 162 "Об утверждении Правил проведения религиоведческой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26 ноября 2018 года № 01-01/77. Зарегистрирован в Министерстве юстиции Республики Казахстан 30 ноября 2018 года № 17842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июня 2018 года № 707 "О мерах по дальнейшему совершенствованию системы государственного управления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декабря 2014 года № 162 "Об утверждении Правил проведения религиоведческой экспертизы" (зарегистрирован в Реестре государственной регистрации нормативных правовых актов за № 10184, опубликован 23 февраля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религиоведческой экспертизы,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Проведение религиоведческой экспертизы (далее – экспертиза) обеспечивается Комитетом общественного согласия Министерства общественного развития Республики Казахстан (далее – уполномоченный орган).";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религиоведческой экспертизы, форму заявления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общественного согласия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01-01/77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телефон для физических лиц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почтовый адрес и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лиц)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провести религиоведческую экспертизу на следующие религиозные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(перечислить объекты экспертизы с указанием автора (и (или) переводчика, составителя),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выходные данные (город, издательство, год изданий, количество страниц)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религиоведческой экспертизы необходимо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причина, при этом в случае поступления в библиотечные фонды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указать наименование организации и дату поступления,  в случае обращения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регистрацией миссионеров либо религиозного объединения –  дату и орган, принявший такое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обращение, в случае ввоза на территорию Республики  Казахстан - дата ввоза).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заявителя, дата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(для юридических лиц)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