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273b" w14:textId="7612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национальной экономики Республики Казахстан от 21 декабря 2015 года № 780 "Об утверждении правил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2018 года № 840. Зарегистрирован в Министерстве юстиции Республики Казахстан 4 декабря 2018 года № 17848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декабря 2015 года № 780 "Об утверждении правил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уровня" (зарегистрирован в Реестре государственной регистрации нормативных правовых актов за № 12681, опубликован 18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уровня, утвержденные указанным приказом, изложить в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Казахстан,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840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780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определения стоимости работ по проведению: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комплексной вневедомственной экспертизы проектов строительства объектов (технико-экономических обоснований и проектно-сметной документации);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комплексной градостроительной экспертизы по проектам градостроительного планирования развития и застройки территорий, осуществляемой экспертными комиссиями или экспертными группами.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экспертных работ, выполняемых аккредитованными экспертными организациями с участием отраслевых экспертиз, устанавливается в соответствии с договором между заказчиком и экспертной организацией.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договорам, выполняемым в рамках государственных закупок, стоимость экспертных работ не может быть ниже стоимости, устанавливаемой в соответствии с настоящими Правилами.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 продолжительность (сроки) проведения комплексной вневедомственной экспертизы технико-экономического обоснования строительства, а также проектно-сметной документации для строительства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утвержденными приказом Министра национальной экономики Республики Казахстан от 1 апреля 2015 года № 299 (зарегистрирован в Реестре государственной регистрации нормативных правовых актов за № 10722) и являются едиными для всех субъектов экспертной деятельности в области проектирования объектов строительства.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работ по комплексной вневедомственной экспертизе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Стоимость проведения комплексной вневедомственной экспертизы проектов строительства объектов устанавливается по формуле: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2171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 – стоимость экспертизы проекта;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Сп– нормативная стоимость разработки представленной на экспертизу проектно-сметной документации, определяемая на основании Сборника цен на проектные работы для строительства (далее – Сборник цен)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нормативом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стоимости проектных работ для строительства в Республике Казахстан, утвержденным приказом председателя Комитета по делам строительства и жилищно-коммунального хозяйства Министерства национальной экономики Республики Казахстан от 28 ноября 2016 года № 232-нқ (зарегистрирован в Реестре государственной регистрации нормативных правовых актов за № 14642) (далее – Государственный норматив);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МРПэ - значение месячного расчетного показателя на дату заключения договора на проведение экспертизы;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МРПп - значение месячного расчетного показателя на дату определения стоимости проектных работ;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kэв - коэффициент экспертной верификации, указывающий соотношение стоимости экспертных работ к стоимости разработки проекта, определяется в зависимости от нормативной стоимости разработки проектно-сметной документации (ПСД) по значениям согласно приложению к настоящим Правилам.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по договору и заданию заказчика экспертизе подлежит только часть разделов и работ проектно-сметной документации, из стоимости проекта или рабочего проекта, при подстановке ее в формулу пункта 5 настоящих Правил, исключается стоимость тех разделов или работ проекта, которые не подлежат экспертизе. При этом используются данные таблиц рекомендуемого распределения стоимости проектно-сметной документации по разделам проекта и видам проектных работ, приведенных в Сборнике цен.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отдельным видам работ, нормативная стоимость разработки которых отсутствует в Сборнике цен, стоимость экспертизы определяется отдельным расчетом по трудовым затратам, калькуляцией по </w:t>
      </w:r>
      <w:r>
        <w:rPr>
          <w:rFonts w:ascii="Times New Roman"/>
          <w:b w:val="false"/>
          <w:i w:val="false"/>
          <w:color w:val="000000"/>
          <w:sz w:val="28"/>
        </w:rPr>
        <w:t>форме № 3П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приложением 6 к Государственному нормативу.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определения стоимости работ по комплексной градостроительной экспертизе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Стоимость работ по проведению комплексной градостроительной экспертизы проектов градостроительного планирования территорий различного уровня определяется на договорной основе.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работ по проведению комплексной градостроительной экспертизы проектов градостроительного планирования территорий различного уровня не может быть ниже стоимости проведения комплексной вневедомственной экспертизы для проектов строительства объектов, имеющих равную стоимость проектно-изыскательских работ (ПИР) в ценах расчетного периода, без учета НДС, определяемую согласно пунктам 5 и 7 настоящих Правил.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Стоимость работ по проведению комплексной градостроительной экспертизы проектов градостроительного планирования территорий различного уровня включает все накладные расходы, в том числе расходы по привлечению специалистов (специализированных институтов и организаций) для участия в комплексной градостроительной экспертизе.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работ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 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различного уровня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коэффициента экспертной верификации kЭВ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2902"/>
        <w:gridCol w:w="3592"/>
        <w:gridCol w:w="2904"/>
      </w:tblGrid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разработки ПСД в тысячах МРП, без НДС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kЭВ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разработки ПСД в тысячах МРП, без НДС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kЭВ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0,93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0,0152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278,71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0,0128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0,0108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557,42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0,0096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0,0087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0,0700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836,13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0,0082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1021,94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0,0077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1207,74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1393,55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1579,35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0,0068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1765,16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0,0066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1950,97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0,0064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2136,77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0,0063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2322,58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0,0061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2573,55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использовании данной таблицы (сопоставлении с графой 1) стоимость разработки ПСД и значение МРП, через которого она выражается, принимаются в текущих ценах на дату определения стоимости проектных работ.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Промежуточные значения определяются интерполяцией.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