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5a76" w14:textId="6d75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труда работников, обеспечивающих техническое обслуживание и функционирование объектов инфраструктуры, автомобильной и специальной техники воинских частей и учреждений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25 сентября 2018 года № 625. Зарегистрирован в Министерстве юстиции Республики Казахстан 4 декабря 2018 года № 17852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труда работников, обеспечивающих техническое обслуживание и функционирование объектов инфраструктуры, автомобильной и специальной техники воинских частей и учреждений Министерства обороны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расквартирования войск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сведений в Юридический департамент Министерства обороны Республики Казахстан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генерал-лейтенанта Жанжуменова Т.Ж.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 Абылкасымова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2018 года № 625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труда работников, обеспечивающих техническое обслуживание и функционирование объектов инфраструктуры, автомобильной и специальной техники воинских частей и учреждений Министерства обороны Республики Казахстан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Общая часть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Нормы труда работников, обеспечивающих техническое обслуживание и функционирование объектов инфраструктуры, автомобильной и специальной техники воинских частей и учреждений Министерства обороны Республики Казахстан (далее – Нормы труда) предназначены для нормирования труда, определения и обоснования необходимой нормативной численности, норм времени работников, занятых обслуживанием коммунальных объектов инфраструктуры, автомобильной и специальной техники (далее – Работников) воинских частей и учреждений Министерства обороны Республики Казахстан.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Нормы труда установлены в объемах работ, выполняемых одним работником в течение годовой нормы рабочего времени при 40 часовой рабочей недели и разработаны с учетом наиболее полного и рационального использования рабочего времени.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труда работников разработаны на основе следующих документов: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1036 (зарегистрирован в Реестре государственной регистрации нормативных правовых актов за № 12736);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изучения организационно-технических условий выполнения работ и организации труда работников;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выбор оптимального варианта технологии, приемов и методов труда, систем обслуживания рабочих мест, режимов труда и отдыха;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количественные значения факторов, влияющих на численность;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хронометражные наблюдения, данные по объектам инфраструктуры, автомобильной и специальной техники;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должностные инструкции работников.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Нормы труда устанавливают численность Работников с учетом: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 времени на подготовительно-заключительную работу, отдых, личные надобности и обслуживание рабочего места;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полезного фонда рабочего времени для каждого вида работ.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Явочная численность работников определяется по формуле: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16891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 - среднегодовая трудоемкость работ в часах, определяемая по формуле: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20066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Нвр - затраты времени на выполнение конкретного нормируемого вида работы, ч;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 - объем конкретного вида работы, выполняемый за год;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I=1,…,k - соответствующий вид работы;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- общее количество работ работников по функции;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Фп - полезный фонд рабочего времени одного работника за год, ч.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Списочная численность работников определяется по формуле: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17907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Кзам - коэффициент, учитывающий планируемые невыходы работников во время отпуска, болезни и тому подобные, определяемый по формуле: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4076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% планируемых невыходов определяется по данным бухгалтерского учета.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Наименования профессий рабочих и должностей руководителей, специалистов, других служащих соответствуют Единому тарифно-квалификационному справочнику работ и профессий рабочих, Квалификационному справочнику должностей руководителей, специалистов и других служащих.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Значение показателей (факторов) определяется по их фактическим значениям, сложившимся на начало расчетного года.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Пределы числовых показателей, используемых при применении настоящих Норм труда, в которых указано "до", следует понимать включительно.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фактическая численность меньше, чем это предусматривается настоящими Нормативами численности, при этом обеспечивается соблюдение правил безопасности и охраны труда, установленной технологии и высокое качество работ в пределах, установленных трудовым законодательством, то настоящие Нормы труда не являются основанием для увеличения фактической численности.</w:t>
      </w:r>
    </w:p>
    <w:bookmarkEnd w:id="46"/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труда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Деятельность Работников регламентируется трудовым законодательством, функциональными инструкциями, разрабатываемыми в соответствии с Квалификационным справочником должностей руководителей, специалистов и других служащих и едиными тарифно-квалификационными справочниками работ и профессий рабочих, уставом структурных подразделений.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Производственная деятельность Работников осуществляется с использованием технических средств и оборудования, обеспечивающих основную деятельность.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труда на рабочих местах должна соответствовать условиям безопасности и охраны труда. Комплекс организации технических условий труда должен обеспечивать возможность нормальной работы в соответствии с действующими санитарно – гигиеническими нормами и стандартами, промышленной безопасности, правилами промышленной санитарии и гигиены.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распределении работ между исполнителями следует учитывать их квалификацию и опыт, что должно способствовать приобретению необходимых навыков и ускорению выполнения заданий Работниками.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Работники в своей деятельности руководствуются законодательством в сфере обслуживания.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Работники должны cсоблюдать режим труда и отдыха, исходя из установленного распорядка дня и регламентации всех обязательных работ.</w:t>
      </w:r>
    </w:p>
    <w:bookmarkEnd w:id="53"/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Нормативная часть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Норматив численности работников по функции "Организация работы пропускного режима".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целостности охраняемого объекта (замков и других запорных устройств, наличия пломб, противопожарного инвентаря, исправности сигнализации, телефонов, освещения) совместно с представителем администрации или сменяемым сторожем;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неисправностей (взломанные двери, окна, замки, отсутствие пломб и печатей и другое), не позволяющих принять объект под охрану, доклад об этом лицу, которому он подчинен, представителю администрации и дежурному по части;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охраны следов преступления до прибытия представителей полиции;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пожара на объекте поднятие тревоги, извещение пожарную команду и дежурного по части, принятие мер по ликвидации пожара;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дежурство в проходной организации;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пропуска работников, посетителей, автотранспорта на территорию организации и обратно по предъявлении ими соответствующих документов;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сопутствующих документов с фактическим наличием груза;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и закрытие ворот;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приемки и сдачи дежурства с соответствующей записью в журнале;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помещения проходной в надлежащем санитарном состоянии.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сторож.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 численности сторожей определяется в соответствии с Единными межотраслевыми нормативами численности работников, обеспечивающих техническое обслуживание и функционирование государственных органов (далее – Межотраслевыми нормативами),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здоровоохранения и социального развития Республики Казахстан от 23 декабря 2015 года № 1002 (зарегистрирован в Реестре государственной регистрации нормативных правовых актов за № 12670).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численность сторожей, определяется расчетом, исходя из утвержденного акта комиссии учреждения с установлением мест дислокации постов и режима их работы.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привлечении специализированных охранных структур нормативная численность по настоящему пункту не рассчитывается.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Норматив численности работников по функции "Обеспечение хозяйственной деятельности".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работы: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работой работников хозяйства;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осмотру инженерных сетей, коммунальных объектов с подготовкой соответствующей документации (акты осмотра, дефектные акты, акты списания) перед началом и после окончания отопительного сезона;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необходимым хозяйственным инвентарем, инструментами и их пополнением;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с руководством плана и графика работ по хозяйству;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документации для списания и замены расходных материалов, запасных частей, инструментов и оборудования, для утверждения руководством;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инвентаризации хозяйства;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Работниками правил безопасности и охраны труда, производственной санитарии и требований пожарной безопасности.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начальник хозяйства.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численности начальников хозяйства (тепловое хозяйство, электрохозяйство, вентиляционное хозяйство, газовое хозяйство, водопроводно-канализационное хозяйство, транспортное хозяйство) определяется исходя из расчета одна единица на одно хозяйство.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Норматив численности работников по функции "Уборка служебных помещений".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работы: 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помещений, коридоров, лестниц; 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пыли с мебели, ковровых изделий, подметание и мойка вручную или с помощью машин и приспособлений стен, полов, окон;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транспортировка мусора и отходов в установленное место;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дезинфицирование душевых, гардеробных и других мест общего пользования;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моющих и дезинфицирующих растворов;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моющих средств, инвентаря и обтирочного материала;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правил санитарии и гигиены в убираемых помещениях.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уборщик помещений.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численности уборщиков служебных помещений определяется в соответствии с Межотраслевыми нормативами.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Норматив численности работников по функции "Уборка территории".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работы: 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подметание проезжей части дорог и тротуаров улиц, очистка их от снега и льда, посыпка песком;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рытье и прочистка канавок и лотков для стока воды;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снега и льда пожарных колодцев для свободного доступа к ним;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поливка мостовых, тротуаров, зеленых насаждений, клумб и газонов;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промывка и дезинфекция уличных урн, очистка их от мусора;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санитарным состоянием обслуживаемой территории.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– уборщик территорий (дворник). 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численности уборщиков территорий (дворников) определяется в соответствии с Межотраслевыми нормативами.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Норматив численности работников по функции "Обслуживание и содержание искусственных, грунтовых покрытий аэродромов".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асфальтобетонных покрытий раствором (ямочный ремонт);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трещин и разрывов в асфальтобетонных покрытиях;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отдельных дефектных плит из монолитного железобетона;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перекладка просевших плит сборных железобетонных покрытий с исправлением основания под ним;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деформационных швов в цементобетонных покрытиях с очисткой их от разрушенного заполнения;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искусственных аэродромных покрытий;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поверхности летного поля от пыли и грязи;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покрытий от снега вручную;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скашивание травы на ровных площадях вручную.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– аэродромный рабочий, норматив численности аэродромных рабочих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инструктажа по технике безопасности с аэродромными рабочими;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технических осмотров аэродромных покрытий с составлением дефектных актов и ведомостей работ;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проведенных работ по текущему ремонту аэродромных покрытий;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заявок на строительные материалы для текущего ремонта;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и учет материально-технических ресурсов при проведении работ по содержанию и ремонту аэродрома;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актов выполненных работ. 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– техник (по эксплуатации летного поля), норматив численности техников (по эксплуатации летного поля)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Норматив численности работников по функции "Обслуживание и текущий ремонт дорожных покрытий"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организация, планирование и координация деятельности подразделения, направленной на дорожное строительство высокого качества при наименьших затратах (материальных, трудовых); 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дорожного строительства закрепленного участка автомобильной дороги строительными материалами, соответствующими предъявляемым к ним требованиям.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дорожный мастер;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дорожно-строительных материалов при устройстве и ремонте дорожных оснований и покрытий; 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подчистка корыта вручную после землеройных машин;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подштопка рельс-форм;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оснований, покрытий и бордюров вручную;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сплошной одерновки;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песка, гравия и щебня вручную на переносных грохотах.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дорожный рабочий.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численности дорожных рабочих, занятых обслуживанием и текущим ремонтом дорожных покрытий, определяется исходя из протяженности участка по типам покрытия, нормативов обслуживания дорожных покрытий (км. на 1 дорожного рабочего).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Норматив численности работников по функции "Обслуживание и ремонт технических средств охраны"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работ по технической эксплуатации систем передачи извещений и приборов-сигнализаторов;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контроля за состоянием технической эксплуатации систем передачи извещений, приборов-сигнализаторов;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выявлению причин неисправностей и ложных срабатываний технических средств охраны, не взятий объектов под охрану и устранению выявленных недостатков;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технического состояния технических средств охраны на закрепленных объектах.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начальник группы;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электромонтеров по техническому обслуживанию технических средств охраны;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планов-графиков выполнения регламентов технического обслуживания комплексов технических средств охраны;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технического надзора за выполнением монтажных работ по оборудованию технических средств охраны, охраняемых и подлежащих приему под охрану объектов;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документации для списания расходных материалов, запасных частей, инструментов и технических средств охраны, находящихся на балансе организации.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инженер группы;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электрооборудования служебных и вспомогательных помещений (лестничных клеток, вестибюлей, подвалов, чердаков);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распределительных щитов и вводно-распределительных устройств;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смена светильников;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автоматов, пакетных переключателей, устройств защитного отключения (УЗО), выключателей;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отдельными местами электропроводки;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освещения в подвалах, технических подпольях, технических коридорах во взрывобезопасном исполнении;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световых домовых знаков и уличных указателей.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ремонту и обслуживанию электрооборудования;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работы: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сборка, регулировка, испытание, юстировка, монтаж, наладка и сдача контрольно-измерительных автоматических и других приборов и механизмов;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наладка устройств релейной защиты, электроавтоматики, телемеханики;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в работе аппаратуры;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проверка по классам точности всех видов контрольно-измерительных приборов, авторегуляторов и автоматов питания.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 по контрольно-измерительным приборам и автоматике;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работы: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распределительных пунктов, воздушных и кабельных линий электропередачи распределительных сетей;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ремонта оборудования и линий электропередачи;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неисправностей, доливка масла в оборудование;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и зачистка контактов, смена неисправных предохранителей, ремонт маслоуказательных стекол;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соблюдением правил устройства электроустановок при строительстве новых распределительных пунктов (далее – РП), трансформаторных подстанций (далее – ТП), воздушных и кабельных линий электропередачи.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эксплуатации распределительных сетей.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Норматив численности работников по функции "Текущий ремонт зданий, сооружений и оборудования"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производственно-хозяйственной деятельностью участка;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производственных заданий по вводу объектов в эксплуатацию в установленные сроки и выполнению строительно-монтажных и пусконаладочных работ по всем количественным и качественным показателям с соблюдением проектов производства работ;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производства строительно-монтажных работ в соответствии с проектной документацией, строительными нормами и правилами, техническими условиями и другими нормативными документами;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технологической последовательности производства строительно-монтажных работ на участке.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производитель работ;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приемке законченных работ по реконструкции участка, ремонту технологического оборудования, механизации и автоматизации производственных процессов и ручных работ;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производственного инструктажа рабочих, проведение мероприятий по доведению правил охраны труда, техники безопасности и производственной санитарии, технической эксплуатации оборудования и инструментов, а также контроль над их соблюдением.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мастер;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водосточных желобов, колпаков, зонтов на дымовые и вентиляционные трубы;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обделка свесов, примыканий и ендов кровельной листовой сталью, в том числе и при рулонных кровлях;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листов кровельного покрытия;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распаковка, очистка и покрытие олифой кровельной листовой стали;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листов;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картин рядового покрытия;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кровли из листовой стали;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установка дефлекторов. 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кровельщик по металлическим кровлям;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работы: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рулонных материалов от посыпки;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двухстороннего рубероида и беспокровных рулонных материалов;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огрунтовка оснований вручную под наклейку;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укатка катком рулонного ковра;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рулонных и штучных материалов;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углов у листов и плиток;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отверстий;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листов, плиток и черепицы;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для промазки стыков и швов;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конопатка и промазка раствором швов между черепицами;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кровли из штучных и рулонных материалов;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отдельных листов асбоцементной, шиферной и черепичной кровли;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внутренних водостоков;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кровли от снега и наледи, мусора, грязи, листьев и посторонних предметов;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локализация протечек, устранение неисправностей в системах организованного водоотлива с кровли.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кровельщик по рулонным кровлям и по кровлям из штучных материалов;</w:t>
      </w:r>
    </w:p>
    <w:bookmarkEnd w:id="211"/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работы:</w:t>
      </w:r>
    </w:p>
    <w:bookmarkEnd w:id="212"/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деревянных перегородок;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обшивка стен и потолков под штукатурку и облицовку; 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из деревянных деталей элементов и конструкций жилых и промышленных зданий;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смена деревянных оснований и стульев;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каркасных стен;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чистая обшивка стен и потолков;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перестилка и сплачивание верхних дощатых покрытий (чистых полов) из отдельных досок;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полов из брусков, клееных щитов, древесноволокнистых плит, торцовой шашки, древесностружечных плит с заделкой стыков;</w:t>
      </w:r>
    </w:p>
    <w:bookmarkEnd w:id="220"/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оконных и дверных коробок, балконных блоков и подоконных досок.</w:t>
      </w:r>
    </w:p>
    <w:bookmarkEnd w:id="221"/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плотник;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работы: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столярных работ при производстве общестроительных работ;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деталей и сборка из них дверных полотен и оконных переплетов прямолинейной формы всех типов;</w:t>
      </w:r>
    </w:p>
    <w:bookmarkEnd w:id="225"/>
    <w:bookmarkStart w:name="z2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задних стенок;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фанеры и брусков хвойных пород;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свесов фанеры вручную;</w:t>
      </w:r>
    </w:p>
    <w:bookmarkEnd w:id="228"/>
    <w:bookmarkStart w:name="z2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приклейка деталей внакладку, зачистка вручную необлицованных брусковых деталей простого профиля.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столяр;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содержание работы: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поверхностей и ремонт штукатурки;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сплошное выравнивание поверхностей;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покрытий штукатуркой вручную прямолинейных поверхностей стен, потолков, гладких столбов, пилястр, ниш с откосами, балок постоянного сечения и ремонт улучшенной штукатурки;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оштукатуривание откосов, заглушин и отливов;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падуг с разделкой углов;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беспесчаной накрывки под высококачественную окраску;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цементно-песчаных стяжек под кровли и полы;</w:t>
      </w:r>
    </w:p>
    <w:bookmarkEnd w:id="238"/>
    <w:bookmarkStart w:name="z25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 швов между плитами сборных железобетонных перекрытий, стеновыми панелями;</w:t>
      </w:r>
    </w:p>
    <w:bookmarkEnd w:id="239"/>
    <w:bookmarkStart w:name="z2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лузги и усенков. </w:t>
      </w:r>
    </w:p>
    <w:bookmarkEnd w:id="240"/>
    <w:bookmarkStart w:name="z25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штукатур;</w:t>
      </w:r>
    </w:p>
    <w:bookmarkEnd w:id="241"/>
    <w:bookmarkStart w:name="z2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содержание работы:</w:t>
      </w:r>
    </w:p>
    <w:bookmarkEnd w:id="242"/>
    <w:bookmarkStart w:name="z2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окрашивание поверхностей, требующих высококачественной отделки, после нанесения шпаклевок и грунтовочных слоев красками и лаками в несколько тонов, шлифование, грунтование, проолифливание и полирование их ручными инструментами;</w:t>
      </w:r>
    </w:p>
    <w:bookmarkEnd w:id="243"/>
    <w:bookmarkStart w:name="z2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поверхностей под простой рисунок различных пород дерева, мрамора и камня; </w:t>
      </w:r>
    </w:p>
    <w:bookmarkEnd w:id="244"/>
    <w:bookmarkStart w:name="z2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поверхностей набрызгиванием;</w:t>
      </w:r>
    </w:p>
    <w:bookmarkEnd w:id="245"/>
    <w:bookmarkStart w:name="z26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поверхностей замедлителями коррозии;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воздуха и краски в распылители;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изделий лаками на основе битума и нитролаками;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лакокрасочных покрытий в месте расположения переменной ватерлинии судов, к отделке которых не предъявляется высоких требований;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несложных трафаретов;</w:t>
      </w:r>
    </w:p>
    <w:bookmarkEnd w:id="250"/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колера по заданным образцам;</w:t>
      </w:r>
    </w:p>
    <w:bookmarkEnd w:id="251"/>
    <w:bookmarkStart w:name="z2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механизмов и приспособлений, применяемых в производстве малярных работ.</w:t>
      </w:r>
    </w:p>
    <w:bookmarkEnd w:id="252"/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маляр;</w:t>
      </w:r>
    </w:p>
    <w:bookmarkEnd w:id="253"/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содержание работы:</w:t>
      </w:r>
    </w:p>
    <w:bookmarkEnd w:id="254"/>
    <w:bookmarkStart w:name="z2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отдельных участков кирпичных и бутовых фундаментов в существующих зданиях;</w:t>
      </w:r>
    </w:p>
    <w:bookmarkEnd w:id="255"/>
    <w:bookmarkStart w:name="z27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кладка стен средней сложности из кирпича и мелких блоков под штукатурку и с расшивкой швов по ходу кладки; </w:t>
      </w:r>
    </w:p>
    <w:bookmarkEnd w:id="256"/>
    <w:bookmarkStart w:name="z27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 каменных зданиях железобетонных балок, плит перекрытий, перегородок, лестничных маршей, площадок, балконных плит, ступеней;</w:t>
      </w:r>
    </w:p>
    <w:bookmarkEnd w:id="257"/>
    <w:bookmarkStart w:name="z27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оконных и дверных, балконных коробок и блоков, подоконных досок и плит;</w:t>
      </w:r>
    </w:p>
    <w:bookmarkEnd w:id="258"/>
    <w:bookmarkStart w:name="z27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перегородок из кирпича, гипсолитовых и других плит;</w:t>
      </w:r>
    </w:p>
    <w:bookmarkEnd w:id="259"/>
    <w:bookmarkStart w:name="z27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ранее выложенной кладки;</w:t>
      </w:r>
    </w:p>
    <w:bookmarkEnd w:id="260"/>
    <w:bookmarkStart w:name="z27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стальных элементов и деталей в кладку;</w:t>
      </w:r>
    </w:p>
    <w:bookmarkEnd w:id="261"/>
    <w:bookmarkStart w:name="z2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стен и фундаментов из бутового камня под лопатку;</w:t>
      </w:r>
    </w:p>
    <w:bookmarkEnd w:id="262"/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колодцев постоянного сечения и коллекторов прямоугольного сечения;</w:t>
      </w:r>
    </w:p>
    <w:bookmarkEnd w:id="263"/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кирпичных сводов всех видов;</w:t>
      </w:r>
    </w:p>
    <w:bookmarkEnd w:id="264"/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асбестоцементных труб для мусоропровода.</w:t>
      </w:r>
    </w:p>
    <w:bookmarkEnd w:id="265"/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каменщик;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содержание работы:</w:t>
      </w:r>
    </w:p>
    <w:bookmarkEnd w:id="267"/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кислородная резка и резка бензорезательными и керосинорезательными аппаратами стального легковесного и тяжелого лома;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прихватка деталей, изделий, конструкций во всех пространственных положениях;</w:t>
      </w:r>
    </w:p>
    <w:bookmarkEnd w:id="269"/>
    <w:bookmarkStart w:name="z2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наплавка простых деталей;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раковин и трещин в простых деталях, узлах, отливках;</w:t>
      </w:r>
    </w:p>
    <w:bookmarkEnd w:id="271"/>
    <w:bookmarkStart w:name="z2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конструкций и деталей при правке.</w:t>
      </w:r>
    </w:p>
    <w:bookmarkEnd w:id="272"/>
    <w:bookmarkStart w:name="z2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электрогазосварщик;</w:t>
      </w:r>
    </w:p>
    <w:bookmarkEnd w:id="273"/>
    <w:bookmarkStart w:name="z2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содержание работы:</w:t>
      </w:r>
    </w:p>
    <w:bookmarkEnd w:id="274"/>
    <w:bookmarkStart w:name="z2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подсобных и вспомогательных работ на производственных участках и строительных площадках, складах, базах, кладовых и тому подобные;</w:t>
      </w:r>
    </w:p>
    <w:bookmarkEnd w:id="275"/>
    <w:bookmarkStart w:name="z29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погрузка, разгрузка, перемещение вручную или на тележках (вагонетках) и штабелирование грузов, не требующих осторожности (рулонных материалов, паркета в пачках, ящиков, бочек, картона, бумаги, фанеры, пиломатериалов), а также сыпучих непылевидных материалов (песка, щебня, гравия, шлака, угля, мусора, древесных опилок, металлических стружек и других отходов производства);</w:t>
      </w:r>
    </w:p>
    <w:bookmarkEnd w:id="276"/>
    <w:bookmarkStart w:name="z29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территории, дорог, подъездных путей;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цехов, строительных площадок и санитарно-бытовых помещений.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подсобный рабочий.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Норматив численности работников по функции "Организация аварийно-ремонтных работ"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280"/>
    <w:bookmarkStart w:name="z2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устранение аварийных ситуаций на объектах;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производственно-хозяйственной деятельностью цеха по ремонту и техническому обслуживанию оборудования, зданий и сооружений организации;</w:t>
      </w:r>
    </w:p>
    <w:bookmarkEnd w:id="283"/>
    <w:bookmarkStart w:name="z2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ритмичной работы цеха и выполнение ремонтых заданий в установленные сроки;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проведением ремонтных работ и испытаний оборудования;</w:t>
      </w:r>
    </w:p>
    <w:bookmarkEnd w:id="285"/>
    <w:bookmarkStart w:name="z3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отчетной документации и учета о ремонтно-производственной деятельности;</w:t>
      </w:r>
    </w:p>
    <w:bookmarkEnd w:id="286"/>
    <w:bookmarkStart w:name="z3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работы по аттестации и рационализации рабочих мест, улучшению нормирования труда, правильному применению форм и систем оплаты труда и материального стимулирования.</w:t>
      </w:r>
    </w:p>
    <w:bookmarkEnd w:id="287"/>
    <w:bookmarkStart w:name="z3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мастер;</w:t>
      </w:r>
    </w:p>
    <w:bookmarkEnd w:id="288"/>
    <w:bookmarkStart w:name="z3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регистрация заявок по телефону, выяснение их причин и характера;</w:t>
      </w:r>
    </w:p>
    <w:bookmarkEnd w:id="290"/>
    <w:bookmarkStart w:name="z3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оперативное решение вопроса о направлении бригад на место аварии;</w:t>
      </w:r>
    </w:p>
    <w:bookmarkEnd w:id="291"/>
    <w:bookmarkStart w:name="z3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связи с рабочими бригадами, находящимися на линии, для оперативного контроля над ходом ликвидации аварии и предупреждения нарушений хода выполнения работ, а также причин, их вызвавших.</w:t>
      </w:r>
    </w:p>
    <w:bookmarkEnd w:id="292"/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диспетчер;</w:t>
      </w:r>
    </w:p>
    <w:bookmarkEnd w:id="293"/>
    <w:bookmarkStart w:name="z30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294"/>
    <w:bookmarkStart w:name="z30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коммуникационных коллекторов, проверка их на отсутствие загазованности и их проветривание;</w:t>
      </w:r>
    </w:p>
    <w:bookmarkEnd w:id="295"/>
    <w:bookmarkStart w:name="z31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гидроизоляции строительных конструкций;</w:t>
      </w:r>
    </w:p>
    <w:bookmarkEnd w:id="296"/>
    <w:bookmarkStart w:name="z31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крепления лестниц, площадок, переходов и перил к ним, их ремонт;</w:t>
      </w:r>
    </w:p>
    <w:bookmarkEnd w:id="297"/>
    <w:bookmarkStart w:name="z31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проверка работы дренажных систем;</w:t>
      </w:r>
    </w:p>
    <w:bookmarkEnd w:id="298"/>
    <w:bookmarkStart w:name="z31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электроосвещения коллекторов и устранение неисправностей по всем видам работ.</w:t>
      </w:r>
    </w:p>
    <w:bookmarkEnd w:id="299"/>
    <w:bookmarkStart w:name="z31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слесарь-ремонтник;</w:t>
      </w:r>
    </w:p>
    <w:bookmarkEnd w:id="300"/>
    <w:bookmarkStart w:name="z31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работы:</w:t>
      </w:r>
    </w:p>
    <w:bookmarkEnd w:id="301"/>
    <w:bookmarkStart w:name="z3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осмотров (обследований) инженерного оборудования и коммуникаций зданий перед началом отопительного сезона, а также осмотры после аварийных повреждений, пожаров, явлений стихийного характера с целью выявления неисправностей и их устранения;</w:t>
      </w:r>
    </w:p>
    <w:bookmarkEnd w:id="302"/>
    <w:bookmarkStart w:name="z31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удовлетворительного функционирования устранение неисправностей в системах водоснабжения и канализации, замена прокладок, набивка сальников водоразборной и водозаборной арматуры с устранением утечки, уплотнение сгонов;</w:t>
      </w:r>
    </w:p>
    <w:bookmarkEnd w:id="303"/>
    <w:bookmarkStart w:name="z31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устранению неисправностей по заявкам администрации организации.</w:t>
      </w:r>
    </w:p>
    <w:bookmarkEnd w:id="304"/>
    <w:bookmarkStart w:name="z3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 аварийно-восстановительных работ;</w:t>
      </w:r>
    </w:p>
    <w:bookmarkEnd w:id="305"/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работы:</w:t>
      </w:r>
    </w:p>
    <w:bookmarkEnd w:id="306"/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пожаров, явлений стихийного характера с целью выявления неисправностей и их устранения;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электрооборудования служебных и вспомогательных помещений (лестничных клеток, вестибюлей, подвалов, чердаков);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по заявкам администрации организации.</w:t>
      </w:r>
    </w:p>
    <w:bookmarkEnd w:id="309"/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ремонту и обслуживанию электрооборудования;</w:t>
      </w:r>
    </w:p>
    <w:bookmarkEnd w:id="310"/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работы: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ежегодных осмотров инженерного оборудования и коммуникаций здания перед началом отопительного сезона в целях выявления течи сварочных швов;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сварки деталей, узлов, конструкций и трубопроводов во всех пространственных положениях сварного шва на заданные размеры;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аварийных участков трубопроводов длиной до двух метров систем центрального отопления и горячего водоснабжения.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электрогазосварщик;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содержание работы: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постоянной готовности транспорта к выезду на место аварии;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прибытие к месту аварии;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возвращение на базу или переезд на место другой аварии.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водитель.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Норматив численности работников по функции "Организация и обслуживание деятельности электрохозяйств, питающихся от других источников электроснабжения, не обслуживаемых районами электрических сетей"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322"/>
    <w:bookmarkStart w:name="z33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наладки, настройки, регулировки и опытной проверки оборудования и систем в лабораторных условиях и на объектах, наблюдение за его исправным состоянием;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экспериментов и испытаний, подключение приборов, регистрация необходимых характеристик и параметров и проведение</w:t>
      </w:r>
    </w:p>
    <w:bookmarkEnd w:id="324"/>
    <w:bookmarkStart w:name="z3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обработки полученных результатов.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техник;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разборке, капитальному ремонту, сборке, установке и центровке высоковольтных электромашин и аппаратов различных типов;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производственных участков с особо сложными схемами первичной и вторичной коммутации и дистанционного управления;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ремонт и регулирование ответственных особо сложных схем технологического оборудования, электрических схем автоматических линий электрических машин, аппаратов, приборов;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класса точности измерительных трансформаторов;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ремонту, монтажу и демонтажу кабельных линий вспециальных трудопроводах разделки, а также монтаж соединительных муфт.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ремонту и обслуживанию электрооборудования.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Норматив численности работников по функции "Организация и обслуживание действующих электростанций"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подачи электрической энергии воинским частям и коммунальным сооружениям;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технической эксплуатации и своевременный ремонт электротехнического оборудования, аппаратуры и сетей;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безаварийной работы оборудования, воздушных и кабельных линий 0,4 кВ, электроосветительских приборов;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устранения повреждений в электрических сетях 0,4 кВ;</w:t>
      </w:r>
    </w:p>
    <w:bookmarkEnd w:id="339"/>
    <w:bookmarkStart w:name="z35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и организация работы ремонтного персонала;</w:t>
      </w:r>
    </w:p>
    <w:bookmarkEnd w:id="340"/>
    <w:bookmarkStart w:name="z3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составления заявок и необходимых расчетов на приобретение электрооборудования, материалов, запасных частей;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производственно-хозяйственной деятельности;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рациональным расходованием электроэнергии, материалов, инструментов и приспособлений.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начальник электростанции;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345"/>
    <w:bookmarkStart w:name="z3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контроль за исправным состоянием производственного оборудования, машин, станков и инструментов, наличие исправных ограждений и предохранительных устройств, контроль за применением рабочими средств индивидуальной защиты;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вентиляционных устройств и нормальным освещением рабочих мест;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рабочими правил, норм и инструктажей по технике безопасности и производственной санитарии и применение ими приемов работы.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мастер;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двигателей внутреннего сгорания всех систем;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двигателей и отдельных его узлов;</w:t>
      </w:r>
    </w:p>
    <w:bookmarkEnd w:id="352"/>
    <w:bookmarkStart w:name="z36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среднем и капитальном ремонте, а также в монтаже, демонтаже и испытании двигателей.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машинист двигателей внутреннего сгорания;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работы: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разборке, капитальному ремонту, сборке, установке и центровке высоковольтных электромашин и аппаратов различных типов;</w:t>
      </w:r>
    </w:p>
    <w:bookmarkEnd w:id="356"/>
    <w:bookmarkStart w:name="z37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производственных участков с особо сложными схемами первичной и вторичной коммутации и дистанционного управления;</w:t>
      </w:r>
    </w:p>
    <w:bookmarkEnd w:id="357"/>
    <w:bookmarkStart w:name="z3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ремонт и регулирование ответственных особо сложных схем технологического оборудования, электрических схем автоматических линий электрических машин, аппаратов, приборов;</w:t>
      </w:r>
    </w:p>
    <w:bookmarkEnd w:id="358"/>
    <w:bookmarkStart w:name="z37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класса точности измерительных трансформаторов;</w:t>
      </w:r>
    </w:p>
    <w:bookmarkEnd w:id="359"/>
    <w:bookmarkStart w:name="z37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ремонту, монтажу и демонтажу кабельных линий в специальных трудопроводах разделки, а также монтаж соединительных муфт.</w:t>
      </w:r>
    </w:p>
    <w:bookmarkEnd w:id="360"/>
    <w:bookmarkStart w:name="z37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ремонту и обслуживанию электрооборудования;</w:t>
      </w:r>
    </w:p>
    <w:bookmarkEnd w:id="361"/>
    <w:bookmarkStart w:name="z37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работы:</w:t>
      </w:r>
    </w:p>
    <w:bookmarkEnd w:id="362"/>
    <w:bookmarkStart w:name="z3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оборудования производственного участка;</w:t>
      </w:r>
    </w:p>
    <w:bookmarkEnd w:id="363"/>
    <w:bookmarkStart w:name="z3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причин преждевременного износа оборудования, принятие мер по их предупреждению и устранению;</w:t>
      </w:r>
    </w:p>
    <w:bookmarkEnd w:id="364"/>
    <w:bookmarkStart w:name="z3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технической оснастки, проведение ремонта узлов и механизмов станков.</w:t>
      </w:r>
    </w:p>
    <w:bookmarkEnd w:id="365"/>
    <w:bookmarkStart w:name="z38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слесарь-ремонтник;</w:t>
      </w:r>
    </w:p>
    <w:bookmarkEnd w:id="366"/>
    <w:bookmarkStart w:name="z38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работы:</w:t>
      </w:r>
    </w:p>
    <w:bookmarkEnd w:id="367"/>
    <w:bookmarkStart w:name="z38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кислородная резка и резка бензорезательными и керосинорезательными аппаратами стального легковесного и тяжелого лома;</w:t>
      </w:r>
    </w:p>
    <w:bookmarkEnd w:id="368"/>
    <w:bookmarkStart w:name="z3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прихватка деталей, изделий, конструкций во всех пространственных положениях;</w:t>
      </w:r>
    </w:p>
    <w:bookmarkEnd w:id="369"/>
    <w:bookmarkStart w:name="z38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наплавка простых деталей;</w:t>
      </w:r>
    </w:p>
    <w:bookmarkEnd w:id="370"/>
    <w:bookmarkStart w:name="z38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раковин и трещин в простых деталях, узлах, отливках;</w:t>
      </w:r>
    </w:p>
    <w:bookmarkEnd w:id="371"/>
    <w:bookmarkStart w:name="z38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конструкций и деталей при правке.</w:t>
      </w:r>
    </w:p>
    <w:bookmarkEnd w:id="372"/>
    <w:bookmarkStart w:name="z38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электрогазосварщик.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Норматив численности работников по функции "Обслуживание резервных электростанций"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работы: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наладки, настройки, регулировки и опытной проверки оборудования и систем в лабораторных условиях и на объектах, наблюдение за его исправным состоянием;</w:t>
      </w:r>
    </w:p>
    <w:bookmarkEnd w:id="376"/>
    <w:bookmarkStart w:name="z3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экспериментов и испытаний, подключении приборов;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необходимых характеристик и параметров, проведение обработки полученных результатов.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техник.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Норматив численности работников по функции "Организация деятельности электрохозяйств, обслуживаемых районами электрических сетей"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и надежной работы электрических установок, электрических сетей, воздушных и кабельных линий 0,4 кВ в воинских частях;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составлении заявок, необходимых расчетов на приобретение электрооборудования, материалов, запасных частей;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повышения квалификации персонала;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ведением технической документации;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мероприятий по снижению расхода электроэнергии на ее транспортировку и на хозяйственные нужды.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главный инженер (или инженер);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обслуживанию воздушных и кабельных линий от 0,4-10 кВ;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обслуживания ТП, распределительных устройств и распределительных пунктов;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бесперебойного электроснабжения и работы электроустановок находящихся в его ведении;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своевременного обслуживания электроустановок, профилактических испытаний и текущих ремонтов электрооборудования, аппаратуры и сетей.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мастер производственного участка.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Норматив численности работников по функции "Ремонт и обслуживание деятельности электрохозяйств, обслуживаемых районами электрических сетей"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электрооборудования электростанции и обеспечение его надежной работы;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состоянием релейной защиты, дистанционного управления, сигнализации и электроавтоматики, режимом работы турбогенераторов;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оперативные переключения в распределительных устройствах;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генераторов с водородного охлаждения на воздушное и наоборот;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мегаомметром состояния изоляции электрооборудования;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электроизмерительными клещами.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обслуживанию электрооборудования электростанций;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монтаж, демонтаж линий электропередачи напряжением 35-110 кВ, средств изоляции и грозозащиты с применением средств механизации;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линий электропередачи всех напряжений; </w:t>
      </w:r>
    </w:p>
    <w:bookmarkEnd w:id="405"/>
    <w:bookmarkStart w:name="z4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сопротивления контуров заземления опор;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металлических и железобетонных опор, механизмов и защитных средств, при выполнении работ на высоте под напряжением и отключенной линии.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ремонту воздушных линий электропередачи;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производственных объектов с особо сложными схемами первичной и вторичной коммутации;</w:t>
      </w:r>
    </w:p>
    <w:bookmarkEnd w:id="410"/>
    <w:bookmarkStart w:name="z4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сложных дистанционных защит;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силовых и осветительных установок;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контрольно-измерительных приборов и трансформаторов ведомственных ТП;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на подстанциях с полным их отключением от напряжения, оперативное подключение в электросетях, ревизия трансформаторов, выключателей, разъединителей и проводов к ним.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оперативно-выездной бригады;</w:t>
      </w:r>
    </w:p>
    <w:bookmarkEnd w:id="415"/>
    <w:bookmarkStart w:name="z43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работы:</w:t>
      </w:r>
    </w:p>
    <w:bookmarkEnd w:id="416"/>
    <w:bookmarkStart w:name="z43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непоосредственное выполнение наиболее сложных и ответственных работ при ревизии, ремонте, монтаже и демонтаже кабельных линий любого напряжения;</w:t>
      </w:r>
    </w:p>
    <w:bookmarkEnd w:id="417"/>
    <w:bookmarkStart w:name="z43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на кабелях специальной конструкции;</w:t>
      </w:r>
    </w:p>
    <w:bookmarkEnd w:id="418"/>
    <w:bookmarkStart w:name="z43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газонаполненных и маслонаполненных кабельных линий (замер давления, доливка масла);</w:t>
      </w:r>
    </w:p>
    <w:bookmarkEnd w:id="419"/>
    <w:bookmarkStart w:name="z43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особо ответственных кабельных линий и уникальной кабельной аппаратуры.</w:t>
      </w:r>
    </w:p>
    <w:bookmarkEnd w:id="420"/>
    <w:bookmarkStart w:name="z43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ремонту и монтажу кабельных линий;</w:t>
      </w:r>
    </w:p>
    <w:bookmarkEnd w:id="421"/>
    <w:bookmarkStart w:name="z43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работы:</w:t>
      </w:r>
    </w:p>
    <w:bookmarkEnd w:id="422"/>
    <w:bookmarkStart w:name="z43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РП, ТП, воздушных и кабельных линий электропередачи распределительных сетей;</w:t>
      </w:r>
    </w:p>
    <w:bookmarkEnd w:id="423"/>
    <w:bookmarkStart w:name="z43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ремонта оборудования и линий электропередачи;</w:t>
      </w:r>
    </w:p>
    <w:bookmarkEnd w:id="424"/>
    <w:bookmarkStart w:name="z43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неисправностей, доливка масла в оборудование, подтяжка и зачистка контактов, смена неисправных предохранителей, ремонт маслоуказательных стекол.</w:t>
      </w:r>
    </w:p>
    <w:bookmarkEnd w:id="425"/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эксплуатации распределительных сетей;</w:t>
      </w:r>
    </w:p>
    <w:bookmarkEnd w:id="426"/>
    <w:bookmarkStart w:name="z44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работы:</w:t>
      </w:r>
    </w:p>
    <w:bookmarkEnd w:id="427"/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испытаний электрооборудования напряжением до 220 кВ, испытание повышенным напряжением, измерение сопротивления изоляции, замер сопротивления контуров заземления закрытых и открытых распределительных устройств;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переходного сопротивления контактов;</w:t>
      </w:r>
    </w:p>
    <w:bookmarkEnd w:id="429"/>
    <w:bookmarkStart w:name="z44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дефектных изоляторов с помощью измерительных штанг;</w:t>
      </w:r>
    </w:p>
    <w:bookmarkEnd w:id="430"/>
    <w:bookmarkStart w:name="z44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напряжения и нагрузки переносными приборами;</w:t>
      </w:r>
    </w:p>
    <w:bookmarkEnd w:id="431"/>
    <w:bookmarkStart w:name="z44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испытания защитных средств и приспособлений, ремонт аппаратуры, применяемой при испытаниях и измерениях. </w:t>
      </w:r>
    </w:p>
    <w:bookmarkEnd w:id="432"/>
    <w:bookmarkStart w:name="z44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испытаниям и измерениям;</w:t>
      </w:r>
    </w:p>
    <w:bookmarkEnd w:id="433"/>
    <w:bookmarkStart w:name="z44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содержание работы:</w:t>
      </w:r>
    </w:p>
    <w:bookmarkEnd w:id="434"/>
    <w:bookmarkStart w:name="z44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оборудования распределительных устройств напряжением до 10 кВ, вводов - до 35 кВ, масляных и сухих силовых трансформаторов мощностью до 1000 кВ-А напряжением до 10 кВ со сменой обмоток; </w:t>
      </w:r>
    </w:p>
    <w:bookmarkEnd w:id="435"/>
    <w:bookmarkStart w:name="z45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несложных узлов и деталей электродвигателей, электроаппаратов и электроприборов;</w:t>
      </w:r>
    </w:p>
    <w:bookmarkEnd w:id="436"/>
    <w:bookmarkStart w:name="z45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вспомогательные работы при ремонте и техническом осмотре оборудования распределительных устройств станций и подстанций, трансформаторов и вводов;</w:t>
      </w:r>
    </w:p>
    <w:bookmarkEnd w:id="437"/>
    <w:bookmarkStart w:name="z45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по 12-14 квалитетам (5-7 классам точности).</w:t>
      </w:r>
    </w:p>
    <w:bookmarkEnd w:id="438"/>
    <w:bookmarkStart w:name="z45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электрослесарь по ремонту оборудования распределительных устройств;</w:t>
      </w:r>
    </w:p>
    <w:bookmarkEnd w:id="439"/>
    <w:bookmarkStart w:name="z4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содержание работы:</w:t>
      </w:r>
    </w:p>
    <w:bookmarkEnd w:id="440"/>
    <w:bookmarkStart w:name="z4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эксплуатационное обслуживание электросчетчиков в электроустановках напряжением до 1000 В;</w:t>
      </w:r>
    </w:p>
    <w:bookmarkEnd w:id="441"/>
    <w:bookmarkStart w:name="z45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схем учета энергии, выполняемого прямоточными счетчиками, включенными через измерительные трансформаторы тока и напряжения, по образцовому счетчику или с применением лабораторных ваттметров;</w:t>
      </w:r>
    </w:p>
    <w:bookmarkEnd w:id="442"/>
    <w:bookmarkStart w:name="z45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измерительных трансформаторов, электросчетчиков и их замена.</w:t>
      </w:r>
    </w:p>
    <w:bookmarkEnd w:id="443"/>
    <w:bookmarkStart w:name="z45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эксплуатации электросчетчиков;</w:t>
      </w:r>
    </w:p>
    <w:bookmarkEnd w:id="444"/>
    <w:bookmarkStart w:name="z45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содержание работы:</w:t>
      </w:r>
    </w:p>
    <w:bookmarkEnd w:id="445"/>
    <w:bookmarkStart w:name="z46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реле простых электрических средств измерений и аппаратуры постоянного и переменного тока, механической части простых реле и средств измерений;</w:t>
      </w:r>
    </w:p>
    <w:bookmarkEnd w:id="446"/>
    <w:bookmarkStart w:name="z46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техническое обслуживание простой аппаратуры релейной защиты и автоматики, установка на стендах средств измерений и подключение их для проверки.</w:t>
      </w:r>
    </w:p>
    <w:bookmarkEnd w:id="447"/>
    <w:bookmarkStart w:name="z46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ремонту аппаратуры релейной защиты и автоматики;</w:t>
      </w:r>
    </w:p>
    <w:bookmarkEnd w:id="448"/>
    <w:bookmarkStart w:name="z46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содержание работы:</w:t>
      </w:r>
    </w:p>
    <w:bookmarkEnd w:id="449"/>
    <w:bookmarkStart w:name="z46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простой аппаратуры и цепей вторичной коммутации;</w:t>
      </w:r>
    </w:p>
    <w:bookmarkEnd w:id="450"/>
    <w:bookmarkStart w:name="z46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чистка узлов и деталей приборов и аппаратуры, чистка контактов и контактных поверхностей;</w:t>
      </w:r>
    </w:p>
    <w:bookmarkEnd w:id="451"/>
    <w:bookmarkStart w:name="z46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антикоррозионная смазка деталей;</w:t>
      </w:r>
    </w:p>
    <w:bookmarkEnd w:id="452"/>
    <w:bookmarkStart w:name="z46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электроизмерительных приборов и аппаратуры для перевозки;</w:t>
      </w:r>
    </w:p>
    <w:bookmarkEnd w:id="453"/>
    <w:bookmarkStart w:name="z46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техническое обслуживание простого диспетчерского оборудования и аппаратуры автоматики.</w:t>
      </w:r>
    </w:p>
    <w:bookmarkEnd w:id="454"/>
    <w:bookmarkStart w:name="z46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ремонту вторичной коммутации и связи;</w:t>
      </w:r>
    </w:p>
    <w:bookmarkEnd w:id="455"/>
    <w:bookmarkStart w:name="z47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содержание работы:</w:t>
      </w:r>
    </w:p>
    <w:bookmarkEnd w:id="456"/>
    <w:bookmarkStart w:name="z47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оборудования подстанций;</w:t>
      </w:r>
    </w:p>
    <w:bookmarkEnd w:id="457"/>
    <w:bookmarkStart w:name="z47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установленного режима по напряжению, нагрузке, температуре и другим параметрам;</w:t>
      </w:r>
    </w:p>
    <w:bookmarkEnd w:id="458"/>
    <w:bookmarkStart w:name="z47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режимных оперативных переключений в распределительных устройствах подстанций;</w:t>
      </w:r>
    </w:p>
    <w:bookmarkEnd w:id="459"/>
    <w:bookmarkStart w:name="z47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ситуаций;</w:t>
      </w:r>
    </w:p>
    <w:bookmarkEnd w:id="460"/>
    <w:bookmarkStart w:name="z47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небольших по объему и кратковременных работ по ликвидации неисправностей на щитах и сборках собственных нужд, в приводах коммутационных аппаратов, в цепях вторичной коммутации закрытых и открытых распределительных устройств;</w:t>
      </w:r>
    </w:p>
    <w:bookmarkEnd w:id="461"/>
    <w:bookmarkStart w:name="z47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параметров аккумуляторных батарей.</w:t>
      </w:r>
    </w:p>
    <w:bookmarkEnd w:id="462"/>
    <w:bookmarkStart w:name="z47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обслуживанию подстанции;</w:t>
      </w:r>
    </w:p>
    <w:bookmarkEnd w:id="463"/>
    <w:bookmarkStart w:name="z47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содержание работы:</w:t>
      </w:r>
    </w:p>
    <w:bookmarkEnd w:id="464"/>
    <w:bookmarkStart w:name="z47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разборке, капитальному ремонту, сборке, установке и центровке высоковольтных электромашин и аппаратов различных типов;</w:t>
      </w:r>
    </w:p>
    <w:bookmarkEnd w:id="465"/>
    <w:bookmarkStart w:name="z48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производственных участков с особо сложными схемами первичной и вторичной коммутации и дистанционного управления;</w:t>
      </w:r>
    </w:p>
    <w:bookmarkEnd w:id="466"/>
    <w:bookmarkStart w:name="z48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ремонта и регулирование ответственных особо сложных схем технологического оборудования, электрических схем автоматических линий электрических машин, аппаратов, приборов;</w:t>
      </w:r>
    </w:p>
    <w:bookmarkEnd w:id="467"/>
    <w:bookmarkStart w:name="z48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класса точности измерительных трансформаторов;</w:t>
      </w:r>
    </w:p>
    <w:bookmarkEnd w:id="468"/>
    <w:bookmarkStart w:name="z48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ремонту, монтажу и демонтажу кабельных линий в специальных трудопроводах разделки, а также монтаж соединительных муфт;</w:t>
      </w:r>
    </w:p>
    <w:bookmarkEnd w:id="469"/>
    <w:bookmarkStart w:name="z48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наладка сварочных работ.</w:t>
      </w:r>
    </w:p>
    <w:bookmarkEnd w:id="470"/>
    <w:bookmarkStart w:name="z48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ремонту и обслуживанию электрооборудования;</w:t>
      </w:r>
    </w:p>
    <w:bookmarkEnd w:id="471"/>
    <w:bookmarkStart w:name="z48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содержание работы:</w:t>
      </w:r>
    </w:p>
    <w:bookmarkEnd w:id="472"/>
    <w:bookmarkStart w:name="z48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ремонту обмоток и изоляции, а также по частичной или полной перемотке обмоток электрических машин постоянного и переменного тока мощностью до 40 кВт;</w:t>
      </w:r>
    </w:p>
    <w:bookmarkEnd w:id="473"/>
    <w:bookmarkStart w:name="z48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укладка секций, катушек и обмоток статоров, роторов и якорей;</w:t>
      </w:r>
    </w:p>
    <w:bookmarkEnd w:id="474"/>
    <w:bookmarkStart w:name="z48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протяжка проводов через пазы, выгибка углов, выполнение переходов и укладка витков лобовых частей и их присоединений;</w:t>
      </w:r>
    </w:p>
    <w:bookmarkEnd w:id="475"/>
    <w:bookmarkStart w:name="z49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пропитки и сушки обмоток и изоляции;</w:t>
      </w:r>
    </w:p>
    <w:bookmarkEnd w:id="476"/>
    <w:bookmarkStart w:name="z49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обомоток к испытанию;</w:t>
      </w:r>
    </w:p>
    <w:bookmarkEnd w:id="477"/>
    <w:bookmarkStart w:name="z49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изоляции на механических и ручных ножницах. </w:t>
      </w:r>
    </w:p>
    <w:bookmarkEnd w:id="478"/>
    <w:bookmarkStart w:name="z49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ремонту обмоток и изоляции электрооборудования;</w:t>
      </w:r>
    </w:p>
    <w:bookmarkEnd w:id="479"/>
    <w:bookmarkStart w:name="z49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содержание работы:</w:t>
      </w:r>
    </w:p>
    <w:bookmarkEnd w:id="480"/>
    <w:bookmarkStart w:name="z49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по 12-14 квалитетам (5-7 классам точности);</w:t>
      </w:r>
    </w:p>
    <w:bookmarkEnd w:id="481"/>
    <w:bookmarkStart w:name="z49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очистка, промывка и протирка демонтированных деталей, изготовление простых металлических и изоляционных конструкций;</w:t>
      </w:r>
    </w:p>
    <w:bookmarkEnd w:id="482"/>
    <w:bookmarkStart w:name="z49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на рабочее место, подготовка к работе и уборка слесарного инструмента, инвентаря, приспособлений и материалов;</w:t>
      </w:r>
    </w:p>
    <w:bookmarkEnd w:id="483"/>
    <w:bookmarkStart w:name="z49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простых деталей и узлов электрических машин, приборов и вспомогательной аппаратуры с применением простого слесарного инструмента, и приспособлений.</w:t>
      </w:r>
    </w:p>
    <w:bookmarkEnd w:id="484"/>
    <w:bookmarkStart w:name="z49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электрослесарь по ремонту электрических машин.</w:t>
      </w:r>
    </w:p>
    <w:bookmarkEnd w:id="485"/>
    <w:bookmarkStart w:name="z50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численности рабочих районов электрических сетей и производственных участков определяется по фактическому объему работы в условных единицах из расчета нагрузки на одного рабочего 105 условных единиц.</w:t>
      </w:r>
    </w:p>
    <w:bookmarkEnd w:id="486"/>
    <w:bookmarkStart w:name="z50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Норматив численности работников по функции "Организация и обслуживание передвижных (стационарных) электроизмерительных производственных лабораторий (далее – ЭПЛ)"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487"/>
    <w:bookmarkStart w:name="z50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488"/>
    <w:bookmarkStart w:name="z50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технической эксплуатации и своевременного ремонта ЭПЛ;</w:t>
      </w:r>
    </w:p>
    <w:bookmarkEnd w:id="489"/>
    <w:bookmarkStart w:name="z50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представления в довольствующую районно-эксплуатационную часть заявок на материалы, приборы, инструменты и другого имущества, необходимых для работы и ремонта лаборатории;</w:t>
      </w:r>
    </w:p>
    <w:bookmarkEnd w:id="490"/>
    <w:bookmarkStart w:name="z50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и организация работ работников ЭПЛ;</w:t>
      </w:r>
    </w:p>
    <w:bookmarkEnd w:id="491"/>
    <w:bookmarkStart w:name="z50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передачи в метрологическую службу приборов на проверку;</w:t>
      </w:r>
    </w:p>
    <w:bookmarkEnd w:id="492"/>
    <w:bookmarkStart w:name="z50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подборки и расстановки кадров.</w:t>
      </w:r>
    </w:p>
    <w:bookmarkEnd w:id="493"/>
    <w:bookmarkStart w:name="z50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начальник лабораторий;</w:t>
      </w:r>
    </w:p>
    <w:bookmarkEnd w:id="494"/>
    <w:bookmarkStart w:name="z50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495"/>
    <w:bookmarkStart w:name="z51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и надежной работы ЭПЛ;</w:t>
      </w:r>
    </w:p>
    <w:bookmarkEnd w:id="496"/>
    <w:bookmarkStart w:name="z51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до начала испытаний с начальником соответствующего района электрических сетей или лицом, ответственным за электрохозяйство войсковых частей, порядка проведения испытаний, обнаруженных недостатков и выдача протоколов испытаний;</w:t>
      </w:r>
    </w:p>
    <w:bookmarkEnd w:id="497"/>
    <w:bookmarkStart w:name="z51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технического обучения для повышения квалификации подчиненного персонала, составление плана работ;</w:t>
      </w:r>
    </w:p>
    <w:bookmarkEnd w:id="498"/>
    <w:bookmarkStart w:name="z51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представления в довольствующие районно- эксплуатационные части заявок на материалы, приборы, инструменты и имущества квартирно-эксплуатационной службы, необходимых для работы и ремонта лаборатории.</w:t>
      </w:r>
    </w:p>
    <w:bookmarkEnd w:id="499"/>
    <w:bookmarkStart w:name="z51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инженер;</w:t>
      </w:r>
    </w:p>
    <w:bookmarkEnd w:id="500"/>
    <w:bookmarkStart w:name="z51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501"/>
    <w:bookmarkStart w:name="z51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испытаний электрооборудования напряжением до 220 кВ;</w:t>
      </w:r>
    </w:p>
    <w:bookmarkEnd w:id="502"/>
    <w:bookmarkStart w:name="z51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повышенным напряжением, измерение сопротивления изоляции, замер сопротивления контуров заземления закрытых и открытых распределительных устройств;</w:t>
      </w:r>
    </w:p>
    <w:bookmarkEnd w:id="503"/>
    <w:bookmarkStart w:name="z51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переходного сопротивления контактов;</w:t>
      </w:r>
    </w:p>
    <w:bookmarkEnd w:id="504"/>
    <w:bookmarkStart w:name="z51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 повреждения кабельных и воздушных линий;</w:t>
      </w:r>
    </w:p>
    <w:bookmarkEnd w:id="505"/>
    <w:bookmarkStart w:name="z52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дефектных изоляторов с помощью измерительных штанг;</w:t>
      </w:r>
    </w:p>
    <w:bookmarkEnd w:id="506"/>
    <w:bookmarkStart w:name="z52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напряжения и нагрузки переносными приборами;</w:t>
      </w:r>
    </w:p>
    <w:bookmarkEnd w:id="507"/>
    <w:bookmarkStart w:name="z52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испытания защитных средств и приспособлений, ремонт аппаратуры, применяемой при испытаниях и измерениях;</w:t>
      </w:r>
    </w:p>
    <w:bookmarkEnd w:id="508"/>
    <w:bookmarkStart w:name="z52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рабочих мест для проведения испытаний в распределительных сетях;</w:t>
      </w:r>
    </w:p>
    <w:bookmarkEnd w:id="509"/>
    <w:bookmarkStart w:name="z52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результатов испытаний и измерений в документации.</w:t>
      </w:r>
    </w:p>
    <w:bookmarkEnd w:id="510"/>
    <w:bookmarkStart w:name="z52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испытаниям и измерениям.</w:t>
      </w:r>
    </w:p>
    <w:bookmarkEnd w:id="511"/>
    <w:bookmarkStart w:name="z52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Норматив численности работников по функции "Организация и обслуживание водопроводно-канализационного хозяйства"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512"/>
    <w:bookmarkStart w:name="z52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513"/>
    <w:bookmarkStart w:name="z52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 использованием средств вычислительной техники, коммуникаций и связи работы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контролю;</w:t>
      </w:r>
    </w:p>
    <w:bookmarkEnd w:id="514"/>
    <w:bookmarkStart w:name="z52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методических и других документов, технической документации, а также предложений и мероприятий по осуществлению разработанных проектов и программ по обслуживанию водопроводно-канализационного хозяйства.</w:t>
      </w:r>
    </w:p>
    <w:bookmarkEnd w:id="515"/>
    <w:bookmarkStart w:name="z53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инженер;</w:t>
      </w:r>
    </w:p>
    <w:bookmarkEnd w:id="516"/>
    <w:bookmarkStart w:name="z53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517"/>
    <w:bookmarkStart w:name="z53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наладки, настройки, регулировки и опытной проверки оборудования и систем в лабораторных условиях и на объектах, наблюдение за его исправным состоянием;</w:t>
      </w:r>
    </w:p>
    <w:bookmarkEnd w:id="518"/>
    <w:bookmarkStart w:name="z53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экспериментов и испытаний, подключение приборов, регистрация необходимых характеристик и параметров и проведение обработки полученных результатов.</w:t>
      </w:r>
    </w:p>
    <w:bookmarkEnd w:id="519"/>
    <w:bookmarkStart w:name="z53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техник;</w:t>
      </w:r>
    </w:p>
    <w:bookmarkEnd w:id="520"/>
    <w:bookmarkStart w:name="z53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521"/>
    <w:bookmarkStart w:name="z53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соблюдением режима работы насосных станций;</w:t>
      </w:r>
    </w:p>
    <w:bookmarkEnd w:id="522"/>
    <w:bookmarkStart w:name="z53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экономного расходования материалов, сохранности инструментов и оборудования;</w:t>
      </w:r>
    </w:p>
    <w:bookmarkEnd w:id="523"/>
    <w:bookmarkStart w:name="z53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наличия в помещении насосных противопожарных средств, медицинской и технической аптечки;</w:t>
      </w:r>
    </w:p>
    <w:bookmarkEnd w:id="524"/>
    <w:bookmarkStart w:name="z53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экономным расходованием воды и электроэнергии;</w:t>
      </w:r>
    </w:p>
    <w:bookmarkEnd w:id="525"/>
    <w:bookmarkStart w:name="z54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весеннем и осеннем осмотре инженерных сетей и коммунальных объектов водопроводно-канализационного хозяйства;</w:t>
      </w:r>
    </w:p>
    <w:bookmarkEnd w:id="526"/>
    <w:bookmarkStart w:name="z54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доклад руководству о необходимости проведения ремонта, замене оборудования и инженерных сетей хозяйства, на основе заявок работников;</w:t>
      </w:r>
    </w:p>
    <w:bookmarkEnd w:id="527"/>
    <w:bookmarkStart w:name="z54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выполненых ремонтных, регламентных работ и работ по установке оборудования;</w:t>
      </w:r>
    </w:p>
    <w:bookmarkEnd w:id="528"/>
    <w:bookmarkStart w:name="z54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отметка выхода на рабочие места работников.</w:t>
      </w:r>
    </w:p>
    <w:bookmarkEnd w:id="529"/>
    <w:bookmarkStart w:name="z54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мастер.</w:t>
      </w:r>
    </w:p>
    <w:bookmarkEnd w:id="530"/>
    <w:bookmarkStart w:name="z54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Норматив численности работников по функции "Техническое обслуживание оборудования насосных станций водопроводов"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531"/>
    <w:bookmarkStart w:name="z54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работы:</w:t>
      </w:r>
    </w:p>
    <w:bookmarkEnd w:id="532"/>
    <w:bookmarkStart w:name="z54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насосных установок;</w:t>
      </w:r>
    </w:p>
    <w:bookmarkEnd w:id="533"/>
    <w:bookmarkStart w:name="z54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регулирование режима работы и остановка двигателей и насосов;</w:t>
      </w:r>
    </w:p>
    <w:bookmarkEnd w:id="534"/>
    <w:bookmarkStart w:name="z54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бесперебойной работой насосов, приводных двигателей, арматуры и трубопроводов обслуживаемого участка, а также за давлением сточной воды; </w:t>
      </w:r>
    </w:p>
    <w:bookmarkEnd w:id="535"/>
    <w:bookmarkStart w:name="z55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регулирование насосов, водонапорных устройств, контрольных приборов, автоматики и предохранительных устройств;</w:t>
      </w:r>
    </w:p>
    <w:bookmarkEnd w:id="536"/>
    <w:bookmarkStart w:name="z55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неисправностей в работе оборудования насосных установок и их устранение;</w:t>
      </w:r>
    </w:p>
    <w:bookmarkEnd w:id="537"/>
    <w:bookmarkStart w:name="z55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 о работе установок;</w:t>
      </w:r>
    </w:p>
    <w:bookmarkEnd w:id="538"/>
    <w:bookmarkStart w:name="z55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ремонта насосного оборудования.</w:t>
      </w:r>
    </w:p>
    <w:bookmarkEnd w:id="539"/>
    <w:bookmarkStart w:name="z55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машинист насосных установок.</w:t>
      </w:r>
    </w:p>
    <w:bookmarkEnd w:id="540"/>
    <w:bookmarkStart w:name="z55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Норматив численности работников по функции "Техническое обслуживание оборудования насосных станций канализации"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541"/>
    <w:bookmarkStart w:name="z55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542"/>
    <w:bookmarkStart w:name="z55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регулирование режима работы и остановка насосного агрегата;</w:t>
      </w:r>
    </w:p>
    <w:bookmarkEnd w:id="543"/>
    <w:bookmarkStart w:name="z55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 в трубопроводах, уровнем жидкости в резервуарах;</w:t>
      </w:r>
    </w:p>
    <w:bookmarkEnd w:id="544"/>
    <w:bookmarkStart w:name="z55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насосной установки;</w:t>
      </w:r>
    </w:p>
    <w:bookmarkEnd w:id="545"/>
    <w:bookmarkStart w:name="z56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подшипников, набивка сальников;</w:t>
      </w:r>
    </w:p>
    <w:bookmarkEnd w:id="546"/>
    <w:bookmarkStart w:name="z56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оборудования;</w:t>
      </w:r>
    </w:p>
    <w:bookmarkEnd w:id="547"/>
    <w:bookmarkStart w:name="z56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оборудования;</w:t>
      </w:r>
    </w:p>
    <w:bookmarkEnd w:id="548"/>
    <w:bookmarkStart w:name="z56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двух и более насосов;</w:t>
      </w:r>
    </w:p>
    <w:bookmarkEnd w:id="549"/>
    <w:bookmarkStart w:name="z56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работы оборудования и контрольно-измерительных приборов;</w:t>
      </w:r>
    </w:p>
    <w:bookmarkEnd w:id="550"/>
    <w:bookmarkStart w:name="z56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чистоте оборудования и рабочего места.</w:t>
      </w:r>
    </w:p>
    <w:bookmarkEnd w:id="551"/>
    <w:bookmarkStart w:name="z56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машинист насосных установок;</w:t>
      </w:r>
    </w:p>
    <w:bookmarkEnd w:id="552"/>
    <w:bookmarkStart w:name="z56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553"/>
    <w:bookmarkStart w:name="z56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технического осмотра, прочистки и промывки сетей водопровода и канализации, водозаборной и ее арматур (вентилей, задвижок, гидрантов), приборов, оборудования, резервуаров, водозаборных колон;</w:t>
      </w:r>
    </w:p>
    <w:bookmarkEnd w:id="554"/>
    <w:bookmarkStart w:name="z56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своевременно замеченных дефектов;</w:t>
      </w:r>
    </w:p>
    <w:bookmarkEnd w:id="555"/>
    <w:bookmarkStart w:name="z57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ремонта основного и вспомогательного оборудования водопровода, канализации и обеспечение безаварийной работы механического оборудования гидроагрегата и всего вспомогательного оборудования.</w:t>
      </w:r>
    </w:p>
    <w:bookmarkEnd w:id="556"/>
    <w:bookmarkStart w:name="z57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–слесарь-ремонтник;</w:t>
      </w:r>
    </w:p>
    <w:bookmarkEnd w:id="557"/>
    <w:bookmarkStart w:name="z57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558"/>
    <w:bookmarkStart w:name="z57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электросварочных, газосварочных работ при профилактических и аварийных ремонтах водопроводно-канализационного, санитарно-технического оборудования, арматуры, лестниц;</w:t>
      </w:r>
    </w:p>
    <w:bookmarkEnd w:id="559"/>
    <w:bookmarkStart w:name="z57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электрическая и газовая сварка узлов, конструкций и трубопроводов из различных сталей, чугуна, цветных металлов и сплавов.</w:t>
      </w:r>
    </w:p>
    <w:bookmarkEnd w:id="560"/>
    <w:bookmarkStart w:name="z57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электрогазосварщик.</w:t>
      </w:r>
    </w:p>
    <w:bookmarkEnd w:id="561"/>
    <w:bookmarkStart w:name="z57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Норматив численности работников по функции "Эксплуатация насосных установок станций подкачки"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562"/>
    <w:bookmarkStart w:name="z57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работы:</w:t>
      </w:r>
    </w:p>
    <w:bookmarkEnd w:id="563"/>
    <w:bookmarkStart w:name="z57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агрегатов;</w:t>
      </w:r>
    </w:p>
    <w:bookmarkEnd w:id="564"/>
    <w:bookmarkStart w:name="z57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техническое обслуживание технической и электрической части установок;</w:t>
      </w:r>
    </w:p>
    <w:bookmarkEnd w:id="565"/>
    <w:bookmarkStart w:name="z58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режима работы насосной установки;</w:t>
      </w:r>
    </w:p>
    <w:bookmarkEnd w:id="566"/>
    <w:bookmarkStart w:name="z58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работе оборудования, участие в текущем ремонте;</w:t>
      </w:r>
    </w:p>
    <w:bookmarkEnd w:id="567"/>
    <w:bookmarkStart w:name="z58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чистоте оборудования и рабочего места.</w:t>
      </w:r>
    </w:p>
    <w:bookmarkEnd w:id="568"/>
    <w:bookmarkStart w:name="z58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машинист насосных установок.</w:t>
      </w:r>
    </w:p>
    <w:bookmarkEnd w:id="569"/>
    <w:bookmarkStart w:name="z58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Норматив численности работников по функции "Эксплуатация насосных установок артезианских скважин"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570"/>
    <w:bookmarkStart w:name="z58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работы:</w:t>
      </w:r>
    </w:p>
    <w:bookmarkEnd w:id="571"/>
    <w:bookmarkStart w:name="z58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регулирование заданного режима работы скважинного насоса;</w:t>
      </w:r>
    </w:p>
    <w:bookmarkEnd w:id="572"/>
    <w:bookmarkStart w:name="z58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регулирование режима и остановка насоса, наблюдение за работой и показаниями контрольно-измерительных приборов;</w:t>
      </w:r>
    </w:p>
    <w:bookmarkEnd w:id="573"/>
    <w:bookmarkStart w:name="z58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оборудования, чистка, смазка и мелкий ремонт;</w:t>
      </w:r>
    </w:p>
    <w:bookmarkEnd w:id="574"/>
    <w:bookmarkStart w:name="z58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уровнем воды в резервуаре;</w:t>
      </w:r>
    </w:p>
    <w:bookmarkEnd w:id="575"/>
    <w:bookmarkStart w:name="z59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и отчетности о работе насосного агрегата и показаний контрольно-измерительных приборов;</w:t>
      </w:r>
    </w:p>
    <w:bookmarkEnd w:id="576"/>
    <w:bookmarkStart w:name="z59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демонтажу скважинного насоса;</w:t>
      </w:r>
    </w:p>
    <w:bookmarkEnd w:id="577"/>
    <w:bookmarkStart w:name="z59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чистоте оборудования и рабочего места. </w:t>
      </w:r>
    </w:p>
    <w:bookmarkEnd w:id="578"/>
    <w:bookmarkStart w:name="z59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машинист насосных установок.</w:t>
      </w:r>
    </w:p>
    <w:bookmarkEnd w:id="579"/>
    <w:bookmarkStart w:name="z59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Норматив численности работников по функции "Организация и обслуживание очистных водопроводных станций"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580"/>
    <w:bookmarkStart w:name="z59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581"/>
    <w:bookmarkStart w:name="z59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руководства производственно-хозяйственной деятельностью станции; </w:t>
      </w:r>
    </w:p>
    <w:bookmarkEnd w:id="582"/>
    <w:bookmarkStart w:name="z59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производственных заданий, ритмичный выпуск продукции высокого качества, эффективное использование основных и оборотных средств;</w:t>
      </w:r>
    </w:p>
    <w:bookmarkEnd w:id="583"/>
    <w:bookmarkStart w:name="z59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совершенствованию организации производства, его технологии, механизации и автоматизации производственных процессов, предупреждению брака и повышению качества изделий, экономии всех видов ресурсов, внедрению прогрессивных форм организации труда, аттестации и рационализации рабочих мест, использованию резервов повышения производительности труда и снижения издержек производства.</w:t>
      </w:r>
    </w:p>
    <w:bookmarkEnd w:id="584"/>
    <w:bookmarkStart w:name="z59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начальник очистной станции;</w:t>
      </w:r>
    </w:p>
    <w:bookmarkEnd w:id="585"/>
    <w:bookmarkStart w:name="z60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586"/>
    <w:bookmarkStart w:name="z60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контроля за объемом потребления холодной воды и сброса сточных вод; </w:t>
      </w:r>
    </w:p>
    <w:bookmarkEnd w:id="587"/>
    <w:bookmarkStart w:name="z60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технической эксплуатацией сооружений;</w:t>
      </w:r>
    </w:p>
    <w:bookmarkEnd w:id="588"/>
    <w:bookmarkStart w:name="z60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проводимыми ремонтно-строительными работами по коммунальным сооружениям;</w:t>
      </w:r>
    </w:p>
    <w:bookmarkEnd w:id="589"/>
    <w:bookmarkStart w:name="z60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технических условий на подключение коммунальных услуг.</w:t>
      </w:r>
    </w:p>
    <w:bookmarkEnd w:id="590"/>
    <w:bookmarkStart w:name="z60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инженер;</w:t>
      </w:r>
    </w:p>
    <w:bookmarkEnd w:id="591"/>
    <w:bookmarkStart w:name="z60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592"/>
    <w:bookmarkStart w:name="z60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насосных станций;</w:t>
      </w:r>
    </w:p>
    <w:bookmarkEnd w:id="593"/>
    <w:bookmarkStart w:name="z60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экономного расходования материалов, сохранности инструментов и оборудования, наличия в помещении насосных противопожарных мероприятий;</w:t>
      </w:r>
    </w:p>
    <w:bookmarkEnd w:id="594"/>
    <w:bookmarkStart w:name="z60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соблюдением правил технической эксплуатации, техники безопасности, противопожарных мероприятий.</w:t>
      </w:r>
    </w:p>
    <w:bookmarkEnd w:id="595"/>
    <w:bookmarkStart w:name="z61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мастер;</w:t>
      </w:r>
    </w:p>
    <w:bookmarkEnd w:id="596"/>
    <w:bookmarkStart w:name="z61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работы:</w:t>
      </w:r>
    </w:p>
    <w:bookmarkEnd w:id="597"/>
    <w:bookmarkStart w:name="z61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ремонта основного и вспомогательного оборудования водопровода, канализации и обеспечение безаварийной работы механического оборудования гидроагрегата и всего вспомогательного оборудования низовых, шлюзовых шахт с системами наполнения и опорожнения;</w:t>
      </w:r>
    </w:p>
    <w:bookmarkEnd w:id="598"/>
    <w:bookmarkStart w:name="z61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 закрепленного оборудования и устранение мелких неисправностей в его работе.</w:t>
      </w:r>
    </w:p>
    <w:bookmarkEnd w:id="599"/>
    <w:bookmarkStart w:name="z61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слесарь-ремонтник;</w:t>
      </w:r>
    </w:p>
    <w:bookmarkEnd w:id="600"/>
    <w:bookmarkStart w:name="z61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работы:</w:t>
      </w:r>
    </w:p>
    <w:bookmarkEnd w:id="601"/>
    <w:bookmarkStart w:name="z61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по приготовлению хлораторных, аммиачных, фтораторных растворов и установок сернистого газа;</w:t>
      </w:r>
    </w:p>
    <w:bookmarkEnd w:id="602"/>
    <w:bookmarkStart w:name="z61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устанавливаемых доз хлора, аммиака, сернистого газа, фтора;</w:t>
      </w:r>
    </w:p>
    <w:bookmarkEnd w:id="603"/>
    <w:bookmarkStart w:name="z61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постоянным расходом хлора, аммиака, сернистого газа, фтора, распределение их по аппаратам, переключение аппаратов;</w:t>
      </w:r>
    </w:p>
    <w:bookmarkEnd w:id="604"/>
    <w:bookmarkStart w:name="z61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оборудования, механизмов;</w:t>
      </w:r>
    </w:p>
    <w:bookmarkEnd w:id="605"/>
    <w:bookmarkStart w:name="z62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текущий ремонт баллонов;</w:t>
      </w:r>
    </w:p>
    <w:bookmarkEnd w:id="606"/>
    <w:bookmarkStart w:name="z62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баллонов в установленном порядке, поддержание постоянной температуры в помещении хлораторной;</w:t>
      </w:r>
    </w:p>
    <w:bookmarkEnd w:id="607"/>
    <w:bookmarkStart w:name="z62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баллонов, участие в работе по текущему ремонту оборудования и установок;</w:t>
      </w:r>
    </w:p>
    <w:bookmarkEnd w:id="608"/>
    <w:bookmarkStart w:name="z62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утечки газов из баллонов, бочек и аппаратуры в аварийных ситуациях.</w:t>
      </w:r>
    </w:p>
    <w:bookmarkEnd w:id="609"/>
    <w:bookmarkStart w:name="z62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оператор хлораторной установки;</w:t>
      </w:r>
    </w:p>
    <w:bookmarkEnd w:id="610"/>
    <w:bookmarkStart w:name="z62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работы:</w:t>
      </w:r>
    </w:p>
    <w:bookmarkEnd w:id="611"/>
    <w:bookmarkStart w:name="z62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разнообразных химико-бактериологических анализов воды по утвержденным методикам;</w:t>
      </w:r>
    </w:p>
    <w:bookmarkEnd w:id="612"/>
    <w:bookmarkStart w:name="z62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контроль режима обработки воды на всех стадиях, определение кислотности, плотности содержания жировых углеродистых веществ, солей и тому подобных, капиллярности, присутствия хлористых, сернокислых и кальциевых солей, содержание жировых и воскообразных веществ и тому подобных;</w:t>
      </w:r>
    </w:p>
    <w:bookmarkEnd w:id="613"/>
    <w:bookmarkStart w:name="z62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контрольно-учетных записей.</w:t>
      </w:r>
    </w:p>
    <w:bookmarkEnd w:id="614"/>
    <w:bookmarkStart w:name="z62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лаборант химико-бактериологического анализа.</w:t>
      </w:r>
    </w:p>
    <w:bookmarkEnd w:id="615"/>
    <w:bookmarkStart w:name="z63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Норматив численности работников по функции "Обработка исходной воды" (данная функция предусматривается при отсутствии очистных станций водопровода)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616"/>
    <w:bookmarkStart w:name="z63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617"/>
    <w:bookmarkStart w:name="z63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фильтров;</w:t>
      </w:r>
    </w:p>
    <w:bookmarkEnd w:id="618"/>
    <w:bookmarkStart w:name="z63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сортировка загрузочных материалов;</w:t>
      </w:r>
    </w:p>
    <w:bookmarkEnd w:id="619"/>
    <w:bookmarkStart w:name="z63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сеток и решеток, поверхностей очистных сооружений, каналов, камер, колодцев, удаление продуктов очистки;</w:t>
      </w:r>
    </w:p>
    <w:bookmarkEnd w:id="620"/>
    <w:bookmarkStart w:name="z63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промывки и очистки водопроводных очистных сооружений;</w:t>
      </w:r>
    </w:p>
    <w:bookmarkEnd w:id="621"/>
    <w:bookmarkStart w:name="z63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промывка фильтров, контактных осветлителей;</w:t>
      </w:r>
    </w:p>
    <w:bookmarkEnd w:id="622"/>
    <w:bookmarkStart w:name="z63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технологического и вспомогательного оборудования очистных сооружений, выявление отклонений от заданного режима;</w:t>
      </w:r>
    </w:p>
    <w:bookmarkEnd w:id="623"/>
    <w:bookmarkStart w:name="z63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технологической и санитарной обработки сооружений, профилактического и аварийного ремонта.</w:t>
      </w:r>
    </w:p>
    <w:bookmarkEnd w:id="624"/>
    <w:bookmarkStart w:name="z63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оператор на фильтрах;</w:t>
      </w:r>
    </w:p>
    <w:bookmarkEnd w:id="625"/>
    <w:bookmarkStart w:name="z64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626"/>
    <w:bookmarkStart w:name="z64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по приготовлению хлораторных, аммиачных, фтораторных растворов и установок сернистого газа;</w:t>
      </w:r>
    </w:p>
    <w:bookmarkEnd w:id="627"/>
    <w:bookmarkStart w:name="z64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устанавливаемых доз хлора, аммиака, сернистого газа, фтора;</w:t>
      </w:r>
    </w:p>
    <w:bookmarkEnd w:id="628"/>
    <w:bookmarkStart w:name="z64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постоянным расходом хлора, аммиака, сернистого газа, фтора, распределение их по аппаратам, переключение аппаратов;</w:t>
      </w:r>
    </w:p>
    <w:bookmarkEnd w:id="629"/>
    <w:bookmarkStart w:name="z64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оборудования, механизмов;</w:t>
      </w:r>
    </w:p>
    <w:bookmarkEnd w:id="630"/>
    <w:bookmarkStart w:name="z64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текущий ремонт баллонов;</w:t>
      </w:r>
    </w:p>
    <w:bookmarkEnd w:id="631"/>
    <w:bookmarkStart w:name="z64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баллонов в установленном порядке, поддержание постоянной  температуры в помещении хлораторной;</w:t>
      </w:r>
    </w:p>
    <w:bookmarkEnd w:id="632"/>
    <w:bookmarkStart w:name="z64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баллонов, участие в работе по текущему ремонту оборудования и установок;</w:t>
      </w:r>
    </w:p>
    <w:bookmarkEnd w:id="633"/>
    <w:bookmarkStart w:name="z64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утечки газов из баллонов, бочек и аппаратуры в аварийных ситуациях.</w:t>
      </w:r>
    </w:p>
    <w:bookmarkEnd w:id="634"/>
    <w:bookmarkStart w:name="z64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оператор хлораторной установки;</w:t>
      </w:r>
    </w:p>
    <w:bookmarkEnd w:id="635"/>
    <w:bookmarkStart w:name="z65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636"/>
    <w:bookmarkStart w:name="z65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по приготовлению нескольких видов реагентов;</w:t>
      </w:r>
    </w:p>
    <w:bookmarkEnd w:id="637"/>
    <w:bookmarkStart w:name="z65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рабочих растворов реагентов;</w:t>
      </w:r>
    </w:p>
    <w:bookmarkEnd w:id="638"/>
    <w:bookmarkStart w:name="z65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раствора реагентов в рабочие баки, и подача их в дозирующие устройства;</w:t>
      </w:r>
    </w:p>
    <w:bookmarkEnd w:id="639"/>
    <w:bookmarkStart w:name="z65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дозирующих устройств и обслуживание автоматических систем дозирования;</w:t>
      </w:r>
    </w:p>
    <w:bookmarkEnd w:id="640"/>
    <w:bookmarkStart w:name="z65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механических мешалок;</w:t>
      </w:r>
    </w:p>
    <w:bookmarkEnd w:id="641"/>
    <w:bookmarkStart w:name="z65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лебедок, насосов, компрессоров и других механизмов реагентного хозяйства.</w:t>
      </w:r>
    </w:p>
    <w:bookmarkEnd w:id="642"/>
    <w:bookmarkStart w:name="z65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коагулянщик;</w:t>
      </w:r>
    </w:p>
    <w:bookmarkEnd w:id="643"/>
    <w:bookmarkStart w:name="z65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работы:</w:t>
      </w:r>
    </w:p>
    <w:bookmarkEnd w:id="644"/>
    <w:bookmarkStart w:name="z65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компрессоров;</w:t>
      </w:r>
    </w:p>
    <w:bookmarkEnd w:id="645"/>
    <w:bookmarkStart w:name="z66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поддержание наивыгоднейшего режима работы компрессоров;</w:t>
      </w:r>
    </w:p>
    <w:bookmarkEnd w:id="646"/>
    <w:bookmarkStart w:name="z66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двигателей компрессоров, приборов, вспомогательных механизмов и другого оборудования;</w:t>
      </w:r>
    </w:p>
    <w:bookmarkEnd w:id="647"/>
    <w:bookmarkStart w:name="z66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ремонта компрессоров;</w:t>
      </w:r>
    </w:p>
    <w:bookmarkEnd w:id="648"/>
    <w:bookmarkStart w:name="z66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ремонт оборудования;</w:t>
      </w:r>
    </w:p>
    <w:bookmarkEnd w:id="649"/>
    <w:bookmarkStart w:name="z66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отчетно-технической документации о работе обслуживаемых компрессоров.</w:t>
      </w:r>
    </w:p>
    <w:bookmarkEnd w:id="650"/>
    <w:bookmarkStart w:name="z66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машинист компрессорных установок.</w:t>
      </w:r>
    </w:p>
    <w:bookmarkEnd w:id="651"/>
    <w:bookmarkStart w:name="z66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Норматив численности работников по функции "Организация и обслуживание очистных канализационных станций"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652"/>
    <w:bookmarkStart w:name="z66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653"/>
    <w:bookmarkStart w:name="z66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производственно-хозяйственной деятельностью станции;</w:t>
      </w:r>
    </w:p>
    <w:bookmarkEnd w:id="654"/>
    <w:bookmarkStart w:name="z66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производственных заданий, ритмичный выпуск продукции высокого качества, эффективное использование основных и оборотных средств;</w:t>
      </w:r>
    </w:p>
    <w:bookmarkEnd w:id="655"/>
    <w:bookmarkStart w:name="z67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совершенствованию организации производства, его технологии, механизации и автоматизации производственных процессов, предупреждению брака и повышению качества изделий, экономии всех видов ресурсов, внедрению прогрессивных форм организации труда, аттестации и рационализации рабочих мест, использованию резервов повышения производительности труда и снижения издержек производства.</w:t>
      </w:r>
    </w:p>
    <w:bookmarkEnd w:id="656"/>
    <w:bookmarkStart w:name="z67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начальник очистной станции;</w:t>
      </w:r>
    </w:p>
    <w:bookmarkEnd w:id="657"/>
    <w:bookmarkStart w:name="z67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658"/>
    <w:bookmarkStart w:name="z67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насосных станций;</w:t>
      </w:r>
    </w:p>
    <w:bookmarkEnd w:id="659"/>
    <w:bookmarkStart w:name="z67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экономного расходования материалов, сохранности инструментов и оборудования, наличия в помещении насосных противопожарных мероприятий;</w:t>
      </w:r>
    </w:p>
    <w:bookmarkEnd w:id="660"/>
    <w:bookmarkStart w:name="z67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соблюдением правил технической эксплуатации, техники безопасности, противопожарных мероприятий.</w:t>
      </w:r>
    </w:p>
    <w:bookmarkEnd w:id="661"/>
    <w:bookmarkStart w:name="z67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мастер;</w:t>
      </w:r>
    </w:p>
    <w:bookmarkEnd w:id="662"/>
    <w:bookmarkStart w:name="z67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663"/>
    <w:bookmarkStart w:name="z67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разнообразных химико-бактериологических анализов воды, пищевых продуктов, сырья, полуфабрикатов и готовых изделий по утвержденным методикам;</w:t>
      </w:r>
    </w:p>
    <w:bookmarkEnd w:id="664"/>
    <w:bookmarkStart w:name="z67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контроль режима обработки воды на всех стадиях;</w:t>
      </w:r>
    </w:p>
    <w:bookmarkEnd w:id="665"/>
    <w:bookmarkStart w:name="z68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кислотности, плотности содержания жировых углеродистых веществ, солей и тому подобных, капиллярности, присутствия хлористых, сернокислых и кальциевых солей, содержание жировых и воскообразных веществ и тому подобных;</w:t>
      </w:r>
    </w:p>
    <w:bookmarkEnd w:id="666"/>
    <w:bookmarkStart w:name="z68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контрольно-учетных записей.</w:t>
      </w:r>
    </w:p>
    <w:bookmarkEnd w:id="667"/>
    <w:bookmarkStart w:name="z68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лаборант химико-бактериологического анализа;</w:t>
      </w:r>
    </w:p>
    <w:bookmarkEnd w:id="668"/>
    <w:bookmarkStart w:name="z68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работы:</w:t>
      </w:r>
    </w:p>
    <w:bookmarkEnd w:id="669"/>
    <w:bookmarkStart w:name="z68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ремонта основного и вспомогательного оборудования водопровода, канализации и обеспечение безаварийной работы механического оборудования гидроагрегата и всего вспомогательного оборудования низовых, шлюзовых шахт с системами наполнения и опорожнения;</w:t>
      </w:r>
    </w:p>
    <w:bookmarkEnd w:id="670"/>
    <w:bookmarkStart w:name="z68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 закрепленного оборудования и устранение мелких неисправностей в его работе.</w:t>
      </w:r>
    </w:p>
    <w:bookmarkEnd w:id="671"/>
    <w:bookmarkStart w:name="z68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слесарь-ремонтник;</w:t>
      </w:r>
    </w:p>
    <w:bookmarkEnd w:id="672"/>
    <w:bookmarkStart w:name="z68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работы:</w:t>
      </w:r>
    </w:p>
    <w:bookmarkEnd w:id="673"/>
    <w:bookmarkStart w:name="z68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агрегатов и механизмов комплекса сооружений метантенков (дозирующих камер, насосов по перекачке сброженного осадка, газораспределительных устройств, механических мешалок, гидроэлеваторов, газгольдеров и других);</w:t>
      </w:r>
    </w:p>
    <w:bookmarkEnd w:id="674"/>
    <w:bookmarkStart w:name="z68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свежего осадка и активного ила;</w:t>
      </w:r>
    </w:p>
    <w:bookmarkEnd w:id="675"/>
    <w:bookmarkStart w:name="z69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количества, выгружаемого сброженного осадка;</w:t>
      </w:r>
    </w:p>
    <w:bookmarkEnd w:id="676"/>
    <w:bookmarkStart w:name="z69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уровнем осадка и температурой в метантенках;</w:t>
      </w:r>
    </w:p>
    <w:bookmarkEnd w:id="677"/>
    <w:bookmarkStart w:name="z69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равномерного заданного поступления осадка в каждый метантенк;</w:t>
      </w:r>
    </w:p>
    <w:bookmarkEnd w:id="678"/>
    <w:bookmarkStart w:name="z69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работой перемешивающих устройств (эжекторов, гидроэлеваторов), за процессом перемешивания осадка беспрепятственным выходом газа с учетом его количества;</w:t>
      </w:r>
    </w:p>
    <w:bookmarkEnd w:id="679"/>
    <w:bookmarkStart w:name="z69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работы метантенков, оборудования и запись показаний контрольно-измерительных приборов.</w:t>
      </w:r>
    </w:p>
    <w:bookmarkEnd w:id="680"/>
    <w:bookmarkStart w:name="z69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оператор на метантенках;</w:t>
      </w:r>
    </w:p>
    <w:bookmarkEnd w:id="681"/>
    <w:bookmarkStart w:name="z69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работы:</w:t>
      </w:r>
    </w:p>
    <w:bookmarkEnd w:id="682"/>
    <w:bookmarkStart w:name="z69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секции биофильтров и наблюдение за равномерным распределением воды по их поверхности;</w:t>
      </w:r>
    </w:p>
    <w:bookmarkEnd w:id="683"/>
    <w:bookmarkStart w:name="z69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распределительных устройств спринклерных и реактивных оросителей;</w:t>
      </w:r>
    </w:p>
    <w:bookmarkEnd w:id="684"/>
    <w:bookmarkStart w:name="z69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зарядка дозирующих устройств и чередование периодов зарядки фильтров;</w:t>
      </w:r>
    </w:p>
    <w:bookmarkEnd w:id="685"/>
    <w:bookmarkStart w:name="z70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подачи воздуха в фильтр;</w:t>
      </w:r>
    </w:p>
    <w:bookmarkEnd w:id="686"/>
    <w:bookmarkStart w:name="z70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по необходимости заплываний поверхностей фильтров, штыкование фильтрующего слоя щебенки, доменного шлака;</w:t>
      </w:r>
    </w:p>
    <w:bookmarkEnd w:id="687"/>
    <w:bookmarkStart w:name="z70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работы биофильтров.</w:t>
      </w:r>
    </w:p>
    <w:bookmarkEnd w:id="688"/>
    <w:bookmarkStart w:name="z70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оператор на биофильтрах;</w:t>
      </w:r>
    </w:p>
    <w:bookmarkEnd w:id="689"/>
    <w:bookmarkStart w:name="z70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содержание работы:</w:t>
      </w:r>
    </w:p>
    <w:bookmarkEnd w:id="690"/>
    <w:bookmarkStart w:name="z70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аэротенков;</w:t>
      </w:r>
    </w:p>
    <w:bookmarkEnd w:id="691"/>
    <w:bookmarkStart w:name="z70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сточной жидкости и активного ила на аэротенках;</w:t>
      </w:r>
    </w:p>
    <w:bookmarkEnd w:id="692"/>
    <w:bookmarkStart w:name="z70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заданного режима работы аэротенков;</w:t>
      </w:r>
    </w:p>
    <w:bookmarkEnd w:id="693"/>
    <w:bookmarkStart w:name="z70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системой воздуховодов;</w:t>
      </w:r>
    </w:p>
    <w:bookmarkEnd w:id="694"/>
    <w:bookmarkStart w:name="z70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безаварийной работы сооружений, агрегатов, механизмов;</w:t>
      </w:r>
    </w:p>
    <w:bookmarkEnd w:id="695"/>
    <w:bookmarkStart w:name="z71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аэротенков по контрольно-измерительным приборам;</w:t>
      </w:r>
    </w:p>
    <w:bookmarkEnd w:id="696"/>
    <w:bookmarkStart w:name="z71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работы сооружений и механизмов;</w:t>
      </w:r>
    </w:p>
    <w:bookmarkEnd w:id="697"/>
    <w:bookmarkStart w:name="z71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сооружений.</w:t>
      </w:r>
    </w:p>
    <w:bookmarkEnd w:id="698"/>
    <w:bookmarkStart w:name="z71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оператор на аэротенках;</w:t>
      </w:r>
    </w:p>
    <w:bookmarkEnd w:id="699"/>
    <w:bookmarkStart w:name="z71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содержание работы:</w:t>
      </w:r>
    </w:p>
    <w:bookmarkEnd w:id="700"/>
    <w:bookmarkStart w:name="z71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по приготовлению хлораторных, аммиачных, фтораторных растворов и установок сернистого газа;</w:t>
      </w:r>
    </w:p>
    <w:bookmarkEnd w:id="701"/>
    <w:bookmarkStart w:name="z71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устанавливаемых доз хлора, аммиака, сернистого газа, фтора;</w:t>
      </w:r>
    </w:p>
    <w:bookmarkEnd w:id="702"/>
    <w:bookmarkStart w:name="z71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постоянным расходом хлора, аммиака, сернистого газа, фтора, распределение их по аппаратам, переключение аппаратов;</w:t>
      </w:r>
    </w:p>
    <w:bookmarkEnd w:id="703"/>
    <w:bookmarkStart w:name="z71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оборудования, механизмов;</w:t>
      </w:r>
    </w:p>
    <w:bookmarkEnd w:id="704"/>
    <w:bookmarkStart w:name="z71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текущий ремонт баллонов;</w:t>
      </w:r>
    </w:p>
    <w:bookmarkEnd w:id="705"/>
    <w:bookmarkStart w:name="z72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баллонов в установленном порядке, поддержание постоянной температуры в помещении хлораторной;</w:t>
      </w:r>
    </w:p>
    <w:bookmarkEnd w:id="706"/>
    <w:bookmarkStart w:name="z72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баллонов, участие в работе по текущему ремонту оборудования и установок;</w:t>
      </w:r>
    </w:p>
    <w:bookmarkEnd w:id="707"/>
    <w:bookmarkStart w:name="z72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утечки газов из баллонов, бочек и аппаратуры в аварийных ситуациях. </w:t>
      </w:r>
    </w:p>
    <w:bookmarkEnd w:id="708"/>
    <w:bookmarkStart w:name="z72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оператор хлораторной установки;</w:t>
      </w:r>
    </w:p>
    <w:bookmarkEnd w:id="709"/>
    <w:bookmarkStart w:name="z72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содержание работы:</w:t>
      </w:r>
    </w:p>
    <w:bookmarkEnd w:id="710"/>
    <w:bookmarkStart w:name="z72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решеток от задержанных отбросов;</w:t>
      </w:r>
    </w:p>
    <w:bookmarkEnd w:id="711"/>
    <w:bookmarkStart w:name="z726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механических граблей, удаление с граблей остающихся отбросов;</w:t>
      </w:r>
    </w:p>
    <w:bookmarkEnd w:id="712"/>
    <w:bookmarkStart w:name="z72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щитовых затворов, дробилок, вентиляционных устройств и других механизмов;</w:t>
      </w:r>
    </w:p>
    <w:bookmarkEnd w:id="713"/>
    <w:bookmarkStart w:name="z72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режима работы всего обслуживаемого оборудования, обеспечение его безаварийной и бесперебойной работы;</w:t>
      </w:r>
    </w:p>
    <w:bookmarkEnd w:id="714"/>
    <w:bookmarkStart w:name="z72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отбросов к дробилке и дробление их, удаление твердых предметов, которые могут вызвать ее поломку;</w:t>
      </w:r>
    </w:p>
    <w:bookmarkEnd w:id="715"/>
    <w:bookmarkStart w:name="z73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теплое время года обработка хлорной известью отбросов, предназначенных для вывоза.</w:t>
      </w:r>
    </w:p>
    <w:bookmarkEnd w:id="716"/>
    <w:bookmarkStart w:name="z73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оператор на решетке;</w:t>
      </w:r>
    </w:p>
    <w:bookmarkEnd w:id="717"/>
    <w:bookmarkStart w:name="z73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содержание работы:</w:t>
      </w:r>
    </w:p>
    <w:bookmarkEnd w:id="718"/>
    <w:bookmarkStart w:name="z73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обход иловых площадок или иловых прудов;</w:t>
      </w:r>
    </w:p>
    <w:bookmarkEnd w:id="719"/>
    <w:bookmarkStart w:name="z73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распределением осадка по каскадам иловых площадок и регулирование спуска фильтрующего слоя;</w:t>
      </w:r>
    </w:p>
    <w:bookmarkEnd w:id="720"/>
    <w:bookmarkStart w:name="z73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отводных канав, дренажей и земляных разводных канав от заилования и удаление в летнее время сорняков с земляных валиков площадок;</w:t>
      </w:r>
    </w:p>
    <w:bookmarkEnd w:id="721"/>
    <w:bookmarkStart w:name="z73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 за состоянием камер, лотков, труб, шиберов и своевременная промывка, очистка их.</w:t>
      </w:r>
    </w:p>
    <w:bookmarkEnd w:id="722"/>
    <w:bookmarkStart w:name="z73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оператор на иловых площадках;</w:t>
      </w:r>
    </w:p>
    <w:bookmarkEnd w:id="723"/>
    <w:bookmarkStart w:name="z738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содержание работы:</w:t>
      </w:r>
    </w:p>
    <w:bookmarkEnd w:id="724"/>
    <w:bookmarkStart w:name="z739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и учет транспорта, доставляющего твердые бытовые отходы на полигон;</w:t>
      </w:r>
    </w:p>
    <w:bookmarkEnd w:id="725"/>
    <w:bookmarkStart w:name="z740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данных в сопроводительных документах с фактическим состоянием и наличием твердых бытовых отходов;</w:t>
      </w:r>
    </w:p>
    <w:bookmarkEnd w:id="726"/>
    <w:bookmarkStart w:name="z741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места разгрузки и наблюдение за разгрузкой твердых бытовых отходов;</w:t>
      </w:r>
    </w:p>
    <w:bookmarkEnd w:id="727"/>
    <w:bookmarkStart w:name="z742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соблюдением заданной высоты отсыпаемого слоя и степени уплотнения твердых бытовых отходов при помощи репера;</w:t>
      </w:r>
    </w:p>
    <w:bookmarkEnd w:id="728"/>
    <w:bookmarkStart w:name="z743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ванн дезинфицирующим раствором;</w:t>
      </w:r>
    </w:p>
    <w:bookmarkEnd w:id="729"/>
    <w:bookmarkStart w:name="z744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перестановка и очистка переносных сетчатых ограждений;</w:t>
      </w:r>
    </w:p>
    <w:bookmarkEnd w:id="730"/>
    <w:bookmarkStart w:name="z74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репера.</w:t>
      </w:r>
    </w:p>
    <w:bookmarkEnd w:id="731"/>
    <w:bookmarkStart w:name="z74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рабочий по благоустройству населенных пунктов.</w:t>
      </w:r>
    </w:p>
    <w:bookmarkEnd w:id="732"/>
    <w:bookmarkStart w:name="z747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Норматив численности работников по функции "Обслуживание наружных сетей и системы водопровода и канализации"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733"/>
    <w:bookmarkStart w:name="z748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734"/>
    <w:bookmarkStart w:name="z74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обход магистральных водопроводов, коллекторов и напорных канализационных, водопроводных трубопроводов, уличных, дворовых сетей и смотровых колодцев;</w:t>
      </w:r>
    </w:p>
    <w:bookmarkEnd w:id="735"/>
    <w:bookmarkStart w:name="z750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сооружений;</w:t>
      </w:r>
    </w:p>
    <w:bookmarkEnd w:id="736"/>
    <w:bookmarkStart w:name="z751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эстакад, мостов, вантузных колодцев с вантузами, аварийных выпусков с задвижками в специальных колодцах;</w:t>
      </w:r>
    </w:p>
    <w:bookmarkEnd w:id="737"/>
    <w:bookmarkStart w:name="z752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обхода сооружений с отметкой в нем всех обнаруженных недостатков;</w:t>
      </w:r>
    </w:p>
    <w:bookmarkEnd w:id="738"/>
    <w:bookmarkStart w:name="z753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утечек и неисправностей в сети, не требующих вызова специальных бригад.</w:t>
      </w:r>
    </w:p>
    <w:bookmarkEnd w:id="739"/>
    <w:bookmarkStart w:name="z754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обходчик водопроводно-канализационной сети;</w:t>
      </w:r>
    </w:p>
    <w:bookmarkEnd w:id="740"/>
    <w:bookmarkStart w:name="z75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741"/>
    <w:bookmarkStart w:name="z75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канализационных сетей, коллекторов и дюкеров;</w:t>
      </w:r>
    </w:p>
    <w:bookmarkEnd w:id="742"/>
    <w:bookmarkStart w:name="z75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 и повреждений на сети и водопроводах;</w:t>
      </w:r>
    </w:p>
    <w:bookmarkEnd w:id="743"/>
    <w:bookmarkStart w:name="z75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сложных земляных работ;</w:t>
      </w:r>
    </w:p>
    <w:bookmarkEnd w:id="744"/>
    <w:bookmarkStart w:name="z75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случайных засоров сети и коллекторов;</w:t>
      </w:r>
    </w:p>
    <w:bookmarkEnd w:id="745"/>
    <w:bookmarkStart w:name="z76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 и повреждений на сети и коллекторах;</w:t>
      </w:r>
    </w:p>
    <w:bookmarkEnd w:id="746"/>
    <w:bookmarkStart w:name="z76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текущему ремонту;</w:t>
      </w:r>
    </w:p>
    <w:bookmarkEnd w:id="747"/>
    <w:bookmarkStart w:name="z76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горловин, колодцев, замена люков и крышек, установка ходовых скоб и лестниц, ремонт лотков и выполнение мелких слесарных работ;</w:t>
      </w:r>
    </w:p>
    <w:bookmarkEnd w:id="748"/>
    <w:bookmarkStart w:name="z76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ремонту водопроводных сетей, конопатке, заливке свинцом и различными заменителями раструбов труб;</w:t>
      </w:r>
    </w:p>
    <w:bookmarkEnd w:id="749"/>
    <w:bookmarkStart w:name="z76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характера повреждений на сетях и магистралях;</w:t>
      </w:r>
    </w:p>
    <w:bookmarkEnd w:id="750"/>
    <w:bookmarkStart w:name="z76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выключение отдельных участков трубопроводов;</w:t>
      </w:r>
    </w:p>
    <w:bookmarkEnd w:id="751"/>
    <w:bookmarkStart w:name="z76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трубопроводов;</w:t>
      </w:r>
    </w:p>
    <w:bookmarkEnd w:id="752"/>
    <w:bookmarkStart w:name="z76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работы задвижек на сетях и магистралях труб;</w:t>
      </w:r>
    </w:p>
    <w:bookmarkEnd w:id="753"/>
    <w:bookmarkStart w:name="z76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регулирование и ремонт механических приводов;</w:t>
      </w:r>
    </w:p>
    <w:bookmarkEnd w:id="754"/>
    <w:bookmarkStart w:name="z76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показаний давления по манометру.</w:t>
      </w:r>
    </w:p>
    <w:bookmarkEnd w:id="755"/>
    <w:bookmarkStart w:name="z77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 аварийно-восстановительных работ.</w:t>
      </w:r>
    </w:p>
    <w:bookmarkEnd w:id="756"/>
    <w:bookmarkStart w:name="z77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Норматив численности работников по функции "Обслуживание внутренних сетей системы водопровода и канализации"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757"/>
    <w:bookmarkStart w:name="z77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работы:</w:t>
      </w:r>
    </w:p>
    <w:bookmarkEnd w:id="758"/>
    <w:bookmarkStart w:name="z77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ремонта основного и вспомогательного оборудования водопровода, канализации и обеспечение безаварийной работы механического оборудования гидроагрегата и всего вспомогательного оборудования низовых, шлюзовых шахт с системами наполнения и опорожнения;</w:t>
      </w:r>
    </w:p>
    <w:bookmarkEnd w:id="759"/>
    <w:bookmarkStart w:name="z77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 закрепленного оборудования и устранение мелких неисправностей в его работе.</w:t>
      </w:r>
    </w:p>
    <w:bookmarkEnd w:id="760"/>
    <w:bookmarkStart w:name="z77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слесарь-ремонтник.</w:t>
      </w:r>
    </w:p>
    <w:bookmarkEnd w:id="761"/>
    <w:bookmarkStart w:name="z77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Норматив численности работников по функции "Организация и обслуживание теплового хозяйства"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762"/>
    <w:bookmarkStart w:name="z77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работы:</w:t>
      </w:r>
    </w:p>
    <w:bookmarkEnd w:id="763"/>
    <w:bookmarkStart w:name="z77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отчетной документации по топливу и своевременное представление актов на списание расходных материалов оборудования;</w:t>
      </w:r>
    </w:p>
    <w:bookmarkEnd w:id="764"/>
    <w:bookmarkStart w:name="z77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контролирование за своевременной чисткой котлов от накипи, нагара и сажи, работы дежурных смен, знание персоналом правил техники безопасности и правил технической эксплуатации оборудования котельной;</w:t>
      </w:r>
    </w:p>
    <w:bookmarkEnd w:id="765"/>
    <w:bookmarkStart w:name="z78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правильность использования расходных материалов, инструментов и требование от работников бережного и экономного отношения к ним;</w:t>
      </w:r>
    </w:p>
    <w:bookmarkEnd w:id="766"/>
    <w:bookmarkStart w:name="z78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проведения инструктажа;</w:t>
      </w:r>
    </w:p>
    <w:bookmarkEnd w:id="767"/>
    <w:bookmarkStart w:name="z78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составление и предоставление руководству перечня и объема работ на капитальный ремонт оборудования котельных установок;</w:t>
      </w:r>
    </w:p>
    <w:bookmarkEnd w:id="768"/>
    <w:bookmarkStart w:name="z78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необходимых мер к организации и проведению капитального ремонта, контроль качества ремонта и выполнение его в установленные сроки.</w:t>
      </w:r>
    </w:p>
    <w:bookmarkEnd w:id="769"/>
    <w:bookmarkStart w:name="z78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мастер.</w:t>
      </w:r>
    </w:p>
    <w:bookmarkEnd w:id="770"/>
    <w:bookmarkStart w:name="z78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Норматив численности работников по функции "Обслуживание котельных военных городков, оборудованных паровыми котлами с рабочим давлением более 0,7 кгс/см2 с суммарной теплопроизводительностью до 3,5 Гкал/ч, а также котельных с паровыми котлами разных давлений и водогрейными котлами с температурой воды до 115 градусов и с суммарной теплопроизводительностью до 4,0 Гкал/ч"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Нормативов численности.</w:t>
      </w:r>
    </w:p>
    <w:bookmarkEnd w:id="771"/>
    <w:bookmarkStart w:name="z78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Норматив численности работников по подфункции "Обслуживание котлов, работающих на газообразном, жидком топливе или электронагреве"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772"/>
    <w:bookmarkStart w:name="z787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773"/>
    <w:bookmarkStart w:name="z78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водогрейных и паровых котлов, работающих на газообразном, жидком топливе или электронагреве;</w:t>
      </w:r>
    </w:p>
    <w:bookmarkEnd w:id="774"/>
    <w:bookmarkStart w:name="z789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выработки необходимого количества пара или горячей воды при соблюдении надежной работы котлоагрегата, газового и котельного оборудования, а также безопасного и экономного сжигания топлива;</w:t>
      </w:r>
    </w:p>
    <w:bookmarkEnd w:id="775"/>
    <w:bookmarkStart w:name="z790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растопка, пуск и остановка котлов и питание их водой;</w:t>
      </w:r>
    </w:p>
    <w:bookmarkEnd w:id="776"/>
    <w:bookmarkStart w:name="z791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арматуры и приборов котла;</w:t>
      </w:r>
    </w:p>
    <w:bookmarkEnd w:id="777"/>
    <w:bookmarkStart w:name="z792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наблюдение за работой экономайзеров, воздухоподогревателей, пароперегревателей питательных насосов, форсунок;</w:t>
      </w:r>
    </w:p>
    <w:bookmarkEnd w:id="778"/>
    <w:bookmarkStart w:name="z793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теплосетевых бойлерных установок или станций мятого пара, расположенных в зоне обслуживания основных агрегатов.</w:t>
      </w:r>
    </w:p>
    <w:bookmarkEnd w:id="779"/>
    <w:bookmarkStart w:name="z79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оператор котельной;</w:t>
      </w:r>
    </w:p>
    <w:bookmarkEnd w:id="780"/>
    <w:bookmarkStart w:name="z795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781"/>
    <w:bookmarkStart w:name="z796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очистных сооружений систем водопровода и канализации;</w:t>
      </w:r>
    </w:p>
    <w:bookmarkEnd w:id="782"/>
    <w:bookmarkStart w:name="z797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воды взвешенных частиц коагуляции, содоизвестковое водоумягчение;</w:t>
      </w:r>
    </w:p>
    <w:bookmarkEnd w:id="783"/>
    <w:bookmarkStart w:name="z798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исправной работы всей водоподготовительной системы, своевременной очистки и промывки аппаратов и смазывание частей всех механизмов;</w:t>
      </w:r>
    </w:p>
    <w:bookmarkEnd w:id="784"/>
    <w:bookmarkStart w:name="z799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показателей процесса химводоочистки в производственном журнале;</w:t>
      </w:r>
    </w:p>
    <w:bookmarkEnd w:id="785"/>
    <w:bookmarkStart w:name="z800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ртутно-кварцевой лампы в камерах установки;</w:t>
      </w:r>
    </w:p>
    <w:bookmarkEnd w:id="786"/>
    <w:bookmarkStart w:name="z801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параметров технологического режима, предусмотренного регламентом:</w:t>
      </w:r>
    </w:p>
    <w:bookmarkEnd w:id="787"/>
    <w:bookmarkStart w:name="z802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температуры давления, скорости подачи воды, концентрации регенерирующих растворов по показаниям контрольно-измерительных приборов и результатам химического анализа.</w:t>
      </w:r>
    </w:p>
    <w:bookmarkEnd w:id="788"/>
    <w:bookmarkStart w:name="z803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аппаратчик химводоочистки;</w:t>
      </w:r>
    </w:p>
    <w:bookmarkEnd w:id="789"/>
    <w:bookmarkStart w:name="z804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790"/>
    <w:bookmarkStart w:name="z805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обход трасс подземных и надземных тепловых сетей;</w:t>
      </w:r>
    </w:p>
    <w:bookmarkEnd w:id="791"/>
    <w:bookmarkStart w:name="z806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затопления подземных трубопроводов верховыми и грунтовыми водами;</w:t>
      </w:r>
    </w:p>
    <w:bookmarkEnd w:id="792"/>
    <w:bookmarkStart w:name="z80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и чистка попутных дренажей, дренажных колодцев, грязевиков и отстойников, откачка воды из камер и колодцев;</w:t>
      </w:r>
    </w:p>
    <w:bookmarkEnd w:id="793"/>
    <w:bookmarkStart w:name="z808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осмотр, обслуживание, текущий ремонт запорной и регулирующей арматуры, спускных и воздушных кранов, опор, металлоконструкций, сальниковых компенсаторов и другого оборудования, и сооружений тепловых сетей.</w:t>
      </w:r>
    </w:p>
    <w:bookmarkEnd w:id="794"/>
    <w:bookmarkStart w:name="z809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 по обслуживанию тепловых сетей.</w:t>
      </w:r>
    </w:p>
    <w:bookmarkEnd w:id="795"/>
    <w:bookmarkStart w:name="z810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Норматив численности работников по подфункции "Обслуживание котлов, работающих на твердом топливе"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796"/>
    <w:bookmarkStart w:name="z811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797"/>
    <w:bookmarkStart w:name="z812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водогрейных и паровых котлов, работающих на твердом топливе;</w:t>
      </w:r>
    </w:p>
    <w:bookmarkEnd w:id="798"/>
    <w:bookmarkStart w:name="z813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растопка, пуск, остановка котлов и питание их водой;</w:t>
      </w:r>
    </w:p>
    <w:bookmarkEnd w:id="799"/>
    <w:bookmarkStart w:name="z814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топлива, загрузка и шуровка топки котла; </w:t>
      </w:r>
    </w:p>
    <w:bookmarkEnd w:id="800"/>
    <w:bookmarkStart w:name="z815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горения топлива; </w:t>
      </w:r>
    </w:p>
    <w:bookmarkEnd w:id="801"/>
    <w:bookmarkStart w:name="z81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контрольно-измерительным приборам за уровнем воды в котле, давлением пара и температурой воды, подаваемой в отопительную систему;</w:t>
      </w:r>
    </w:p>
    <w:bookmarkEnd w:id="802"/>
    <w:bookmarkStart w:name="z817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остановка, регулирование и наблюдение за работой тяговых и золошлакоудаляющих устройств, стокера, экономайзеров, воздухоподогревателей, пароперегревателей и питательных насосов;</w:t>
      </w:r>
    </w:p>
    <w:bookmarkEnd w:id="803"/>
    <w:bookmarkStart w:name="z81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теплосетевых бойлерных установок или станции мятого пара, расположенных в зоне обслуживания основных агрегатов;</w:t>
      </w:r>
    </w:p>
    <w:bookmarkEnd w:id="804"/>
    <w:bookmarkStart w:name="z81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вручную и механизированным способом шлака и золы из топок и бункеров паровых и водогрейных котлов;</w:t>
      </w:r>
    </w:p>
    <w:bookmarkEnd w:id="805"/>
    <w:bookmarkStart w:name="z82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золы и шлака вручную или при помощи механизмов в тачки, вагонетки или вагонов с транспортировкой их в установленное место;</w:t>
      </w:r>
    </w:p>
    <w:bookmarkEnd w:id="806"/>
    <w:bookmarkStart w:name="z82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 шлака и золы специальными аппаратами;</w:t>
      </w:r>
    </w:p>
    <w:bookmarkEnd w:id="807"/>
    <w:bookmarkStart w:name="z82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котлов и вспомогательных механизмов после ремонта и подготовка их к работе.</w:t>
      </w:r>
    </w:p>
    <w:bookmarkEnd w:id="808"/>
    <w:bookmarkStart w:name="z82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машинист (кочегар) котельной;</w:t>
      </w:r>
    </w:p>
    <w:bookmarkEnd w:id="809"/>
    <w:bookmarkStart w:name="z82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810"/>
    <w:bookmarkStart w:name="z82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и испытание узлов и механизмов;</w:t>
      </w:r>
    </w:p>
    <w:bookmarkEnd w:id="811"/>
    <w:bookmarkStart w:name="z82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монтаж, демонтаж, испытание, регулирование, наладка сложного оборудования, агрегатов и машин и сдача после ремонта;</w:t>
      </w:r>
    </w:p>
    <w:bookmarkEnd w:id="812"/>
    <w:bookmarkStart w:name="z82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и узлов по 7-10 квалитетам;</w:t>
      </w:r>
    </w:p>
    <w:bookmarkEnd w:id="813"/>
    <w:bookmarkStart w:name="z82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приспособлений для ремонта и монтажа;</w:t>
      </w:r>
    </w:p>
    <w:bookmarkEnd w:id="814"/>
    <w:bookmarkStart w:name="z82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ремонт;</w:t>
      </w:r>
    </w:p>
    <w:bookmarkEnd w:id="815"/>
    <w:bookmarkStart w:name="z83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с применением подъемно-транспортных механизмов и специальных приспособлений.</w:t>
      </w:r>
    </w:p>
    <w:bookmarkEnd w:id="816"/>
    <w:bookmarkStart w:name="z83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слесарь-ремонтник;</w:t>
      </w:r>
    </w:p>
    <w:bookmarkEnd w:id="817"/>
    <w:bookmarkStart w:name="z83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818"/>
    <w:bookmarkStart w:name="z83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очистных сооружений систем водопровода и канализации;</w:t>
      </w:r>
    </w:p>
    <w:bookmarkEnd w:id="819"/>
    <w:bookmarkStart w:name="z83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воды взвешенных частиц коагуляции, содоизвестковое водоумягчение;</w:t>
      </w:r>
    </w:p>
    <w:bookmarkEnd w:id="820"/>
    <w:bookmarkStart w:name="z83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исправной работы всей водоподготовительной системы, своевременной очистки и промывки аппаратов и смазывание частей всех механизмов;</w:t>
      </w:r>
    </w:p>
    <w:bookmarkEnd w:id="821"/>
    <w:bookmarkStart w:name="z83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показателей процесса химводоочистки в производственном журнале;</w:t>
      </w:r>
    </w:p>
    <w:bookmarkEnd w:id="822"/>
    <w:bookmarkStart w:name="z83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ртутно-кварцовой лампы в камерах установки;</w:t>
      </w:r>
    </w:p>
    <w:bookmarkEnd w:id="823"/>
    <w:bookmarkStart w:name="z83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параметров технологического режима, предусмотренного регламентом: температуры давления, скорости подачи воды, концентрации регенерирующих растворов по показаниям контрольно-измерительным приборам и результатам химического анализа.</w:t>
      </w:r>
    </w:p>
    <w:bookmarkEnd w:id="824"/>
    <w:bookmarkStart w:name="z83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аппаратчик химводоочистки.</w:t>
      </w:r>
    </w:p>
    <w:bookmarkEnd w:id="825"/>
    <w:bookmarkStart w:name="z84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Норматив численности работников по функции "Обслуживание и ремонт котельных, оборудованных с паровыми котлами с рабочим давлением более 0,7 кгс/см2 или водогрейными котлами с температурой воды свыше 115 градусов с суммарной производительностью от 3,5 Гкал/ч и выше"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826"/>
    <w:bookmarkStart w:name="z84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827"/>
    <w:bookmarkStart w:name="z84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производственно-хозяйственной деятельностью котельной;</w:t>
      </w:r>
    </w:p>
    <w:bookmarkEnd w:id="828"/>
    <w:bookmarkStart w:name="z84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исправности состояния теплосетей;</w:t>
      </w:r>
    </w:p>
    <w:bookmarkEnd w:id="829"/>
    <w:bookmarkStart w:name="z84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своевременного выполнения технического обслуживания, капитального, среднего и текущего ремонта оборудования, инвентаря и экономного расходования материалов, запасных частей и топлива;</w:t>
      </w:r>
    </w:p>
    <w:bookmarkEnd w:id="830"/>
    <w:bookmarkStart w:name="z84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регулярное и своевременное составление и предоставление заявок на инструменты, запасные части, материалы и контрольно-измерительные приборы для нужд эксплуатации и проведения ремонта.</w:t>
      </w:r>
    </w:p>
    <w:bookmarkEnd w:id="831"/>
    <w:bookmarkStart w:name="z84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начальник котельной;</w:t>
      </w:r>
    </w:p>
    <w:bookmarkEnd w:id="832"/>
    <w:bookmarkStart w:name="z84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833"/>
    <w:bookmarkStart w:name="z84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и экономной работы котельных агрегатов и всего вспомогательного оборудования;</w:t>
      </w:r>
    </w:p>
    <w:bookmarkEnd w:id="834"/>
    <w:bookmarkStart w:name="z84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экономным расходованием электроэнергии, топлива, смазочных и других вспомогательных материалов;</w:t>
      </w:r>
    </w:p>
    <w:bookmarkEnd w:id="835"/>
    <w:bookmarkStart w:name="z85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правильностью включения и переключения механизмов и систем в котельной установке, своевременным производством продувок, обдувок и проведения контроля за работой водоуказательных приборов и других контрольно-измерительных приборов.</w:t>
      </w:r>
    </w:p>
    <w:bookmarkEnd w:id="836"/>
    <w:bookmarkStart w:name="z85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инженер (котельной);</w:t>
      </w:r>
    </w:p>
    <w:bookmarkEnd w:id="837"/>
    <w:bookmarkStart w:name="z85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838"/>
    <w:bookmarkStart w:name="z85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экономной и безаварийной работы всего оборудования котельной, своевременной проверки всех манометров, используемых на котельной, водой, электроэнергией, топливом, смазочными материалами, запасными частями и деталями;</w:t>
      </w:r>
    </w:p>
    <w:bookmarkEnd w:id="839"/>
    <w:bookmarkStart w:name="z85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производством анализов котловой и питательной воды;</w:t>
      </w:r>
    </w:p>
    <w:bookmarkEnd w:id="840"/>
    <w:bookmarkStart w:name="z85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правильным соблюдением водного режима котельной установки в соответствии с установленными нормами, своевременным отбором проб вод и проведением анализов.</w:t>
      </w:r>
    </w:p>
    <w:bookmarkEnd w:id="841"/>
    <w:bookmarkStart w:name="z85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мастер;</w:t>
      </w:r>
    </w:p>
    <w:bookmarkEnd w:id="842"/>
    <w:bookmarkStart w:name="z85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работы:</w:t>
      </w:r>
    </w:p>
    <w:bookmarkEnd w:id="843"/>
    <w:bookmarkStart w:name="z85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сборка, регулировка, испытание, юстировка, монтаж, наладка и сдача контрольно-измерительных автоматических и других приборов и механизмов;</w:t>
      </w:r>
    </w:p>
    <w:bookmarkEnd w:id="844"/>
    <w:bookmarkStart w:name="z85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наладка устройств релейной защиты, электроавтоматики, телемеханики;</w:t>
      </w:r>
    </w:p>
    <w:bookmarkEnd w:id="845"/>
    <w:bookmarkStart w:name="z86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схем для проверки устройств тепловой автоматики;</w:t>
      </w:r>
    </w:p>
    <w:bookmarkEnd w:id="846"/>
    <w:bookmarkStart w:name="z86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различными припоями;</w:t>
      </w:r>
    </w:p>
    <w:bookmarkEnd w:id="847"/>
    <w:bookmarkStart w:name="z86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термообработка деталей с последующей доводкой их;</w:t>
      </w:r>
    </w:p>
    <w:bookmarkEnd w:id="848"/>
    <w:bookmarkStart w:name="z86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вычерчивание шкал, сеток и составление сложных эскизов;</w:t>
      </w:r>
    </w:p>
    <w:bookmarkEnd w:id="849"/>
    <w:bookmarkStart w:name="z86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проверка всех видов тепловых и электрических контрольно-измерительных приборов, авторегуляторов и автоматов питания.</w:t>
      </w:r>
    </w:p>
    <w:bookmarkEnd w:id="850"/>
    <w:bookmarkStart w:name="z86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 по контрольно-измерительным приборам и автоматике;</w:t>
      </w:r>
    </w:p>
    <w:bookmarkEnd w:id="851"/>
    <w:bookmarkStart w:name="z86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работы:</w:t>
      </w:r>
    </w:p>
    <w:bookmarkEnd w:id="852"/>
    <w:bookmarkStart w:name="z86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и испытание сложных узлов и механизмов;</w:t>
      </w:r>
    </w:p>
    <w:bookmarkEnd w:id="853"/>
    <w:bookmarkStart w:name="z86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монтаж, демонтаж, испытание, регулирование, наладка сложного оборудования, агрегатов и машин и сдача после ремонта;</w:t>
      </w:r>
    </w:p>
    <w:bookmarkEnd w:id="854"/>
    <w:bookmarkStart w:name="z86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и узлов по 7-10 квалитетам;</w:t>
      </w:r>
    </w:p>
    <w:bookmarkEnd w:id="855"/>
    <w:bookmarkStart w:name="z87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приспособлений для ремонта и монтажа;</w:t>
      </w:r>
    </w:p>
    <w:bookmarkEnd w:id="856"/>
    <w:bookmarkStart w:name="z871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ремонт;</w:t>
      </w:r>
    </w:p>
    <w:bookmarkEnd w:id="857"/>
    <w:bookmarkStart w:name="z872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с применением подъемно-транспортных механизмов и специальных приспособлений.</w:t>
      </w:r>
    </w:p>
    <w:bookmarkEnd w:id="858"/>
    <w:bookmarkStart w:name="z873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слесарь-ремонтник;</w:t>
      </w:r>
    </w:p>
    <w:bookmarkEnd w:id="859"/>
    <w:bookmarkStart w:name="z87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работы:</w:t>
      </w:r>
    </w:p>
    <w:bookmarkEnd w:id="860"/>
    <w:bookmarkStart w:name="z875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силовых и осветительных электроустановок;</w:t>
      </w:r>
    </w:p>
    <w:bookmarkEnd w:id="861"/>
    <w:bookmarkStart w:name="z87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ремонту и обслуживанию электрооборудования трансформаторных электроподстанций с полным их отключением от напряжения;</w:t>
      </w:r>
    </w:p>
    <w:bookmarkEnd w:id="862"/>
    <w:bookmarkStart w:name="z877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оперативных переключений в электросетях с ревизией трансформаторов, выключателей, разъединителей и приводов к ним без разборки конструктивных элементов;</w:t>
      </w:r>
    </w:p>
    <w:bookmarkEnd w:id="863"/>
    <w:bookmarkStart w:name="z878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сборка, наладка и обслуживание электрических приборов, электромагнитных, магнитоэлектрических и электродинамических систем;</w:t>
      </w:r>
    </w:p>
    <w:bookmarkEnd w:id="864"/>
    <w:bookmarkStart w:name="z879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трансформаторов, переключателей, реостатов, постов управления, магнитных пускателей, контактов и другой аппаратуры;</w:t>
      </w:r>
    </w:p>
    <w:bookmarkEnd w:id="865"/>
    <w:bookmarkStart w:name="z880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измерение сопротивления изоляции обмоток трансформаторов, выводов и вводов кабелей мегометром.</w:t>
      </w:r>
    </w:p>
    <w:bookmarkEnd w:id="866"/>
    <w:bookmarkStart w:name="z881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электромонтер по ремонту и обслуживанию электрооборудования;</w:t>
      </w:r>
    </w:p>
    <w:bookmarkEnd w:id="867"/>
    <w:bookmarkStart w:name="z882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содержание работы:</w:t>
      </w:r>
    </w:p>
    <w:bookmarkEnd w:id="868"/>
    <w:bookmarkStart w:name="z883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разнообразных химико-бактериологических анализов воды, пищевых продуктов, сырья, полуфабрикатов и готовых изделий по утвержденным методикам;</w:t>
      </w:r>
    </w:p>
    <w:bookmarkEnd w:id="869"/>
    <w:bookmarkStart w:name="z884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контроль режима обработки воды на всех стадиях;</w:t>
      </w:r>
    </w:p>
    <w:bookmarkEnd w:id="870"/>
    <w:bookmarkStart w:name="z885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кислотности, плотности содержания жировых углеродистых веществ, солей и тому подобные, капиллярности, присутствия хлористых, сернокислых и кальциевых солей, содержание жировых и воскообразных веществ и тому подобные;</w:t>
      </w:r>
    </w:p>
    <w:bookmarkEnd w:id="871"/>
    <w:bookmarkStart w:name="z886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контрольно-учетных записей.</w:t>
      </w:r>
    </w:p>
    <w:bookmarkEnd w:id="872"/>
    <w:bookmarkStart w:name="z887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лаборант химико-бактериологического анализа;</w:t>
      </w:r>
    </w:p>
    <w:bookmarkEnd w:id="873"/>
    <w:bookmarkStart w:name="z888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содержание работы:</w:t>
      </w:r>
    </w:p>
    <w:bookmarkEnd w:id="874"/>
    <w:bookmarkStart w:name="z889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очистных сооружений систем водопровода и канализации;</w:t>
      </w:r>
    </w:p>
    <w:bookmarkEnd w:id="875"/>
    <w:bookmarkStart w:name="z890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воды взвешенных частиц коагуляции, содоизвестковое водоумягчение;</w:t>
      </w:r>
    </w:p>
    <w:bookmarkEnd w:id="876"/>
    <w:bookmarkStart w:name="z891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исправной работы всей водоподготовительной системы, своевременной очистки и промывки аппаратов и смазывание частей всех механизмов;</w:t>
      </w:r>
    </w:p>
    <w:bookmarkEnd w:id="877"/>
    <w:bookmarkStart w:name="z892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показателей процесса химводоочистки в производственном журнале;</w:t>
      </w:r>
    </w:p>
    <w:bookmarkEnd w:id="878"/>
    <w:bookmarkStart w:name="z893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ртутно-кварцовой лампы в камерах установки;</w:t>
      </w:r>
    </w:p>
    <w:bookmarkEnd w:id="879"/>
    <w:bookmarkStart w:name="z894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параметров технологического режима, предусмотренного регламентом: температуры давления, скорости подачи воды, концентрации регенерирующих растворов по показаниям контрольно-измерительным приборам и результатам химического анализа.</w:t>
      </w:r>
    </w:p>
    <w:bookmarkEnd w:id="880"/>
    <w:bookmarkStart w:name="z895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аппаратчик химводоочистки;</w:t>
      </w:r>
    </w:p>
    <w:bookmarkEnd w:id="881"/>
    <w:bookmarkStart w:name="z896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содержание работы:</w:t>
      </w:r>
    </w:p>
    <w:bookmarkEnd w:id="882"/>
    <w:bookmarkStart w:name="z897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обеспечение бесперебойной работы и всего оборудования топливоподачи твердого и жидкого топлива;</w:t>
      </w:r>
    </w:p>
    <w:bookmarkEnd w:id="883"/>
    <w:bookmarkStart w:name="z898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 механизмов оборудования топливоподачи и переключения в тепловых схемах подачи жидкого топлива по месту и со щита управления;</w:t>
      </w:r>
    </w:p>
    <w:bookmarkEnd w:id="884"/>
    <w:bookmarkStart w:name="z899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давления и температуры перекачивания жидкого топлива;</w:t>
      </w:r>
    </w:p>
    <w:bookmarkEnd w:id="885"/>
    <w:bookmarkStart w:name="z900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и участие в техническом обслуживании и ремонте механизмов топливоподачи;</w:t>
      </w:r>
    </w:p>
    <w:bookmarkEnd w:id="886"/>
    <w:bookmarkStart w:name="z901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обслуживаемых механизмов;</w:t>
      </w:r>
    </w:p>
    <w:bookmarkEnd w:id="887"/>
    <w:bookmarkStart w:name="z902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исправном состоянии комплекта инструментов и приспособлений;</w:t>
      </w:r>
    </w:p>
    <w:bookmarkEnd w:id="888"/>
    <w:bookmarkStart w:name="z903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ликвидации аварийных ситуаций. </w:t>
      </w:r>
    </w:p>
    <w:bookmarkEnd w:id="889"/>
    <w:bookmarkStart w:name="z904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машинист топливоподачи.</w:t>
      </w:r>
    </w:p>
    <w:bookmarkEnd w:id="890"/>
    <w:bookmarkStart w:name="z905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Норматив численности по подфункции "Обслуживание водогрейных котлов с различной температурой воды и паровых котлов разных давлений, работающих на твердом топливе с ручными топками при производительности котельной от 3,5 Гкал/ч и выше"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891"/>
    <w:bookmarkStart w:name="z906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работы:</w:t>
      </w:r>
    </w:p>
    <w:bookmarkEnd w:id="892"/>
    <w:bookmarkStart w:name="z907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водогрейных и паровых котлов;</w:t>
      </w:r>
    </w:p>
    <w:bookmarkEnd w:id="893"/>
    <w:bookmarkStart w:name="z908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растопка, пуск, остановка котлов и питание их водой;</w:t>
      </w:r>
    </w:p>
    <w:bookmarkEnd w:id="894"/>
    <w:bookmarkStart w:name="z909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топлива, загрузка и шуровка топки котла;</w:t>
      </w:r>
    </w:p>
    <w:bookmarkEnd w:id="895"/>
    <w:bookmarkStart w:name="z910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горения топлива;</w:t>
      </w:r>
    </w:p>
    <w:bookmarkEnd w:id="896"/>
    <w:bookmarkStart w:name="z911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контрольно-измерительным приборам за уровнем воды в котле, давлением пара и температурой воды, подаваемой в отопительную систему;</w:t>
      </w:r>
    </w:p>
    <w:bookmarkEnd w:id="897"/>
    <w:bookmarkStart w:name="z912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остановка, регулирование и наблюдение за работой тяговых и золошлакоудаляющих устройств, стокера, экономайзеров, воздухоподогревателей, пароперегревателей и питательных насосов;</w:t>
      </w:r>
    </w:p>
    <w:bookmarkEnd w:id="898"/>
    <w:bookmarkStart w:name="z913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вручную и механизированным способом шлака и золы из топок и бункеров паровых и водогрейных котлов;</w:t>
      </w:r>
    </w:p>
    <w:bookmarkEnd w:id="899"/>
    <w:bookmarkStart w:name="z914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котлов и вспомогательных механизмов из ремонта и подготовка их к работе.</w:t>
      </w:r>
    </w:p>
    <w:bookmarkEnd w:id="900"/>
    <w:bookmarkStart w:name="z915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машинист (кочегар) котельной.</w:t>
      </w:r>
    </w:p>
    <w:bookmarkEnd w:id="901"/>
    <w:bookmarkStart w:name="z91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Норматив численности по функции "Обслуживание системы центрального отопления и горячего водоснабжения зданий"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902"/>
    <w:bookmarkStart w:name="z91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работы:</w:t>
      </w:r>
    </w:p>
    <w:bookmarkEnd w:id="903"/>
    <w:bookmarkStart w:name="z918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ежедневного обхода и осмотра теплотрассы;</w:t>
      </w:r>
    </w:p>
    <w:bookmarkEnd w:id="904"/>
    <w:bookmarkStart w:name="z919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трубопроводов, запорной и регулирующей арматуры, контрольно-измерительных приборов;</w:t>
      </w:r>
    </w:p>
    <w:bookmarkEnd w:id="905"/>
    <w:bookmarkStart w:name="z920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давлением в системе отопления и горячего водоснабжения;</w:t>
      </w:r>
    </w:p>
    <w:bookmarkEnd w:id="906"/>
    <w:bookmarkStart w:name="z921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оптимального режима работы системы горячего водоснабжения и отопления в зависимости от графика работы и температуры окружающей среды;</w:t>
      </w:r>
    </w:p>
    <w:bookmarkEnd w:id="907"/>
    <w:bookmarkStart w:name="z922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произведение внеплановых и планово-предупредительных ремонтов тепловых сетей;</w:t>
      </w:r>
    </w:p>
    <w:bookmarkEnd w:id="908"/>
    <w:bookmarkStart w:name="z923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постоянно, в течение рабочей смены произведение технического обслуживания трубопроводов, запорной и регулирующей арматуры, контрольно-измерительных приборов.</w:t>
      </w:r>
    </w:p>
    <w:bookmarkEnd w:id="909"/>
    <w:bookmarkStart w:name="z924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слесарь-ремонтник.</w:t>
      </w:r>
    </w:p>
    <w:bookmarkEnd w:id="910"/>
    <w:bookmarkStart w:name="z925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Норматив численности работников по функции "Обслуживание системы теплоснабжения зданий"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911"/>
    <w:bookmarkStart w:name="z926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работы:</w:t>
      </w:r>
    </w:p>
    <w:bookmarkEnd w:id="912"/>
    <w:bookmarkStart w:name="z927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и экономичной работы оборудования групповых и центральных тепловых пунктов (далее – ЦТП) с теплоносителем – пар или вода;</w:t>
      </w:r>
    </w:p>
    <w:bookmarkEnd w:id="913"/>
    <w:bookmarkStart w:name="z928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заданной температуры, давления сетевой воды и пара;</w:t>
      </w:r>
    </w:p>
    <w:bookmarkEnd w:id="914"/>
    <w:bookmarkStart w:name="z92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работой подкачивающих, смесительных, конденсатных и других насосов;</w:t>
      </w:r>
    </w:p>
    <w:bookmarkEnd w:id="915"/>
    <w:bookmarkStart w:name="z93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операции по переключению в схеме теплового пункта;</w:t>
      </w:r>
    </w:p>
    <w:bookmarkEnd w:id="916"/>
    <w:bookmarkStart w:name="z93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bookmarkEnd w:id="917"/>
    <w:bookmarkStart w:name="z932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аварийных положений;</w:t>
      </w:r>
    </w:p>
    <w:bookmarkEnd w:id="918"/>
    <w:bookmarkStart w:name="z933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оперативной документации;</w:t>
      </w:r>
    </w:p>
    <w:bookmarkEnd w:id="919"/>
    <w:bookmarkStart w:name="z93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места.</w:t>
      </w:r>
    </w:p>
    <w:bookmarkEnd w:id="920"/>
    <w:bookmarkStart w:name="z935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оператор теплового пункта.</w:t>
      </w:r>
    </w:p>
    <w:bookmarkEnd w:id="921"/>
    <w:bookmarkStart w:name="z936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Норматив численности работников по функции "Организация и обслуживание механических, приточно-вытяжных систем вентиляции и кондиционирования"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922"/>
    <w:bookmarkStart w:name="z937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923"/>
    <w:bookmarkStart w:name="z938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систем вентиляции и кондиционирования для поддержания заданной температуры и влажности воздуха в помещениях учреждения с помощью приборов и психрометрических таблиц;</w:t>
      </w:r>
    </w:p>
    <w:bookmarkEnd w:id="924"/>
    <w:bookmarkStart w:name="z939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осмотр, чистка и участие в ремонте вентиляторов, форсунок, калориферов и насосов, надзор за состоянием и работой приборов автоматического регулирования;</w:t>
      </w:r>
    </w:p>
    <w:bookmarkEnd w:id="925"/>
    <w:bookmarkStart w:name="z940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неправильно работающих форсунок и перезарядка психрометров;</w:t>
      </w:r>
    </w:p>
    <w:bookmarkEnd w:id="926"/>
    <w:bookmarkStart w:name="z941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для записи показаний психрометров в установленное время.</w:t>
      </w:r>
    </w:p>
    <w:bookmarkEnd w:id="927"/>
    <w:bookmarkStart w:name="z942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мастер;</w:t>
      </w:r>
    </w:p>
    <w:bookmarkEnd w:id="928"/>
    <w:bookmarkStart w:name="z943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929"/>
    <w:bookmarkStart w:name="z944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составления и ведения документов по вентиляции и пылегазовому режиму;</w:t>
      </w:r>
    </w:p>
    <w:bookmarkEnd w:id="930"/>
    <w:bookmarkStart w:name="z945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выполнением графиков ремонта оборудования;</w:t>
      </w:r>
    </w:p>
    <w:bookmarkEnd w:id="931"/>
    <w:bookmarkStart w:name="z946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газоочистки, вентиляции и пылеподавления;</w:t>
      </w:r>
    </w:p>
    <w:bookmarkEnd w:id="932"/>
    <w:bookmarkStart w:name="z947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вентиляционного оборудования;</w:t>
      </w:r>
    </w:p>
    <w:bookmarkEnd w:id="933"/>
    <w:bookmarkStart w:name="z948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технического состояния вентиляционного оборудования и качества ремонта;</w:t>
      </w:r>
    </w:p>
    <w:bookmarkEnd w:id="934"/>
    <w:bookmarkStart w:name="z949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контрольных замеров скорости движения и количества воздуха;</w:t>
      </w:r>
    </w:p>
    <w:bookmarkEnd w:id="935"/>
    <w:bookmarkStart w:name="z950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разработки нормативных документов по техническому обслуживанию, эксплуатации и ремонту оборудования, защите его от коррозии. </w:t>
      </w:r>
    </w:p>
    <w:bookmarkEnd w:id="936"/>
    <w:bookmarkStart w:name="z951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инженер по ремонту;</w:t>
      </w:r>
    </w:p>
    <w:bookmarkEnd w:id="937"/>
    <w:bookmarkStart w:name="z952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работы:</w:t>
      </w:r>
    </w:p>
    <w:bookmarkEnd w:id="938"/>
    <w:bookmarkStart w:name="z953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плановых ремонтных работ на системах вентиляции и кондиционирования; </w:t>
      </w:r>
    </w:p>
    <w:bookmarkEnd w:id="939"/>
    <w:bookmarkStart w:name="z954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всех видов ремонта приборов для измерения температуры и автоматического регулирования тепловых процессов, приборов давления;</w:t>
      </w:r>
    </w:p>
    <w:bookmarkEnd w:id="940"/>
    <w:bookmarkStart w:name="z955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изготовления и внедрения автоматизированных средств измерения температуры и опытных образцов новых приборов;</w:t>
      </w:r>
    </w:p>
    <w:bookmarkEnd w:id="941"/>
    <w:bookmarkStart w:name="z956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внедрения новых, совершенных методов контроля и регулирования тепловых процессов и процессов давления;</w:t>
      </w:r>
    </w:p>
    <w:bookmarkEnd w:id="942"/>
    <w:bookmarkStart w:name="z957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регулировка, монтаж, испытание, наладка, юстировка и тарировка экспериментальной, опытной и уникальной теплоизмерительной, автоматической и электронной аппаратуры.</w:t>
      </w:r>
    </w:p>
    <w:bookmarkEnd w:id="943"/>
    <w:bookmarkStart w:name="z958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 по контрольно-измерительным приборам и автоматике;</w:t>
      </w:r>
    </w:p>
    <w:bookmarkEnd w:id="944"/>
    <w:bookmarkStart w:name="z959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945"/>
    <w:bookmarkStart w:name="z960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механических повреждений воздуховодов, воздухоприемников в виде вмятин, разрывов, поломанных дроссель – клапанов и задвижек;</w:t>
      </w:r>
    </w:p>
    <w:bookmarkEnd w:id="946"/>
    <w:bookmarkStart w:name="z961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неплотностей в воздуховодах;</w:t>
      </w:r>
    </w:p>
    <w:bookmarkEnd w:id="947"/>
    <w:bookmarkStart w:name="z962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затяжки болтов во фланцевых соединениях;</w:t>
      </w:r>
    </w:p>
    <w:bookmarkEnd w:id="948"/>
    <w:bookmarkStart w:name="z963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особый контроль над воздуховодами, транспортирующими воздух;</w:t>
      </w:r>
    </w:p>
    <w:bookmarkEnd w:id="949"/>
    <w:bookmarkStart w:name="z964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прочности крепления всех элементов вентиляционной сети;</w:t>
      </w:r>
    </w:p>
    <w:bookmarkEnd w:id="950"/>
    <w:bookmarkStart w:name="z965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прокладок между фланцами.</w:t>
      </w:r>
    </w:p>
    <w:bookmarkEnd w:id="951"/>
    <w:bookmarkStart w:name="z966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 по ремонту и обслуживанию систем вентиляции и кондиционирования.</w:t>
      </w:r>
    </w:p>
    <w:bookmarkEnd w:id="952"/>
    <w:bookmarkStart w:name="z967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условных вентиляционных установок вентиляционного хозяйства военного городка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30 к настоящим Нормам труда.</w:t>
      </w:r>
    </w:p>
    <w:bookmarkEnd w:id="953"/>
    <w:bookmarkStart w:name="z968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Норматив численности работников по функции "Обслуживание газопроводов и газового оборудования"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954"/>
    <w:bookmarkStart w:name="z969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работы:</w:t>
      </w:r>
    </w:p>
    <w:bookmarkEnd w:id="955"/>
    <w:bookmarkStart w:name="z970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обход и технический осмотр газопроводов и сооружений на них;</w:t>
      </w:r>
    </w:p>
    <w:bookmarkEnd w:id="956"/>
    <w:bookmarkStart w:name="z971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газопроводов, шкафных распределительных пунктов (далее – ШРП), газорегуляторных пунктов (далее – ГРП) с целью оценки их состояния;</w:t>
      </w:r>
    </w:p>
    <w:bookmarkEnd w:id="957"/>
    <w:bookmarkStart w:name="z972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критических точек с наибольшим перепадом давления;</w:t>
      </w:r>
    </w:p>
    <w:bookmarkEnd w:id="958"/>
    <w:bookmarkStart w:name="z973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технический ремонт газопроводов, ГРП, ШРП, настройка предохранительного запорного клапана (далее – ПЗК) и предохранительного сбросного клапана (далее – ПСК);</w:t>
      </w:r>
    </w:p>
    <w:bookmarkEnd w:id="959"/>
    <w:bookmarkStart w:name="z974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утечек и закупорок на газопроводе, установка и снятие заглушек, отключение, продувка и демонтаж газопроводов, ГРП, ШРП;</w:t>
      </w:r>
    </w:p>
    <w:bookmarkEnd w:id="960"/>
    <w:bookmarkStart w:name="z975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сведений для изменений режима подачи газа на ГРП, ШРП, в случае выявления несоответствия давления газа.</w:t>
      </w:r>
    </w:p>
    <w:bookmarkEnd w:id="961"/>
    <w:bookmarkStart w:name="z976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исполнителей: слесарь по эксплуатации и ремонту газового оборудования, слесарь по эксплуатации и ремонту подземных газопроводов, электрогазосварщик-врезчик, обходчик линейный.</w:t>
      </w:r>
    </w:p>
    <w:bookmarkEnd w:id="962"/>
    <w:bookmarkStart w:name="z977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Норматив численности работников по функции "Организация работы общежития"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963"/>
    <w:bookmarkStart w:name="z978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964"/>
    <w:bookmarkStart w:name="z979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содержанию зданий, а также относящихся к ним строений и окружающей территории в надлежащем порядке;</w:t>
      </w:r>
    </w:p>
    <w:bookmarkEnd w:id="965"/>
    <w:bookmarkStart w:name="z980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уборки и контроль над соблюдением чистоты во внутренних помещениях здания;</w:t>
      </w:r>
    </w:p>
    <w:bookmarkEnd w:id="966"/>
    <w:bookmarkStart w:name="z981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помещения здания к осенне-зимнему режиму эксплуатации;</w:t>
      </w:r>
    </w:p>
    <w:bookmarkEnd w:id="967"/>
    <w:bookmarkStart w:name="z982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своевременного ремонта дверей, окон, замков, штор и другого инвентаря;</w:t>
      </w:r>
    </w:p>
    <w:bookmarkEnd w:id="968"/>
    <w:bookmarkStart w:name="z983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и содержание в исправном состоянии имущества, находящегося в его ведении;</w:t>
      </w:r>
    </w:p>
    <w:bookmarkEnd w:id="969"/>
    <w:bookmarkStart w:name="z984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наличия имущества, произведение периодического осмотра и составление актов на его списание;</w:t>
      </w:r>
    </w:p>
    <w:bookmarkEnd w:id="970"/>
    <w:bookmarkStart w:name="z985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получение, выдача подсобным рабочим и уборщикам инвентаря, предметов хозяйственного обслуживания и осуществление соответствующего оперативного учета;</w:t>
      </w:r>
    </w:p>
    <w:bookmarkEnd w:id="971"/>
    <w:bookmarkStart w:name="z986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выполнением санитарных требований и правил пожарной безопасности;</w:t>
      </w:r>
    </w:p>
    <w:bookmarkEnd w:id="972"/>
    <w:bookmarkStart w:name="z987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книги учета записей санитарного и пожарного учета.</w:t>
      </w:r>
    </w:p>
    <w:bookmarkEnd w:id="973"/>
    <w:bookmarkStart w:name="z988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комендант;</w:t>
      </w:r>
    </w:p>
    <w:bookmarkEnd w:id="974"/>
    <w:bookmarkStart w:name="z989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975"/>
    <w:bookmarkStart w:name="z990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дежурство у входных дверей здания;</w:t>
      </w:r>
    </w:p>
    <w:bookmarkEnd w:id="976"/>
    <w:bookmarkStart w:name="z991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целостности охраняемого объекта (замков и других запорных устройств, наличия пломб, исправности сигнализационных устройств, телефонов, освещения, наличия противопожарного инвентаря);</w:t>
      </w:r>
    </w:p>
    <w:bookmarkEnd w:id="977"/>
    <w:bookmarkStart w:name="z992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документов, проживающих и отметка их в журнале.</w:t>
      </w:r>
    </w:p>
    <w:bookmarkEnd w:id="978"/>
    <w:bookmarkStart w:name="z993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–дежурный (вахтер).</w:t>
      </w:r>
    </w:p>
    <w:bookmarkEnd w:id="979"/>
    <w:bookmarkStart w:name="z994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Норматив численности работников по функции "Гостиничное обслуживание"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980"/>
    <w:bookmarkStart w:name="z995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981"/>
    <w:bookmarkStart w:name="z996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работы по эффективному и культурному обслуживанию посетителей, созданию для них комфортных условий;</w:t>
      </w:r>
    </w:p>
    <w:bookmarkEnd w:id="982"/>
    <w:bookmarkStart w:name="z997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консультация посетителей по вопросам, касающихся оказываемых услуг;</w:t>
      </w:r>
    </w:p>
    <w:bookmarkEnd w:id="983"/>
    <w:bookmarkStart w:name="z998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чистоты и порядка в помещении и на прилегающей к нему или зданию территории;</w:t>
      </w:r>
    </w:p>
    <w:bookmarkEnd w:id="984"/>
    <w:bookmarkStart w:name="z999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этики делового общения;</w:t>
      </w:r>
    </w:p>
    <w:bookmarkEnd w:id="985"/>
    <w:bookmarkStart w:name="z1000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над соблюдением подчиненными работниками трудовой и производственной дисциплины, правил безопасности и охраны труда, требований производственной санитарии и гигиены. </w:t>
      </w:r>
    </w:p>
    <w:bookmarkEnd w:id="986"/>
    <w:bookmarkStart w:name="z1001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администратор гостиницы;</w:t>
      </w:r>
    </w:p>
    <w:bookmarkEnd w:id="987"/>
    <w:bookmarkStart w:name="z1002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988"/>
    <w:bookmarkStart w:name="z1003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получение, проверка и выдача спецодежды, спецобуви, санитарной одежды, белья, съемного инвентаря (чехлы, портьеры и тому подобные) и предохранительных приспособлений;</w:t>
      </w:r>
    </w:p>
    <w:bookmarkEnd w:id="989"/>
    <w:bookmarkStart w:name="z1004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контроль над правильным использованием спецодежды, белья и другого инвентаря и материалов;</w:t>
      </w:r>
    </w:p>
    <w:bookmarkEnd w:id="990"/>
    <w:bookmarkStart w:name="z1005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установленной документации.</w:t>
      </w:r>
    </w:p>
    <w:bookmarkEnd w:id="991"/>
    <w:bookmarkStart w:name="z1006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кастелянша;</w:t>
      </w:r>
    </w:p>
    <w:bookmarkEnd w:id="992"/>
    <w:bookmarkStart w:name="z1007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993"/>
    <w:bookmarkStart w:name="z1008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дежурство у входных дверей здания, проверка целостности охраняемого объекта (замков и других запорных устройств, наличия пломб, исправности сигнализационных устройств, телефонов, освещения, наличия противопожарного инвентаря);</w:t>
      </w:r>
    </w:p>
    <w:bookmarkEnd w:id="994"/>
    <w:bookmarkStart w:name="z1009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документов и отметка их в журнале.</w:t>
      </w:r>
    </w:p>
    <w:bookmarkEnd w:id="995"/>
    <w:bookmarkStart w:name="z1010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дежурный (вахтер).</w:t>
      </w:r>
    </w:p>
    <w:bookmarkEnd w:id="996"/>
    <w:bookmarkStart w:name="z1011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Норматив численности работников по функции "Обслуживание товарно-материальных складов"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997"/>
    <w:bookmarkStart w:name="z1012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998"/>
    <w:bookmarkStart w:name="z1013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работами по складскому приему, хранению и отпуску товарно-материальных ценностей, по их размещению с учетом наиболее рационального использования складских площадей, облегчения и ускорения поиска необходимых материалов, инвентаря;</w:t>
      </w:r>
    </w:p>
    <w:bookmarkEnd w:id="999"/>
    <w:bookmarkStart w:name="z1014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погрузочно-разгрузочных работ на складе с соблюдением норм, правил и инструкций по безопасности и охране труда.</w:t>
      </w:r>
    </w:p>
    <w:bookmarkEnd w:id="1000"/>
    <w:bookmarkStart w:name="z1015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заведующий товарно-материальным складом;</w:t>
      </w:r>
    </w:p>
    <w:bookmarkEnd w:id="1001"/>
    <w:bookmarkStart w:name="z1016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1002"/>
    <w:bookmarkStart w:name="z1017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на склад, взвешивание, хранение и выдача со склада различных материальных ценностей: топлива, сырья, полуфабрикатов, готовой продукции, деталей, инструментов, вещей и других материалов, товаров и продукции;</w:t>
      </w:r>
    </w:p>
    <w:bookmarkEnd w:id="1003"/>
    <w:bookmarkStart w:name="z1018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хранения материалов и продукции с целью предотвращения их порчи и потерь;</w:t>
      </w:r>
    </w:p>
    <w:bookmarkEnd w:id="1004"/>
    <w:bookmarkStart w:name="z1019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материальных ценностей.</w:t>
      </w:r>
    </w:p>
    <w:bookmarkEnd w:id="1005"/>
    <w:bookmarkStart w:name="z1020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кладовщик;</w:t>
      </w:r>
    </w:p>
    <w:bookmarkEnd w:id="1006"/>
    <w:bookmarkStart w:name="z1021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1007"/>
    <w:bookmarkStart w:name="z1022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внутри складской переработки грузов;</w:t>
      </w:r>
    </w:p>
    <w:bookmarkEnd w:id="1008"/>
    <w:bookmarkStart w:name="z1023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сортировки, укладки, переноски, перевески, фасовки вручную или с применением простейших погрузочно-разгрузочных приспособлений и средств транспортировки (тачек, тележек, транспорта и других подъемно-транспортных механизмов);</w:t>
      </w:r>
    </w:p>
    <w:bookmarkEnd w:id="1009"/>
    <w:bookmarkStart w:name="z1024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креплений и укрытий грузов на складах и транспортных средствах;</w:t>
      </w:r>
    </w:p>
    <w:bookmarkEnd w:id="1010"/>
    <w:bookmarkStart w:name="z1025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переноска щитов и трапов;</w:t>
      </w:r>
    </w:p>
    <w:bookmarkEnd w:id="1011"/>
    <w:bookmarkStart w:name="z1026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лебедок, подъемных блоков, устройств временных скатов и других приспособлений для погрузки и выгрузки грузов;</w:t>
      </w:r>
    </w:p>
    <w:bookmarkEnd w:id="1012"/>
    <w:bookmarkStart w:name="z1027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обслуживаемых прогрузочно-разгрузочных приспособлений и средств транспортировки. </w:t>
      </w:r>
    </w:p>
    <w:bookmarkEnd w:id="1013"/>
    <w:bookmarkStart w:name="z1028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грузчик.</w:t>
      </w:r>
    </w:p>
    <w:bookmarkEnd w:id="1014"/>
    <w:bookmarkStart w:name="z1029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Норматив численности работников по функции "Организация и обслуживание топливных складов"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1015"/>
    <w:bookmarkStart w:name="z1030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1016"/>
    <w:bookmarkStart w:name="z1031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и бесперебойное снабжение топливом;</w:t>
      </w:r>
    </w:p>
    <w:bookmarkEnd w:id="1017"/>
    <w:bookmarkStart w:name="z1032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исправным состоянием, экономной и безаварийной работой всего оборудования склада;</w:t>
      </w:r>
    </w:p>
    <w:bookmarkEnd w:id="1018"/>
    <w:bookmarkStart w:name="z1033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представление заявок на инструмент, запасные части, материалы для нужд эксплуатации и проведения ремонта;</w:t>
      </w:r>
    </w:p>
    <w:bookmarkEnd w:id="1019"/>
    <w:bookmarkStart w:name="z1034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технического обслуживания, капитального, среднего и текущего ремонта оборудования, инвентаря и экономного расходования материалов, запасных частей;</w:t>
      </w:r>
    </w:p>
    <w:bookmarkEnd w:id="1020"/>
    <w:bookmarkStart w:name="z1035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по безопасности и охране труда, дежурной смены;</w:t>
      </w:r>
    </w:p>
    <w:bookmarkEnd w:id="1021"/>
    <w:bookmarkStart w:name="z1036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аварий и поломок по вине личного состава, нарушения правил безопасности и охраны труда на складах.</w:t>
      </w:r>
    </w:p>
    <w:bookmarkEnd w:id="1022"/>
    <w:bookmarkStart w:name="z1037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заведующий топливным складом;</w:t>
      </w:r>
    </w:p>
    <w:bookmarkEnd w:id="1023"/>
    <w:bookmarkStart w:name="z1038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1024"/>
    <w:bookmarkStart w:name="z1039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и перекачка нефти и мазута из цистерн и барж;</w:t>
      </w:r>
    </w:p>
    <w:bookmarkEnd w:id="1025"/>
    <w:bookmarkStart w:name="z1040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жидкого топлива при сливе и подаче его к месту хранения для потребления;</w:t>
      </w:r>
    </w:p>
    <w:bookmarkEnd w:id="1026"/>
    <w:bookmarkStart w:name="z1041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нефти и других нефтепродуктов;</w:t>
      </w:r>
    </w:p>
    <w:bookmarkEnd w:id="1027"/>
    <w:bookmarkStart w:name="z1042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продукции на автоматических и полуавтоматических машинах в разливочную тару;</w:t>
      </w:r>
    </w:p>
    <w:bookmarkEnd w:id="1028"/>
    <w:bookmarkStart w:name="z1043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поступления сливаемых и наливаемых продуктов.</w:t>
      </w:r>
    </w:p>
    <w:bookmarkEnd w:id="1029"/>
    <w:bookmarkStart w:name="z1044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сливщик-разливщик;</w:t>
      </w:r>
    </w:p>
    <w:bookmarkEnd w:id="1030"/>
    <w:bookmarkStart w:name="z1045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1031"/>
    <w:bookmarkStart w:name="z1046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насосных установок по перекачке нефти, мазута и других жидкостей;</w:t>
      </w:r>
    </w:p>
    <w:bookmarkEnd w:id="1032"/>
    <w:bookmarkStart w:name="z1047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нефти и других перекачиваемых жидкостей; </w:t>
      </w:r>
    </w:p>
    <w:bookmarkEnd w:id="1033"/>
    <w:bookmarkStart w:name="z1048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двигателей и насосов.</w:t>
      </w:r>
    </w:p>
    <w:bookmarkEnd w:id="1034"/>
    <w:bookmarkStart w:name="z1049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машинист насосных установок.</w:t>
      </w:r>
    </w:p>
    <w:bookmarkEnd w:id="1035"/>
    <w:bookmarkStart w:name="z1050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Норматив численности работников по функции "Организация и обслуживание транспортного хозяйства"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1036"/>
    <w:bookmarkStart w:name="z1051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1037"/>
    <w:bookmarkStart w:name="z1052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техническому обслуживанию и текущему ремонту машин гаража;</w:t>
      </w:r>
    </w:p>
    <w:bookmarkEnd w:id="1038"/>
    <w:bookmarkStart w:name="z1053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технического состояния выходящих из парка и возвращающихся в парк машин;</w:t>
      </w:r>
    </w:p>
    <w:bookmarkEnd w:id="1039"/>
    <w:bookmarkStart w:name="z1054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техническим состоянием оборудования приборов, приспособлении мастерской и топливно-раздаточных колонок;</w:t>
      </w:r>
    </w:p>
    <w:bookmarkEnd w:id="1040"/>
    <w:bookmarkStart w:name="z1055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правильного применения и экономного расходования горюче-смазочных материалов, запасных частей и другого имущества, проверка остатка горючего в баках машин.</w:t>
      </w:r>
    </w:p>
    <w:bookmarkEnd w:id="1041"/>
    <w:bookmarkStart w:name="z1056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механик;</w:t>
      </w:r>
    </w:p>
    <w:bookmarkEnd w:id="1042"/>
    <w:bookmarkStart w:name="z1057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1043"/>
    <w:bookmarkStart w:name="z1058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выписывание и ведение путевого листа водителя;</w:t>
      </w:r>
    </w:p>
    <w:bookmarkEnd w:id="1044"/>
    <w:bookmarkStart w:name="z1059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пробега машин по месяцам;</w:t>
      </w:r>
    </w:p>
    <w:bookmarkEnd w:id="1045"/>
    <w:bookmarkStart w:name="z1060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у водителей гаража наличия положенных документов перед выездом из гаража и по возвращению;</w:t>
      </w:r>
    </w:p>
    <w:bookmarkEnd w:id="1046"/>
    <w:bookmarkStart w:name="z1061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контроля над выходом автомашин с территории автопарка и возвращением на территорию автопарка;</w:t>
      </w:r>
    </w:p>
    <w:bookmarkEnd w:id="1047"/>
    <w:bookmarkStart w:name="z1062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диспетчерского журнала, составление отчетных рапортов и другой технической документации.</w:t>
      </w:r>
    </w:p>
    <w:bookmarkEnd w:id="1048"/>
    <w:bookmarkStart w:name="z1063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диспетчер;</w:t>
      </w:r>
    </w:p>
    <w:bookmarkEnd w:id="1049"/>
    <w:bookmarkStart w:name="z1064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1050"/>
    <w:bookmarkStart w:name="z1065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и правильности оформления положенных документов, внешнего вида машины, ее заправку горючим, охлаждающей жидкостью и маслом;</w:t>
      </w:r>
    </w:p>
    <w:bookmarkEnd w:id="1051"/>
    <w:bookmarkStart w:name="z1066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показания контрольных приборов, исправности агрегатов, систем и механизмов, обеспечивающих безопасность движения;</w:t>
      </w:r>
    </w:p>
    <w:bookmarkEnd w:id="1052"/>
    <w:bookmarkStart w:name="z1067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и опломбирование спидометров;</w:t>
      </w:r>
    </w:p>
    <w:bookmarkEnd w:id="1053"/>
    <w:bookmarkStart w:name="z1068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и крепление аккумуляторных батарей;</w:t>
      </w:r>
    </w:p>
    <w:bookmarkEnd w:id="1054"/>
    <w:bookmarkStart w:name="z1069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исправность оборудования для перевозки пассажиров и грузов.</w:t>
      </w:r>
    </w:p>
    <w:bookmarkEnd w:id="1055"/>
    <w:bookmarkStart w:name="z1070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начальник контрольно-технического пункта.</w:t>
      </w:r>
    </w:p>
    <w:bookmarkEnd w:id="1056"/>
    <w:bookmarkStart w:name="z1071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Норматив численности работников по функции "Обслуживание подвижного состава"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1057"/>
    <w:bookmarkStart w:name="z1072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численности работников занятых обслуживанием подвижного состава производится в зависимости от вида технического обслуживания (далее ТО-1, ТО-2) и технических ремонтных работ (далее – ТР), грузоподъемности, объема работы двигателей, протяженности автобуса в соответствии с таблицами 1-13 </w:t>
      </w:r>
      <w:r>
        <w:rPr>
          <w:rFonts w:ascii="Times New Roman"/>
          <w:b w:val="false"/>
          <w:i w:val="false"/>
          <w:color w:val="000000"/>
          <w:sz w:val="28"/>
        </w:rPr>
        <w:t>приложения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труда;</w:t>
      </w:r>
    </w:p>
    <w:bookmarkEnd w:id="1058"/>
    <w:bookmarkStart w:name="z1073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1059"/>
    <w:bookmarkStart w:name="z1074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аккумуляторов;</w:t>
      </w:r>
    </w:p>
    <w:bookmarkEnd w:id="1060"/>
    <w:bookmarkStart w:name="z1075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аккумуляторных сосудов;</w:t>
      </w:r>
    </w:p>
    <w:bookmarkEnd w:id="1061"/>
    <w:bookmarkStart w:name="z1076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фильтрация, подготовка дистиллированной воды и обслуживание оборудования зарядных станций под руководством аккумуляторщика более высокой квалификации;</w:t>
      </w:r>
    </w:p>
    <w:bookmarkEnd w:id="1062"/>
    <w:bookmarkStart w:name="z1077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аккумуляторов к ремонту и заряду.</w:t>
      </w:r>
    </w:p>
    <w:bookmarkEnd w:id="1063"/>
    <w:bookmarkStart w:name="z1078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аккумуляторщик;</w:t>
      </w:r>
    </w:p>
    <w:bookmarkEnd w:id="1064"/>
    <w:bookmarkStart w:name="z1079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1065"/>
    <w:bookmarkStart w:name="z1080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 выполнение особо сложных работ по вулканизации изделий из резины, резиновых клеев, латексов и асбеста в вулканизационном оборудовании конструкций средней сложности: больших котлах, вулканизационных аппаратах непрерывного действия.</w:t>
      </w:r>
    </w:p>
    <w:bookmarkEnd w:id="1066"/>
    <w:bookmarkStart w:name="z1081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вулканизаторщик;</w:t>
      </w:r>
    </w:p>
    <w:bookmarkEnd w:id="1067"/>
    <w:bookmarkStart w:name="z1082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1068"/>
    <w:bookmarkStart w:name="z1083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монтажа и демонтажа шин всех типов и размеров различных автомобилей;</w:t>
      </w:r>
    </w:p>
    <w:bookmarkEnd w:id="1069"/>
    <w:bookmarkStart w:name="z1084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дефектации и классификации повреждений шин и камер, определение видов ремонта;</w:t>
      </w:r>
    </w:p>
    <w:bookmarkEnd w:id="1070"/>
    <w:bookmarkStart w:name="z1085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повреждений, замена пятки вентилей, производство пятки вентилей камер;</w:t>
      </w:r>
    </w:p>
    <w:bookmarkEnd w:id="1071"/>
    <w:bookmarkStart w:name="z1086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ремонта камер.</w:t>
      </w:r>
    </w:p>
    <w:bookmarkEnd w:id="1072"/>
    <w:bookmarkStart w:name="z1087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монтировщик шин;</w:t>
      </w:r>
    </w:p>
    <w:bookmarkEnd w:id="1073"/>
    <w:bookmarkStart w:name="z1088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работы:</w:t>
      </w:r>
    </w:p>
    <w:bookmarkEnd w:id="1074"/>
    <w:bookmarkStart w:name="z1089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ремонт, монтаж и установка сложных деталей, изделий и узлов из листового металла и труб с большим числом сопряженных отводов различного сечения и профиля;</w:t>
      </w:r>
    </w:p>
    <w:bookmarkEnd w:id="1075"/>
    <w:bookmarkStart w:name="z1090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различных станков, аппаратов и контрольных приборов, применяемых при изготовлении изделий из листового металла.</w:t>
      </w:r>
    </w:p>
    <w:bookmarkEnd w:id="1076"/>
    <w:bookmarkStart w:name="z1091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жестянщик;</w:t>
      </w:r>
    </w:p>
    <w:bookmarkEnd w:id="1077"/>
    <w:bookmarkStart w:name="z1092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работы:</w:t>
      </w:r>
    </w:p>
    <w:bookmarkEnd w:id="1078"/>
    <w:bookmarkStart w:name="z1093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ковка простых деталей небольшой массы с соблюдением размеров и припусков на обработку;</w:t>
      </w:r>
    </w:p>
    <w:bookmarkEnd w:id="1079"/>
    <w:bookmarkStart w:name="z1094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протяжка и гибка круглого, квадратного и полосового металла. </w:t>
      </w:r>
    </w:p>
    <w:bookmarkEnd w:id="1080"/>
    <w:bookmarkStart w:name="z1095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кузнец ручной ковки;</w:t>
      </w:r>
    </w:p>
    <w:bookmarkEnd w:id="1081"/>
    <w:bookmarkStart w:name="z1096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работы:</w:t>
      </w:r>
    </w:p>
    <w:bookmarkEnd w:id="1082"/>
    <w:bookmarkStart w:name="z1097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окрашивание деталей в налаженных барабанах, автоматах методом окунания и кистью без шпаклевания и грунтования;</w:t>
      </w:r>
    </w:p>
    <w:bookmarkEnd w:id="1083"/>
    <w:bookmarkStart w:name="z1098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олифой и грунтование;</w:t>
      </w:r>
    </w:p>
    <w:bookmarkEnd w:id="1084"/>
    <w:bookmarkStart w:name="z1099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перетирание лакокрасочных материалов на ручных краскотерках;</w:t>
      </w:r>
    </w:p>
    <w:bookmarkEnd w:id="1085"/>
    <w:bookmarkStart w:name="z1100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фильтрование лакокрасочных материалов;</w:t>
      </w:r>
    </w:p>
    <w:bookmarkEnd w:id="1086"/>
    <w:bookmarkStart w:name="z1101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окрашенных изделий. </w:t>
      </w:r>
    </w:p>
    <w:bookmarkEnd w:id="1087"/>
    <w:bookmarkStart w:name="z1102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маляр;</w:t>
      </w:r>
    </w:p>
    <w:bookmarkEnd w:id="1088"/>
    <w:bookmarkStart w:name="z1103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содержание работы:</w:t>
      </w:r>
    </w:p>
    <w:bookmarkEnd w:id="1089"/>
    <w:bookmarkStart w:name="z1104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изделий из листового металла и труб;</w:t>
      </w:r>
    </w:p>
    <w:bookmarkEnd w:id="1090"/>
    <w:bookmarkStart w:name="z1105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и pубка цветных металлов по pазметке;</w:t>
      </w:r>
    </w:p>
    <w:bookmarkEnd w:id="1091"/>
    <w:bookmarkStart w:name="z1106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листового металла, тpуб и заготовок;</w:t>
      </w:r>
    </w:p>
    <w:bookmarkEnd w:id="1092"/>
    <w:bookmarkStart w:name="z1107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травление, лужение и пайка изделия мягкими пpипоями;</w:t>
      </w:r>
    </w:p>
    <w:bookmarkEnd w:id="1093"/>
    <w:bookmarkStart w:name="z1108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свинцом pаковин на сосудах, заливка концов свинцовых тpуб, не пpедназначенных для pаботы под давлением. </w:t>
      </w:r>
    </w:p>
    <w:bookmarkEnd w:id="1094"/>
    <w:bookmarkStart w:name="z1109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медник;</w:t>
      </w:r>
    </w:p>
    <w:bookmarkEnd w:id="1095"/>
    <w:bookmarkStart w:name="z1110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содержание работы:</w:t>
      </w:r>
    </w:p>
    <w:bookmarkEnd w:id="1096"/>
    <w:bookmarkStart w:name="z1111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обивочного материала при ремонте столярных изделий;</w:t>
      </w:r>
    </w:p>
    <w:bookmarkEnd w:id="1097"/>
    <w:bookmarkStart w:name="z1112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нелицевых обойных материалов (волоса, ваты и так далее) к работе;</w:t>
      </w:r>
    </w:p>
    <w:bookmarkEnd w:id="1098"/>
    <w:bookmarkStart w:name="z1113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клея;</w:t>
      </w:r>
    </w:p>
    <w:bookmarkEnd w:id="1099"/>
    <w:bookmarkStart w:name="z1114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обивка жесткой и полумягкой мебели под руководством обойщика более высокой квалификации.</w:t>
      </w:r>
    </w:p>
    <w:bookmarkEnd w:id="1100"/>
    <w:bookmarkStart w:name="z1115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обойщик;</w:t>
      </w:r>
    </w:p>
    <w:bookmarkEnd w:id="1101"/>
    <w:bookmarkStart w:name="z1116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содержание работы: выполнение простейших плотничных и опалубочных работ при устройстве рулонных кровель насухо с пришивкой гвоздями и кровель из штучных материалов.</w:t>
      </w:r>
    </w:p>
    <w:bookmarkEnd w:id="1102"/>
    <w:bookmarkStart w:name="z1117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плотник;</w:t>
      </w:r>
    </w:p>
    <w:bookmarkEnd w:id="1103"/>
    <w:bookmarkStart w:name="z1118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содержание работы:</w:t>
      </w:r>
    </w:p>
    <w:bookmarkEnd w:id="1104"/>
    <w:bookmarkStart w:name="z1119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простых узлов автомобилей;</w:t>
      </w:r>
    </w:p>
    <w:bookmarkEnd w:id="1105"/>
    <w:bookmarkStart w:name="z1120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рубка зубилом, резка ножовкой, опиливание, зачистка заусенцев, промывка, прогонка резьбы, сверление отверстий по кондуктору в автомобиле, очистка от грязи, мойка после разборки и смазка деталей; </w:t>
      </w:r>
    </w:p>
    <w:bookmarkEnd w:id="1106"/>
    <w:bookmarkStart w:name="z1121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под руководством слесаря более высокой квалификации.</w:t>
      </w:r>
    </w:p>
    <w:bookmarkEnd w:id="1107"/>
    <w:bookmarkStart w:name="z1122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Исполнители – слесарь по ремонту автомобилей, слесарь по ремонту дорожно-строительных машин и тракторов;</w:t>
      </w:r>
    </w:p>
    <w:bookmarkEnd w:id="1108"/>
    <w:bookmarkStart w:name="z1123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содержание работы:</w:t>
      </w:r>
    </w:p>
    <w:bookmarkEnd w:id="1109"/>
    <w:bookmarkStart w:name="z1124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простых узлов топливной аппаратуры карбюраторных и дизельных двигателей;</w:t>
      </w:r>
    </w:p>
    <w:bookmarkEnd w:id="1110"/>
    <w:bookmarkStart w:name="z1125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 и монтаж аппаратуры на карбюраторных и дизельных двигателях; </w:t>
      </w:r>
    </w:p>
    <w:bookmarkEnd w:id="1111"/>
    <w:bookmarkStart w:name="z1126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уровня топлива в поплавковой камере карбюратора.</w:t>
      </w:r>
    </w:p>
    <w:bookmarkEnd w:id="1112"/>
    <w:bookmarkStart w:name="z1127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 по топливной аппаратуре;</w:t>
      </w:r>
    </w:p>
    <w:bookmarkEnd w:id="1113"/>
    <w:bookmarkStart w:name="z1128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содержание работы:</w:t>
      </w:r>
    </w:p>
    <w:bookmarkEnd w:id="1114"/>
    <w:bookmarkStart w:name="z1129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простых узлов, аппаратов и арматуры электроосвещения с применением простых ручных приспособлений и инструментов; </w:t>
      </w:r>
    </w:p>
    <w:bookmarkEnd w:id="1115"/>
    <w:bookmarkStart w:name="z1130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промывка, протирка и продувка сжатым воздухом деталей и приборов электрооборудования; </w:t>
      </w:r>
    </w:p>
    <w:bookmarkEnd w:id="1116"/>
    <w:bookmarkStart w:name="z1131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несложных деталей из сортового металла;</w:t>
      </w:r>
    </w:p>
    <w:bookmarkEnd w:id="1117"/>
    <w:bookmarkStart w:name="z1132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деталей и узлов электромашин, электроприборов по простым электромонтажным схемам;</w:t>
      </w:r>
    </w:p>
    <w:bookmarkEnd w:id="1118"/>
    <w:bookmarkStart w:name="z113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соединительных муфт, тройников и коробок; </w:t>
      </w:r>
    </w:p>
    <w:bookmarkEnd w:id="1119"/>
    <w:bookmarkStart w:name="z113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ведомостей.</w:t>
      </w:r>
    </w:p>
    <w:bookmarkEnd w:id="1120"/>
    <w:bookmarkStart w:name="z113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слесарь-электрик по ремонту электрооборудования;</w:t>
      </w:r>
    </w:p>
    <w:bookmarkEnd w:id="1121"/>
    <w:bookmarkStart w:name="z113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содержание работы:</w:t>
      </w:r>
    </w:p>
    <w:bookmarkEnd w:id="1122"/>
    <w:bookmarkStart w:name="z113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металлических щеток различных конструкций;</w:t>
      </w:r>
    </w:p>
    <w:bookmarkEnd w:id="1123"/>
    <w:bookmarkStart w:name="z113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станках проволоки различных марок на требуемую длину и ее гофрировка;</w:t>
      </w:r>
    </w:p>
    <w:bookmarkEnd w:id="1124"/>
    <w:bookmarkStart w:name="z1139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дисков;</w:t>
      </w:r>
    </w:p>
    <w:bookmarkEnd w:id="1125"/>
    <w:bookmarkStart w:name="z114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регулировка и центровка дисков и щеток по установленному технологическому процессу;</w:t>
      </w:r>
    </w:p>
    <w:bookmarkEnd w:id="1126"/>
    <w:bookmarkStart w:name="z1141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 и на станках щеток из капрона, проволоки, щетины и волоса для шлифования и полирования корундовых и агатовых камней;</w:t>
      </w:r>
    </w:p>
    <w:bookmarkEnd w:id="1127"/>
    <w:bookmarkStart w:name="z1142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обслуживаемых станков.</w:t>
      </w:r>
    </w:p>
    <w:bookmarkEnd w:id="1128"/>
    <w:bookmarkStart w:name="z1143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сборщик металлических щеток;</w:t>
      </w:r>
    </w:p>
    <w:bookmarkEnd w:id="1129"/>
    <w:bookmarkStart w:name="z1144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содержание работы:</w:t>
      </w:r>
    </w:p>
    <w:bookmarkEnd w:id="1130"/>
    <w:bookmarkStart w:name="z1145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смазывание частей машин, механизмов, двигателей, приводов агрегатов, автомашин, тракторов и другого оборудования, и машин в установленные сроки;</w:t>
      </w:r>
    </w:p>
    <w:bookmarkEnd w:id="1131"/>
    <w:bookmarkStart w:name="z1146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заливка смазочных материалов в редукторы и коробки передач, в лубрикаторы и другие автоматические действующие приборы для смазывания под давлением;</w:t>
      </w:r>
    </w:p>
    <w:bookmarkEnd w:id="1132"/>
    <w:bookmarkStart w:name="z1147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масла в масленки;</w:t>
      </w:r>
    </w:p>
    <w:bookmarkEnd w:id="1133"/>
    <w:bookmarkStart w:name="z1148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собирание отработанных масел для очистки;</w:t>
      </w:r>
    </w:p>
    <w:bookmarkEnd w:id="1134"/>
    <w:bookmarkStart w:name="z1149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трансмиссионных валов от пыли и грязи.</w:t>
      </w:r>
    </w:p>
    <w:bookmarkEnd w:id="1135"/>
    <w:bookmarkStart w:name="z1150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смазчик;</w:t>
      </w:r>
    </w:p>
    <w:bookmarkEnd w:id="1136"/>
    <w:bookmarkStart w:name="z1151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содержание работы:</w:t>
      </w:r>
    </w:p>
    <w:bookmarkEnd w:id="1137"/>
    <w:bookmarkStart w:name="z1152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токарного станка к работе, осуществление токарных работ;</w:t>
      </w:r>
    </w:p>
    <w:bookmarkEnd w:id="1138"/>
    <w:bookmarkStart w:name="z115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изготавливаемых изделий.</w:t>
      </w:r>
    </w:p>
    <w:bookmarkEnd w:id="1139"/>
    <w:bookmarkStart w:name="z1154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токарь и (или) фрезеровщик;</w:t>
      </w:r>
    </w:p>
    <w:bookmarkEnd w:id="1140"/>
    <w:bookmarkStart w:name="z1155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содержание работы:</w:t>
      </w:r>
    </w:p>
    <w:bookmarkEnd w:id="1141"/>
    <w:bookmarkStart w:name="z1156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кислородная резка и резка бензорезательными и керосино - резательными аппаратами стального легковесного и тяжелого лома;</w:t>
      </w:r>
    </w:p>
    <w:bookmarkEnd w:id="1142"/>
    <w:bookmarkStart w:name="z1157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дуговая, плазменная, газовая, автоматическая и полуавтоматическая сварка простых деталей, узлов и конструкций из углеродистых сталей.</w:t>
      </w:r>
    </w:p>
    <w:bookmarkEnd w:id="1143"/>
    <w:bookmarkStart w:name="z1158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электрогазосварщик.</w:t>
      </w:r>
    </w:p>
    <w:bookmarkEnd w:id="1144"/>
    <w:bookmarkStart w:name="z1159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Норматив численности работников по функции "Обслуживание транспортного хозяйства"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 труда.</w:t>
      </w:r>
    </w:p>
    <w:bookmarkEnd w:id="1145"/>
    <w:bookmarkStart w:name="z1160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работы:</w:t>
      </w:r>
    </w:p>
    <w:bookmarkEnd w:id="1146"/>
    <w:bookmarkStart w:name="z1161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ручной и механизированной мойки и уборки, внешней и внутренней очистки легковых, грузовых и специальных автомобилей, прицепов, полуприцепов и специализированных автомобилей в соответствии с санитарно-гигиеническими требованиями обработки;</w:t>
      </w:r>
    </w:p>
    <w:bookmarkEnd w:id="1147"/>
    <w:bookmarkStart w:name="z1162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чистоте и исправном состоянии механизмов, приспособлений, инвентаря, а также помещений и площадок для мытья автомобилей.</w:t>
      </w:r>
    </w:p>
    <w:bookmarkEnd w:id="1148"/>
    <w:bookmarkStart w:name="z1163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мойщик-уборщик подвижного состава;</w:t>
      </w:r>
    </w:p>
    <w:bookmarkEnd w:id="1149"/>
    <w:bookmarkStart w:name="z1164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работы:</w:t>
      </w:r>
    </w:p>
    <w:bookmarkEnd w:id="1150"/>
    <w:bookmarkStart w:name="z1165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и учет транспорта, доставляющего твердые бытовые отходы на полигон;</w:t>
      </w:r>
    </w:p>
    <w:bookmarkEnd w:id="1151"/>
    <w:bookmarkStart w:name="z1166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данных в сопроводительных документах с фактическим состоянием и наличием твердых бытовых отходов;</w:t>
      </w:r>
    </w:p>
    <w:bookmarkEnd w:id="1152"/>
    <w:bookmarkStart w:name="z1167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места разгрузки и наблюдение за разгрузкой твердых бытовых отходов;</w:t>
      </w:r>
    </w:p>
    <w:bookmarkEnd w:id="1153"/>
    <w:bookmarkStart w:name="z1168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соблюдением заданной высоты отсыпаемого слоя и степени уплотнения твердых бытовых отходов при помощи репера;</w:t>
      </w:r>
    </w:p>
    <w:bookmarkEnd w:id="1154"/>
    <w:bookmarkStart w:name="z1169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ванн дезинфицирующим раствором;</w:t>
      </w:r>
    </w:p>
    <w:bookmarkEnd w:id="1155"/>
    <w:bookmarkStart w:name="z1170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перестановка и очистка переносных сетчатых ограждений;</w:t>
      </w:r>
    </w:p>
    <w:bookmarkEnd w:id="1156"/>
    <w:bookmarkStart w:name="z1171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репера.</w:t>
      </w:r>
    </w:p>
    <w:bookmarkEnd w:id="1157"/>
    <w:bookmarkStart w:name="z1172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рабочий по благоустройству населенных пунктов;</w:t>
      </w:r>
    </w:p>
    <w:bookmarkEnd w:id="1158"/>
    <w:bookmarkStart w:name="z1173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работы:</w:t>
      </w:r>
    </w:p>
    <w:bookmarkEnd w:id="1159"/>
    <w:bookmarkStart w:name="z1174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своевременной подачи автомобиля;</w:t>
      </w:r>
    </w:p>
    <w:bookmarkEnd w:id="1160"/>
    <w:bookmarkStart w:name="z1175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технически исправном состоянии закрепленного за водителем автомобиля;</w:t>
      </w:r>
    </w:p>
    <w:bookmarkEnd w:id="1161"/>
    <w:bookmarkStart w:name="z1176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сохранности автомобиля и имущества, находящегося в нем;</w:t>
      </w:r>
    </w:p>
    <w:bookmarkEnd w:id="1162"/>
    <w:bookmarkStart w:name="z1177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вождения автомобиля, максимально обеспечивающего сохранность жизни и здоровье пассажиров. </w:t>
      </w:r>
    </w:p>
    <w:bookmarkEnd w:id="1163"/>
    <w:bookmarkStart w:name="z1178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– водитель автомобиля, норматив численности водителей автомобиля приведен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39 к настоящим Нормам труда;</w:t>
      </w:r>
    </w:p>
    <w:bookmarkEnd w:id="1164"/>
    <w:bookmarkStart w:name="z1179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работы:</w:t>
      </w:r>
    </w:p>
    <w:bookmarkEnd w:id="1165"/>
    <w:bookmarkStart w:name="z1180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транспортно-уборочными машинами различных систем и грузоподъемностей при транспортировке грузомусора;</w:t>
      </w:r>
    </w:p>
    <w:bookmarkEnd w:id="1166"/>
    <w:bookmarkStart w:name="z1181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погрузкой и разгрузкой;</w:t>
      </w:r>
    </w:p>
    <w:bookmarkEnd w:id="1167"/>
    <w:bookmarkStart w:name="z1182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содержание в исправном состоянии транспортно-уборочной машины.</w:t>
      </w:r>
    </w:p>
    <w:bookmarkEnd w:id="1168"/>
    <w:bookmarkStart w:name="z1183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водитель транспортно-уборочных машин;</w:t>
      </w:r>
    </w:p>
    <w:bookmarkEnd w:id="1169"/>
    <w:bookmarkStart w:name="z1184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работы:</w:t>
      </w:r>
    </w:p>
    <w:bookmarkEnd w:id="1170"/>
    <w:bookmarkStart w:name="z1185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трактором, работающим на жидком топливе, при транспортировке различных грузов, машин, механизмов, металлоконструкций и сооружений разной массы и габаритов с применением прицепных приспособлений или устройств;</w:t>
      </w:r>
    </w:p>
    <w:bookmarkEnd w:id="1171"/>
    <w:bookmarkStart w:name="z1186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погрузкой, креплением и разгрузкой транспортируемых грузов.</w:t>
      </w:r>
    </w:p>
    <w:bookmarkEnd w:id="1172"/>
    <w:bookmarkStart w:name="z1187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тракторист;</w:t>
      </w:r>
    </w:p>
    <w:bookmarkEnd w:id="1173"/>
    <w:bookmarkStart w:name="z1188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работы:</w:t>
      </w:r>
    </w:p>
    <w:bookmarkEnd w:id="1174"/>
    <w:bookmarkStart w:name="z1189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машинами и механизмами различного типа и назначения, применяемыми при сооружении и ремонте верхнего строения автомобильных дорог и иного строительства;</w:t>
      </w:r>
    </w:p>
    <w:bookmarkEnd w:id="1175"/>
    <w:bookmarkStart w:name="z1190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машины, проверка исправности ее систем и узлов;</w:t>
      </w:r>
    </w:p>
    <w:bookmarkEnd w:id="1176"/>
    <w:bookmarkStart w:name="z1191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обслуживаемых машин и механизмов;</w:t>
      </w:r>
    </w:p>
    <w:bookmarkEnd w:id="1177"/>
    <w:bookmarkStart w:name="z1192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ремонт и участие в других видах ремонта.</w:t>
      </w:r>
    </w:p>
    <w:bookmarkEnd w:id="1178"/>
    <w:bookmarkStart w:name="z1193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– машинист (автодорожные строительные машины).</w:t>
      </w:r>
    </w:p>
    <w:bookmarkEnd w:id="1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03" w:id="1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аэродромных рабочих</w:t>
      </w:r>
    </w:p>
    <w:bookmarkEnd w:id="1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8219"/>
        <w:gridCol w:w="2310"/>
      </w:tblGrid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обслуживаемых аэродромных покрытий,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13 678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13 679 до 27 356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27 357 до 41 034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41 035 до 54 712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54 713 до 68 391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68 392 до 82 069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82 070 до 95 747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95 748 до 109 425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109 426 до 123 103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123 104 до 136 781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136 782 до 150 459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150 460 до 164 137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164 138 до 177 816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177 817 до 191 494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191 495 до 205 172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205 173 до 218 850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218 851 до 232 528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232 529 до 246 206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246 207 до 259 884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259 885 до 273562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273563 до 287240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287241 до 300918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300919 до 314596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314597 и выше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 частей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13" w:id="1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техников (по эксплуатации летного поля)</w:t>
      </w:r>
    </w:p>
    <w:bookmarkEnd w:id="1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6"/>
        <w:gridCol w:w="6007"/>
        <w:gridCol w:w="3147"/>
      </w:tblGrid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аэродромных рабочих, человек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до 15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23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до 30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до 38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39 до 45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46 до 53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54 до 60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до 68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69 и выше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 частей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23" w:id="1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"Обслуживание и текущий ремонт дорожных покрытий"</w:t>
      </w:r>
    </w:p>
    <w:bookmarkEnd w:id="1182"/>
    <w:bookmarkStart w:name="z1224" w:id="1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дорожных мастеров</w:t>
      </w:r>
    </w:p>
    <w:bookmarkEnd w:id="1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6"/>
        <w:gridCol w:w="5883"/>
        <w:gridCol w:w="4101"/>
      </w:tblGrid>
      <w:tr>
        <w:trPr>
          <w:trHeight w:val="3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обслуживаемого мастерского участка, км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мастер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225" w:id="1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Норматив</w:t>
      </w:r>
      <w:r>
        <w:br/>
      </w:r>
      <w:r>
        <w:rPr>
          <w:rFonts w:ascii="Times New Roman"/>
          <w:b/>
          <w:i w:val="false"/>
          <w:color w:val="000000"/>
        </w:rPr>
        <w:t>обслуживания дорожных покрытий</w:t>
      </w:r>
    </w:p>
    <w:bookmarkEnd w:id="1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0"/>
        <w:gridCol w:w="3622"/>
        <w:gridCol w:w="5868"/>
      </w:tblGrid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покрытия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в км на 1 дорожного рабочего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Асфальтобетонные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Черно-гравийное и черное щебеночное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Щебеночное и гравийное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 улучшенное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 профилированное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226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нормы даны для ширины проезжей части 6-7,5 м;</w:t>
      </w:r>
    </w:p>
    <w:bookmarkEnd w:id="1185"/>
    <w:bookmarkStart w:name="z1227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3-х полосной ширине проезжей части применяется коэффициент 1,25;</w:t>
      </w:r>
    </w:p>
    <w:bookmarkEnd w:id="1186"/>
    <w:bookmarkStart w:name="z1228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4-х полосной – 1,5;</w:t>
      </w:r>
    </w:p>
    <w:bookmarkEnd w:id="1187"/>
    <w:bookmarkStart w:name="z1229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6-ти полосной – 1,75;</w:t>
      </w:r>
    </w:p>
    <w:bookmarkEnd w:id="1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</w:tbl>
    <w:bookmarkStart w:name="z1239" w:id="1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"Обслуживание и ремонт технических средств охраны"</w:t>
      </w:r>
    </w:p>
    <w:bookmarkEnd w:id="1189"/>
    <w:bookmarkStart w:name="z1240" w:id="1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Норматив численности начальников и инженеров группы</w:t>
      </w:r>
    </w:p>
    <w:bookmarkEnd w:id="1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653"/>
        <w:gridCol w:w="3663"/>
        <w:gridCol w:w="4166"/>
        <w:gridCol w:w="2662"/>
      </w:tblGrid>
      <w:tr>
        <w:trPr>
          <w:trHeight w:val="30" w:hRule="atLeast"/>
        </w:trPr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91"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штатная численность организации,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150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151 до 299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и выше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группы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группы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242" w:id="1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работников, занятых обслуживанием и ремонтом технических средств охраны</w:t>
      </w:r>
    </w:p>
    <w:bookmarkEnd w:id="1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683"/>
        <w:gridCol w:w="5154"/>
        <w:gridCol w:w="2907"/>
      </w:tblGrid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 здания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 здания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эксплуатации распределительных сетей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условных единиц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243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подсчете общей площади здания учитывается площадь зданий, в которых установлены технические средства охраны.</w:t>
      </w:r>
    </w:p>
    <w:bookmarkEnd w:id="1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53" w:id="1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"Текущий ремонт зданий, сооружений и оборудования"</w:t>
      </w:r>
    </w:p>
    <w:bookmarkEnd w:id="1194"/>
    <w:bookmarkStart w:name="z1254" w:id="1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производителей работ</w:t>
      </w:r>
    </w:p>
    <w:bookmarkEnd w:id="1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7"/>
        <w:gridCol w:w="5382"/>
        <w:gridCol w:w="4421"/>
      </w:tblGrid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мастеров, человек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работ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255" w:id="1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мастеров</w:t>
      </w:r>
    </w:p>
    <w:bookmarkEnd w:id="1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6"/>
        <w:gridCol w:w="5883"/>
        <w:gridCol w:w="4101"/>
      </w:tblGrid>
      <w:tr>
        <w:trPr>
          <w:trHeight w:val="3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рабочих участка, человек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256" w:id="1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занятых текущим ремонтом и обслуживанием зданий, сооружений и оборудования</w:t>
      </w:r>
    </w:p>
    <w:bookmarkEnd w:id="1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2031"/>
        <w:gridCol w:w="4070"/>
        <w:gridCol w:w="1645"/>
        <w:gridCol w:w="2026"/>
        <w:gridCol w:w="1647"/>
      </w:tblGrid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на единицу измерения,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кирпичные и каменные здания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крупнопанельные блочные здания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деревянные здания и из других материалов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Кровельщик по металлическим кровлям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кровли из кровельной стали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Кровельщик по рулонным кровлям и по кровлям из штучных материалов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кровли из рубероида толя и других рулонных материалов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кровли из шифера асбоцемента, черепицы и прочих материалов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 здания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 здания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 здания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 здания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 здания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 здания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Подсобный рабочий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 здания чердаков, подвалов, технических этажей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257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подсчете общей площади зданий в закрытых и обособленных военных городках учитывается площадь жилых домов и общежитий воинских частей.</w:t>
      </w:r>
    </w:p>
    <w:bookmarkEnd w:id="1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67" w:id="1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"Организация аварийно-ремонтных работ"</w:t>
      </w:r>
    </w:p>
    <w:bookmarkEnd w:id="1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7"/>
        <w:gridCol w:w="4832"/>
        <w:gridCol w:w="4101"/>
      </w:tblGrid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200"/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</w:tr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 смену</w:t>
            </w:r>
          </w:p>
        </w:tc>
      </w:tr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 смену</w:t>
            </w:r>
          </w:p>
        </w:tc>
      </w:tr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</w:tr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</w:tr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</w:tr>
    </w:tbl>
    <w:bookmarkStart w:name="z1269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наличии двух и более обслуживаемых гарнизонов разрешается дополнительно содержать электромонтера по ремонту и обслуживанию электрооборудования 1 единицу в смену.</w:t>
      </w:r>
    </w:p>
    <w:bookmarkEnd w:id="1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 частей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79" w:id="1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"Организация и обслуживание деятельности электрохозяйств, питающихся от других источников электроснабжения, не обслуживаемых районами электрических сетей"</w:t>
      </w:r>
    </w:p>
    <w:bookmarkEnd w:id="1202"/>
    <w:bookmarkStart w:name="z1280" w:id="1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техников</w:t>
      </w:r>
    </w:p>
    <w:bookmarkEnd w:id="1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6691"/>
        <w:gridCol w:w="3585"/>
      </w:tblGrid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установленная мощность электроприемников, кВт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750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281" w:id="1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электромонтеров по ремонту</w:t>
      </w:r>
      <w:r>
        <w:br/>
      </w:r>
      <w:r>
        <w:rPr>
          <w:rFonts w:ascii="Times New Roman"/>
          <w:b/>
          <w:i w:val="false"/>
          <w:color w:val="000000"/>
        </w:rPr>
        <w:t>и обслуживанию электрооборудования</w:t>
      </w:r>
    </w:p>
    <w:bookmarkEnd w:id="1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37"/>
        <w:gridCol w:w="1230"/>
        <w:gridCol w:w="1230"/>
        <w:gridCol w:w="1378"/>
        <w:gridCol w:w="1525"/>
        <w:gridCol w:w="1526"/>
        <w:gridCol w:w="1526"/>
        <w:gridCol w:w="1675"/>
        <w:gridCol w:w="1083"/>
      </w:tblGrid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установленная мощность электроприемников, кВт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 до 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300 до 600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600 до 1000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до 2000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2000 до 4000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4000 до 6000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6000 до 10000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10000 и выше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</w:t>
            </w:r>
          </w:p>
        </w:tc>
      </w:tr>
    </w:tbl>
    <w:bookmarkStart w:name="z1282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на объектах, где по характеру работы требуется круглосуточное наблюдение за электроустановками, предусматриваются дежурные (сменные) электромонтеры по ремонту и обслуживанию электрооборудования.</w:t>
      </w:r>
    </w:p>
    <w:bookmarkEnd w:id="1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92" w:id="1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"Организация и обслуживание действующих электростанций"</w:t>
      </w:r>
    </w:p>
    <w:bookmarkEnd w:id="1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681"/>
        <w:gridCol w:w="679"/>
        <w:gridCol w:w="1504"/>
        <w:gridCol w:w="1711"/>
        <w:gridCol w:w="1916"/>
        <w:gridCol w:w="2121"/>
        <w:gridCol w:w="2122"/>
        <w:gridCol w:w="1092"/>
      </w:tblGrid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07"/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мощность электростанции на объекте, кВт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60 до 100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 до 500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 до 2000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2000 до 4000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4000 до 6000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электростанции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двигателей внутреннего сгорания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 смену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 смену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 смену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29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суммарной мощности электростанций более 500 кВт дополнительно вводится должность помощника машиниста внутреннего сгорания 1 единица в смену.</w:t>
      </w:r>
    </w:p>
    <w:bookmarkEnd w:id="1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04" w:id="1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 xml:space="preserve">численности работников по функции  </w:t>
      </w:r>
      <w:r>
        <w:br/>
      </w:r>
      <w:r>
        <w:rPr>
          <w:rFonts w:ascii="Times New Roman"/>
          <w:b/>
          <w:i w:val="false"/>
          <w:color w:val="000000"/>
        </w:rPr>
        <w:t>"Обслуживание резервных электростанций"</w:t>
      </w:r>
    </w:p>
    <w:bookmarkEnd w:id="1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6691"/>
        <w:gridCol w:w="3585"/>
      </w:tblGrid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мощность электростанции, кВт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14" w:id="1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"Организация деятельности электрохозяйств, обслуживаемых районами электрических сетей"</w:t>
      </w:r>
    </w:p>
    <w:bookmarkEnd w:id="1210"/>
    <w:bookmarkStart w:name="z1315" w:id="1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главных инженеров и (или) инженеров</w:t>
      </w:r>
    </w:p>
    <w:bookmarkEnd w:id="1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8863"/>
        <w:gridCol w:w="2197"/>
      </w:tblGrid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 района электрических сетей, условных едениц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1500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до 1500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316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объеме работ района электрических сетей свыше 500 до 1500 условных единиц содержится одна должность инженера.</w:t>
      </w:r>
    </w:p>
    <w:bookmarkEnd w:id="1212"/>
    <w:bookmarkStart w:name="z1317" w:id="1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мастеров производственного участка</w:t>
      </w:r>
    </w:p>
    <w:bookmarkEnd w:id="1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7"/>
        <w:gridCol w:w="6292"/>
        <w:gridCol w:w="3371"/>
      </w:tblGrid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 производственного участка, условных единиц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участка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400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27" w:id="1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"Ремонт и обслуживание деятельности электрохозяйств, обслуживаемых районами электрических сетей"</w:t>
      </w:r>
    </w:p>
    <w:bookmarkEnd w:id="1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0"/>
        <w:gridCol w:w="3370"/>
        <w:gridCol w:w="4547"/>
        <w:gridCol w:w="1803"/>
      </w:tblGrid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 района электрических сетей и производственных участков, условных единиц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 электростанций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воздушных линий электропередачи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оперативно-выездной бригады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монтажу кабельных линий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эксплуатации распределительных сетей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испытаниям и измерениям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оборудования распределительных устройств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эксплуатации электросчетчиков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аппаратуры релейной защиты и автоматики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вторичной коммутации и связи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подстанции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обмотке и изоляции электрооборудования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электрических машин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37" w:id="1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"Организация и обслуживание передвижных (стационарных) ЭПЛ"</w:t>
      </w:r>
    </w:p>
    <w:bookmarkEnd w:id="1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1"/>
        <w:gridCol w:w="2826"/>
        <w:gridCol w:w="4831"/>
        <w:gridCol w:w="2322"/>
      </w:tblGrid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работы электроустановок, условных единиц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лабораторий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испытаниям и измерениям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338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ЭПЛ создаются при районах электрических сетей при условии, что общий объем работы в условных единицах по электроустановкам, прикрепляемым к одной лаборатории на обслуживание составляет свыше 3200 условных единиц.</w:t>
      </w:r>
    </w:p>
    <w:bookmarkEnd w:id="1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48" w:id="1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"Организация и обслуживание водопроводно-канализационного хозяйства"</w:t>
      </w:r>
    </w:p>
    <w:bookmarkEnd w:id="1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938"/>
        <w:gridCol w:w="8040"/>
        <w:gridCol w:w="1662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объем подачи воды потребителям и очистки (пропуска) сточных вод, тыс.м3 в сутки на объекте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58" w:id="1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"Техническое обслуживание оборудования насосных станций водопроводов"</w:t>
      </w:r>
    </w:p>
    <w:bookmarkEnd w:id="1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683"/>
        <w:gridCol w:w="1683"/>
        <w:gridCol w:w="1939"/>
        <w:gridCol w:w="1939"/>
        <w:gridCol w:w="1940"/>
        <w:gridCol w:w="2196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насосных станций, тыс.м3 в сутки</w:t>
            </w:r>
          </w:p>
        </w:tc>
      </w:tr>
      <w:tr>
        <w:trPr>
          <w:trHeight w:val="3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насосных установок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</w:tbl>
    <w:bookmarkStart w:name="z1359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19"/>
    <w:bookmarkStart w:name="z1360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одновременном обслуживании совмещенных насосных станций одним и тем же персоналом производительность насосных станций определяется по суммарной производительности одновременно обслуживаемых насосных станций;</w:t>
      </w:r>
    </w:p>
    <w:bookmarkEnd w:id="1220"/>
    <w:bookmarkStart w:name="z1361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одновременном обслуживании двух и более насосных станций численность машинистов насосных установок определяется исходя из установленной суммарной производительности насосных станций с учетом коэффициента 1,1;</w:t>
      </w:r>
    </w:p>
    <w:bookmarkEnd w:id="1221"/>
    <w:bookmarkStart w:name="z1362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численность машинистов для обслуживания частично автоматизированных насосных установок устанавливается с учетом степени автоматизации с понижающим коэффициентом к нормативным значениям к таблице 20 настоящих нормативов (не более 0,5).</w:t>
      </w:r>
    </w:p>
    <w:bookmarkEnd w:id="1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72" w:id="1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"Техническое обслуживание оборудования насосных станций канализации"</w:t>
      </w:r>
    </w:p>
    <w:bookmarkEnd w:id="1223"/>
    <w:bookmarkStart w:name="z1373" w:id="1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машинистов насосных установок</w:t>
      </w:r>
    </w:p>
    <w:bookmarkEnd w:id="1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683"/>
        <w:gridCol w:w="1683"/>
        <w:gridCol w:w="1939"/>
        <w:gridCol w:w="1939"/>
        <w:gridCol w:w="1940"/>
        <w:gridCol w:w="2196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насосных станций, тыс.м3 в сутки</w:t>
            </w:r>
          </w:p>
        </w:tc>
      </w:tr>
      <w:tr>
        <w:trPr>
          <w:trHeight w:val="3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насосных установок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</w:tbl>
    <w:bookmarkStart w:name="z1374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численность машинистов для обслуживания частично автоматизированных насосных установок устанавливается с учетом степени автоматизации с понижающим коэффициентом к нормативным значениям данной (не более 0,5).</w:t>
      </w:r>
    </w:p>
    <w:bookmarkEnd w:id="1225"/>
    <w:bookmarkStart w:name="z1375" w:id="1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работников, занятых обслуживанием оборудования насосных станций канализации</w:t>
      </w:r>
    </w:p>
    <w:bookmarkEnd w:id="1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9"/>
        <w:gridCol w:w="6257"/>
        <w:gridCol w:w="2774"/>
      </w:tblGrid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227"/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насосов, установленных на насосных станциях объекта, ед.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bookmarkStart w:name="z1377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228"/>
    <w:bookmarkStart w:name="z1378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данной таблицей определяется численность рабочих по ремонту и техническому обслуживанию оборудования насосных станций водопроводной и отдельно канализационной сети с учетом выполнения ремонтно-механических работ в условиях производственной базы;</w:t>
      </w:r>
    </w:p>
    <w:bookmarkEnd w:id="1229"/>
    <w:bookmarkStart w:name="z1379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средней производительности одного насоса свыше 300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 к нормативу, определенному по данной таблице, применяется коэффициент 1,4;</w:t>
      </w:r>
    </w:p>
    <w:bookmarkEnd w:id="1230"/>
    <w:bookmarkStart w:name="z1380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норматив численности рабочих для промежуточных значений фактора определяются методом линейной интерполяции.</w:t>
      </w:r>
    </w:p>
    <w:bookmarkEnd w:id="1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90" w:id="1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"Эксплуатация насосных установок станций подкачки"</w:t>
      </w:r>
    </w:p>
    <w:bookmarkEnd w:id="1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705"/>
        <w:gridCol w:w="2705"/>
        <w:gridCol w:w="2706"/>
        <w:gridCol w:w="2706"/>
      </w:tblGrid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одновременно обслуживаемых агрегатов подкачки, единиц</w:t>
            </w:r>
          </w:p>
        </w:tc>
      </w:tr>
      <w:tr>
        <w:trPr>
          <w:trHeight w:val="30" w:hRule="atLeast"/>
        </w:trPr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насосных установок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</w:tbl>
    <w:bookmarkStart w:name="z1391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частично автоматизированном управлении агрегатами подкачки численность машинистов насосных установок устанавливается с понижающим коэффициентом к нормативным значениям, равным 0,8.</w:t>
      </w:r>
    </w:p>
    <w:bookmarkEnd w:id="1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01" w:id="1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"Эксплуатация насосных установок артезианских скважин"</w:t>
      </w:r>
    </w:p>
    <w:bookmarkEnd w:id="1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879"/>
        <w:gridCol w:w="1879"/>
        <w:gridCol w:w="1879"/>
        <w:gridCol w:w="1879"/>
        <w:gridCol w:w="1879"/>
        <w:gridCol w:w="1879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работающих скважин на объекте, единиц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насосных установок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</w:tbl>
    <w:bookmarkStart w:name="z1402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35"/>
    <w:bookmarkStart w:name="z1403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обслуживании свыше 50 скважин на каждую последующую применяется норматив 0,1 человек;</w:t>
      </w:r>
    </w:p>
    <w:bookmarkEnd w:id="1236"/>
    <w:bookmarkStart w:name="z1404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расположении скважин до 500 м от насосной станции дополнительное число рабочих, необходимое для эксплуатации подземных водозаборов, не предусматривается, так как в этих случаях их обслуживание производится персоналом насосной станции.</w:t>
      </w:r>
    </w:p>
    <w:bookmarkEnd w:id="1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14" w:id="1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"Организация и обслуживание очистных водопроводных станций"</w:t>
      </w:r>
    </w:p>
    <w:bookmarkEnd w:id="1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036"/>
        <w:gridCol w:w="1809"/>
        <w:gridCol w:w="1809"/>
        <w:gridCol w:w="2227"/>
        <w:gridCol w:w="2645"/>
        <w:gridCol w:w="1807"/>
      </w:tblGrid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комплексов очистных сооружений,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 оборудованные автоматической аппаратурой</w:t>
            </w:r>
          </w:p>
          <w:bookmarkEnd w:id="1239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 с ручным управлением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 до 10</w:t>
            </w:r>
          </w:p>
          <w:bookmarkEnd w:id="1240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до 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40 и выше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очистной станции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хлораторной установки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</w:t>
            </w:r>
          </w:p>
          <w:bookmarkEnd w:id="1241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</w:t>
            </w:r>
          </w:p>
          <w:bookmarkEnd w:id="1242"/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</w:t>
            </w:r>
          </w:p>
          <w:bookmarkEnd w:id="1243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химико-бактериологического анализа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</w:t>
            </w:r>
          </w:p>
          <w:bookmarkEnd w:id="1244"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</w:t>
            </w:r>
          </w:p>
          <w:bookmarkEnd w:id="1245"/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</w:t>
            </w:r>
          </w:p>
          <w:bookmarkEnd w:id="1246"/>
        </w:tc>
      </w:tr>
    </w:tbl>
    <w:bookmarkStart w:name="z142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47"/>
    <w:bookmarkStart w:name="z142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должности лаборантов химико-бактериологического анализа предусматриваются для водопроводно-канализационного хозяйства только в случае невозможности производить анализы воды в гражданских лабораториях или санитарно-эпидемиологических отрядах;</w:t>
      </w:r>
    </w:p>
    <w:bookmarkEnd w:id="1248"/>
    <w:bookmarkStart w:name="z142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невозможности одновременного обслуживания комплекса очистных сооружений, имеющего территориально удаленные или технологически разнородные подразделения, численность рабочих устанавливается по производительности каждого подразделения.</w:t>
      </w:r>
    </w:p>
    <w:bookmarkEnd w:id="1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35" w:id="1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"Обработка исходной воды"</w:t>
      </w:r>
    </w:p>
    <w:bookmarkEnd w:id="1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434"/>
        <w:gridCol w:w="795"/>
        <w:gridCol w:w="795"/>
        <w:gridCol w:w="916"/>
        <w:gridCol w:w="916"/>
        <w:gridCol w:w="916"/>
        <w:gridCol w:w="1037"/>
        <w:gridCol w:w="1037"/>
        <w:gridCol w:w="1037"/>
        <w:gridCol w:w="1038"/>
        <w:gridCol w:w="2824"/>
      </w:tblGrid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очистных сооружений,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700 на каждые 100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сут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фильтрах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хлораторной установки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Коагулянщик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компрессорных установок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bookmarkStart w:name="z1436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51"/>
    <w:bookmarkStart w:name="z143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очистных сооружений производительностью до 50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/сут. норматив коагулянщиков установлены с учетом приготовления нескольких видов реагентов;</w:t>
      </w:r>
    </w:p>
    <w:bookmarkEnd w:id="1252"/>
    <w:bookmarkStart w:name="z143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очистных сооружений производительностью свыше 50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/сут. норматив численности коагулянщиков установлены с учетом приготовления одного вида реагента. В случае применения нескольких видов реагентов норматив численности коагулянщиков рассчитывается с учетом коэффициента 1,3.</w:t>
      </w:r>
    </w:p>
    <w:bookmarkEnd w:id="1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48" w:id="1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"Организация и обслуживание очистных канализационных станций"</w:t>
      </w:r>
    </w:p>
    <w:bookmarkEnd w:id="1254"/>
    <w:bookmarkStart w:name="z1449" w:id="1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работников, занятых организаций и обслуживанием очистных канализационных станций</w:t>
      </w:r>
    </w:p>
    <w:bookmarkEnd w:id="1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741"/>
        <w:gridCol w:w="1196"/>
        <w:gridCol w:w="1562"/>
        <w:gridCol w:w="1923"/>
        <w:gridCol w:w="2284"/>
        <w:gridCol w:w="1196"/>
        <w:gridCol w:w="1563"/>
      </w:tblGrid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комплексов очистных сооружений,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до 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до 10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до 40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сооружения механической очистки и обеззараживание сточных 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очистной станции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химико-бактериологического анализа (в смену)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bookmarkStart w:name="z1450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должности лаборантов химико-бактериологического анализа предусматриваются для водопроводно-канализационного хозяйства только в случае невозможности производить анализы воды в гражданских лабораториях или санитарно-эпидемиологических отрядах.</w:t>
      </w:r>
    </w:p>
    <w:bookmarkEnd w:id="1256"/>
    <w:bookmarkStart w:name="z1451" w:id="1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операторов очистных канализационных станций</w:t>
      </w:r>
    </w:p>
    <w:bookmarkEnd w:id="1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203"/>
        <w:gridCol w:w="968"/>
        <w:gridCol w:w="1386"/>
        <w:gridCol w:w="1386"/>
        <w:gridCol w:w="1597"/>
        <w:gridCol w:w="1597"/>
        <w:gridCol w:w="1597"/>
        <w:gridCol w:w="1598"/>
      </w:tblGrid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258"/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элементов очистных сооружений канализации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очистных сооружений,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 в сутки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Метантенки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метантенках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Биофильтры или аэрофильтры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биофильтрах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Аэротенки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аэротенках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Хлораторные установки при хлорировании: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жидким хлором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хлорной известью</w:t>
            </w:r>
          </w:p>
          <w:bookmarkEnd w:id="125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хлораторной установки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  <w:bookmarkEnd w:id="1260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  <w:bookmarkEnd w:id="126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  <w:bookmarkEnd w:id="1262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  <w:bookmarkEnd w:id="1263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  <w:bookmarkEnd w:id="1264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  <w:bookmarkEnd w:id="1265"/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 с ручной очисткой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решетке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 с механической очисткой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Иловые и песковые площадки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иловых площадках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</w:tbl>
    <w:bookmarkStart w:name="z146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обслуживания комплекса очистных сооружений производительностью до 500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/сут. численность операторов очистных сооружений устанавливается 4 человек.</w:t>
      </w:r>
    </w:p>
    <w:bookmarkEnd w:id="1266"/>
    <w:bookmarkStart w:name="z1462" w:id="1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рабочих по благоустройству населенных пунктов</w:t>
      </w:r>
    </w:p>
    <w:bookmarkEnd w:id="1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6"/>
        <w:gridCol w:w="4464"/>
      </w:tblGrid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поступающих отходов в сутки,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 в смену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1 000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46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объеме поступающих отходов свыше 1 000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 на каждые последующие 250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объема добавляется норматив - 0,2 человек.</w:t>
      </w:r>
    </w:p>
    <w:bookmarkEnd w:id="1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73" w:id="1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"Обслуживание наружных сетей и системы водопровода и канализации"</w:t>
      </w:r>
    </w:p>
    <w:bookmarkEnd w:id="1269"/>
    <w:bookmarkStart w:name="z1474" w:id="1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обходчиков водопроводно-канализационной сети</w:t>
      </w:r>
    </w:p>
    <w:bookmarkEnd w:id="1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741"/>
        <w:gridCol w:w="741"/>
        <w:gridCol w:w="741"/>
        <w:gridCol w:w="741"/>
        <w:gridCol w:w="741"/>
        <w:gridCol w:w="741"/>
        <w:gridCol w:w="742"/>
        <w:gridCol w:w="742"/>
        <w:gridCol w:w="967"/>
        <w:gridCol w:w="967"/>
        <w:gridCol w:w="968"/>
        <w:gridCol w:w="968"/>
        <w:gridCol w:w="968"/>
      </w:tblGrid>
      <w:tr>
        <w:trPr>
          <w:trHeight w:val="30" w:hRule="atLeast"/>
        </w:trPr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сооружений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водопроводной сети, 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Водопроводная сеть, включая водоводы, уличную, внутри квартальную и внутридворовую сеть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bookmarkStart w:name="z1475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71"/>
    <w:bookmarkStart w:name="z1476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протяженности сети свыше 100 км на каждый последующий километр сети применяется норматив 0,1 человека;</w:t>
      </w:r>
    </w:p>
    <w:bookmarkEnd w:id="1272"/>
    <w:bookmarkStart w:name="z1477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обслуживании водопроводной сети в нескольких военных городках численность рабочих определяется отдельно по каждому военному городку.</w:t>
      </w:r>
    </w:p>
    <w:bookmarkEnd w:id="1273"/>
    <w:bookmarkStart w:name="z1478" w:id="1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слесарей аварийно-восстановительных работ</w:t>
      </w:r>
    </w:p>
    <w:bookmarkEnd w:id="1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49"/>
        <w:gridCol w:w="1849"/>
        <w:gridCol w:w="1849"/>
        <w:gridCol w:w="1849"/>
        <w:gridCol w:w="1849"/>
        <w:gridCol w:w="1850"/>
      </w:tblGrid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сооружений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канализационной сети, 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Канализационная сеть, включая коллекторы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сооружений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канализационной сети, 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Канализационная сеть, включая коллекторы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</w:tbl>
    <w:bookmarkStart w:name="z1479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канализационной сети,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 в сутки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канализационной сети,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 в сутки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480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76"/>
    <w:bookmarkStart w:name="z1481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протяженности сети свыше 250 км на каждый последующий километр сети применяется норматив 0,1 чел;</w:t>
      </w:r>
    </w:p>
    <w:bookmarkEnd w:id="1277"/>
    <w:bookmarkStart w:name="z1482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обслуживании канализационной сети в нескольких военных городах численность рабочих определяется отдельно по каждому военному городку.</w:t>
      </w:r>
    </w:p>
    <w:bookmarkEnd w:id="12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92" w:id="1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 "Обслуживание внутренних сетей системы водопровода и канализации"</w:t>
      </w:r>
    </w:p>
    <w:bookmarkEnd w:id="1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790"/>
        <w:gridCol w:w="3418"/>
        <w:gridCol w:w="3962"/>
        <w:gridCol w:w="2335"/>
      </w:tblGrid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обслуживаемых зданий, тыс.м3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до 40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40 до 100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02" w:id="1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"Организация и обслуживание теплового хозяйства"</w:t>
      </w:r>
    </w:p>
    <w:bookmarkEnd w:id="1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1"/>
        <w:gridCol w:w="6312"/>
        <w:gridCol w:w="3827"/>
      </w:tblGrid>
      <w:tr>
        <w:trPr>
          <w:trHeight w:val="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Теплопроизводительность теплового хозяйства, Гкал/ч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3,5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503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81"/>
    <w:bookmarkStart w:name="z1504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расквартировании воинских частей в нескольких населенных пунктах разрешается при наличии соответствующих объемных показателей содержать в каждом военном городке населенного пункта не более одного мастера;</w:t>
      </w:r>
    </w:p>
    <w:bookmarkEnd w:id="1282"/>
    <w:bookmarkStart w:name="z1505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в военном городке нескольких воинских частей должность мастера содержится при одной из воинских частей, имеющей наибольший объем теплового хозяйства.</w:t>
      </w:r>
    </w:p>
    <w:bookmarkEnd w:id="12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</w:tbl>
    <w:bookmarkStart w:name="z1515" w:id="1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подфункции</w:t>
      </w:r>
      <w:r>
        <w:br/>
      </w:r>
      <w:r>
        <w:rPr>
          <w:rFonts w:ascii="Times New Roman"/>
          <w:b/>
          <w:i w:val="false"/>
          <w:color w:val="000000"/>
        </w:rPr>
        <w:t>"Обслуживание котлов, работающих на газообразном, жидком топливе или электронагреве"</w:t>
      </w:r>
    </w:p>
    <w:bookmarkEnd w:id="1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641"/>
        <w:gridCol w:w="2521"/>
        <w:gridCol w:w="3103"/>
        <w:gridCol w:w="3687"/>
      </w:tblGrid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котлов в одной котельной,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6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11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до 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котельной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химводоочистки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тепловых сетей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согласно подпункту 2 примечаний приложения 25 к настоящим Нормам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25" w:id="1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подфункции</w:t>
      </w:r>
      <w:r>
        <w:br/>
      </w:r>
      <w:r>
        <w:rPr>
          <w:rFonts w:ascii="Times New Roman"/>
          <w:b/>
          <w:i w:val="false"/>
          <w:color w:val="000000"/>
        </w:rPr>
        <w:t>"Обслуживание котлов, работающих на твердом топливе"</w:t>
      </w:r>
    </w:p>
    <w:bookmarkEnd w:id="1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833"/>
        <w:gridCol w:w="877"/>
        <w:gridCol w:w="1941"/>
        <w:gridCol w:w="2208"/>
        <w:gridCol w:w="2209"/>
        <w:gridCol w:w="2209"/>
        <w:gridCol w:w="1411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286"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поверхность нагрева котлов в одной котельной,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до 150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151 до 250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251 до 350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351 до 500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и выше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котельной (кочегар)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химводоочистки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тепловых сетей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согласно подпункту 2 примечаний к настоящей таблице</w:t>
            </w:r>
          </w:p>
        </w:tc>
      </w:tr>
    </w:tbl>
    <w:bookmarkStart w:name="z1527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87"/>
    <w:bookmarkStart w:name="z1528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котельной с 1-3 котлами, работающих на электронагреве, для их обслуживания содержится один оператор котельной в смену;</w:t>
      </w:r>
    </w:p>
    <w:bookmarkEnd w:id="1288"/>
    <w:bookmarkStart w:name="z1529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 численности слесарей по обслуживанию тепловых сетей рассчитывается 2 единицы при наличии наружных теплотрасс от котельных и тепловых пунктов суммарной протяженностью от 1 до 10 км. На каждые последующие 10 км дополнительно предусматривается по одной единицы слесаря по обслуживанию тепловых сетей;</w:t>
      </w:r>
    </w:p>
    <w:bookmarkEnd w:id="1289"/>
    <w:bookmarkStart w:name="z1530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отопительных котельных содержание операторов котельных и машинистов (кочегаров) котельной предусматривается на время отопительного сезона, включая 25 дней до начала сезона и 5 дней после окончания отопительного сезона, необходимых на подготовку к пуску и остановку систем отопления;</w:t>
      </w:r>
    </w:p>
    <w:bookmarkEnd w:id="1290"/>
    <w:bookmarkStart w:name="z1531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должность слесаря-ремонтника содержится в течении всего года. Круглый год содержится весь персонал котельных, предназначенных для горячего водоснабжения и пароснабжения.</w:t>
      </w:r>
    </w:p>
    <w:bookmarkEnd w:id="12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41" w:id="1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численности работников по функции "Обслуживание и ремонт котельных, оборудованных паровыми</w:t>
      </w:r>
      <w:r>
        <w:br/>
      </w:r>
      <w:r>
        <w:rPr>
          <w:rFonts w:ascii="Times New Roman"/>
          <w:b/>
          <w:i w:val="false"/>
          <w:color w:val="000000"/>
        </w:rPr>
        <w:t>котлами с рабочим давлением более 0,7 кгс/см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</w:rPr>
        <w:t xml:space="preserve"> или водогрейными котлами с температурой воды свыше 115 градусов с</w:t>
      </w:r>
      <w:r>
        <w:br/>
      </w:r>
      <w:r>
        <w:rPr>
          <w:rFonts w:ascii="Times New Roman"/>
          <w:b/>
          <w:i w:val="false"/>
          <w:color w:val="000000"/>
        </w:rPr>
        <w:t>суммарной производительностью от 3,5 Гкал/ч и выше"</w:t>
      </w:r>
    </w:p>
    <w:bookmarkEnd w:id="1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576"/>
        <w:gridCol w:w="3296"/>
        <w:gridCol w:w="3098"/>
        <w:gridCol w:w="1708"/>
        <w:gridCol w:w="1313"/>
      </w:tblGrid>
      <w:tr>
        <w:trPr>
          <w:trHeight w:val="30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Наименований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производительность котлов, Гкал/ч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3,5 до 18,5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18,5 до 35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35 и выше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 выше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котельной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(котельной)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 в смену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 смену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 смену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2в смену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химико-бактериологического анализа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химводоочистки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топливоподачи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тепловых сетей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согласно пункту 2 примечаний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Нормам труда</w:t>
            </w:r>
          </w:p>
        </w:tc>
      </w:tr>
    </w:tbl>
    <w:bookmarkStart w:name="z1542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293"/>
    <w:bookmarkStart w:name="z1543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показатель от 4 и выше Гкал/ч предусмотрен для котельных с водогрейными котлами с температурой воды до 115 градусов и паровыми котлами разных давлений;</w:t>
      </w:r>
    </w:p>
    <w:bookmarkEnd w:id="1294"/>
    <w:bookmarkStart w:name="z1544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котельных с водогрейными котлами с температурой воды до 115 градусов и паровыми котлами разных давлений с суммарной теплопроизводительностью от 4 Гкал/ч и выше, инженер предусматривается только в котельных с котлами, оборудованными механическими топками, а также механизированной топливоподачей в котлы и механизированным золошлакоудалением;</w:t>
      </w:r>
    </w:p>
    <w:bookmarkEnd w:id="1295"/>
    <w:bookmarkStart w:name="z1545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домоуправлениях Министерства обороны Республики Казахстан, имеющих собственные котельные, должность начальника котельной разрешается предусматривать при теплопроизводительности котельной от 1,8 Гкал/ч и выше;</w:t>
      </w:r>
    </w:p>
    <w:bookmarkEnd w:id="1296"/>
    <w:bookmarkStart w:name="z1546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котельных, оборудованных механическими системами шлакоудаления, для их обслуживания допускается предусматривать 1 единицу машиниста (кочегара) в смену;</w:t>
      </w:r>
    </w:p>
    <w:bookmarkEnd w:id="1297"/>
    <w:bookmarkStart w:name="z1547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должность слесаря-ремонтника содержится в течение всего года. Круглый год содержится весь персонал котельных, предназначенных для горячего водоснабжения и пароснабжения.</w:t>
      </w:r>
    </w:p>
    <w:bookmarkEnd w:id="12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57" w:id="1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по подфункции</w:t>
      </w:r>
      <w:r>
        <w:br/>
      </w:r>
      <w:r>
        <w:rPr>
          <w:rFonts w:ascii="Times New Roman"/>
          <w:b/>
          <w:i w:val="false"/>
          <w:color w:val="000000"/>
        </w:rPr>
        <w:t>"Обслуживание водогрейных котлов с различной температурой воды и паровых котлов разных давлений, работающих на твердом топливе с ручными топками при производительности котельной от 3,5 и выше"</w:t>
      </w:r>
    </w:p>
    <w:bookmarkEnd w:id="1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452"/>
        <w:gridCol w:w="2452"/>
        <w:gridCol w:w="2452"/>
        <w:gridCol w:w="2452"/>
        <w:gridCol w:w="1567"/>
      </w:tblGrid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нагрева обслуживаемых котлов, м2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148 до 400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401 до 500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700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701 до 900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 и выше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(кочегар) котельной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67" w:id="1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по функции</w:t>
      </w:r>
      <w:r>
        <w:br/>
      </w:r>
      <w:r>
        <w:rPr>
          <w:rFonts w:ascii="Times New Roman"/>
          <w:b/>
          <w:i w:val="false"/>
          <w:color w:val="000000"/>
        </w:rPr>
        <w:t>"Обслуживание системы центрального отопления и горячего водоснабжения зданий"</w:t>
      </w:r>
    </w:p>
    <w:bookmarkEnd w:id="1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2835"/>
        <w:gridCol w:w="3030"/>
        <w:gridCol w:w="2835"/>
        <w:gridCol w:w="3031"/>
      </w:tblGrid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оборудованные системами центрального отопления, вентиляции и горячего водоснабжения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оборудованные только центральным отоплением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кубатура зданий, подключенных к тепловому энергоцентру (ТЭЦ) или котельным других ведомств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50000 куб.м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50000 куб.м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70000 куб.м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70000 куб.м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77" w:id="1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"Обслуживание системы теплоснабжения зданий"</w:t>
      </w:r>
    </w:p>
    <w:bookmarkEnd w:id="1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3"/>
        <w:gridCol w:w="4487"/>
      </w:tblGrid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центральных тепловых пунктов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на один ЦТП в смену, человек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автоматизированные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Автоматизированные, при средних затратах времени в течение смены на перемещение между пунктами, час: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1,0</w:t>
            </w:r>
          </w:p>
          <w:bookmarkEnd w:id="1302"/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св. 1,0 до 3,0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3,0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88" w:id="1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"Организация и обслуживание механических, приточно-вытяжных систем вентиляции и кондиционирования"</w:t>
      </w:r>
    </w:p>
    <w:bookmarkEnd w:id="1303"/>
    <w:bookmarkStart w:name="z1589" w:id="1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занятых организацией и обслуживанием механических, приточно-вытяжных систем вентиляции и кондиционирования</w:t>
      </w:r>
    </w:p>
    <w:bookmarkEnd w:id="1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691"/>
        <w:gridCol w:w="1689"/>
        <w:gridCol w:w="2006"/>
        <w:gridCol w:w="2325"/>
        <w:gridCol w:w="2485"/>
        <w:gridCol w:w="1371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условных вентиляционных установок,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18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18 до 60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60 до 100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 250</w:t>
            </w:r>
          </w:p>
          <w:bookmarkEnd w:id="1305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ремонту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и обслуживанию систем вентиляции и кондиционирования.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 смену</w:t>
            </w:r>
          </w:p>
        </w:tc>
      </w:tr>
    </w:tbl>
    <w:bookmarkStart w:name="z1591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количество условных вентиляционных установок вентиляционного хозяйства военного городка определяются согласно таблице 2 приложения настоящего приложения.</w:t>
      </w:r>
    </w:p>
    <w:bookmarkEnd w:id="1306"/>
    <w:bookmarkStart w:name="z1592" w:id="1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Количество условных вентиляционных установок</w:t>
      </w:r>
      <w:r>
        <w:br/>
      </w:r>
      <w:r>
        <w:rPr>
          <w:rFonts w:ascii="Times New Roman"/>
          <w:b/>
          <w:i w:val="false"/>
          <w:color w:val="000000"/>
        </w:rPr>
        <w:t>вентиляционного хозяйства военного городка</w:t>
      </w:r>
    </w:p>
    <w:bookmarkEnd w:id="1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5403"/>
        <w:gridCol w:w="1724"/>
        <w:gridCol w:w="2126"/>
        <w:gridCol w:w="1725"/>
      </w:tblGrid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вентиляционных установок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условных вентиляционных установок, соответствующих одной существующей установке при мощности электродвигателей в кВт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7 до 15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Вытяжная система без фильтров и пылеочистных устройств с количеством воздухоприемных устройств до 10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свыше 10 до 25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свыше 25 Примечание к п.п 1-3при наличии в вытяжной системе циклонов, скрубберов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фильтров к приведенным условным оценкам прибавляется: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наличии циклонов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наличии скрубберов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наличии фильтров</w:t>
            </w:r>
          </w:p>
          <w:bookmarkEnd w:id="1308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  <w:bookmarkEnd w:id="1309"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  <w:bookmarkEnd w:id="1310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  <w:bookmarkEnd w:id="1311"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Приточная система с калориферной установкой без фильтров и оросительных камер с количеством воздуховыпускных устройств до 10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свыше 10 до 25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свыше 25 При наличии в приточной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фильтров, оросительных камер, устройств, автоматически регулирующих температуру воздуха, и кондиционеров к приведенным условным оценкам прибавляется: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наличии фильтров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наличии оросительной камеры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наличии фильтров и оросительной камеры</w:t>
            </w:r>
          </w:p>
          <w:bookmarkEnd w:id="1312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  <w:bookmarkEnd w:id="1313"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  <w:bookmarkEnd w:id="1314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  <w:bookmarkEnd w:id="1315"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наличии устройств, автоматически регулирующих температуру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наличии кондиционеров</w:t>
            </w:r>
          </w:p>
          <w:bookmarkEnd w:id="1316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  <w:bookmarkEnd w:id="1317"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  <w:bookmarkEnd w:id="1318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</w:p>
          <w:bookmarkEnd w:id="1319"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Осевой вентилятор без воздуховодов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с центробежным вентилятором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Переносные душерующие установки без увлажнения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с увлажнением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630" w:id="1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"Обслуживание газопроводов и газового оборудования"</w:t>
      </w:r>
    </w:p>
    <w:bookmarkEnd w:id="1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71"/>
        <w:gridCol w:w="2647"/>
        <w:gridCol w:w="608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устройства, оборудования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Надземный газопровод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Подземный газопровод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уличный, дворовый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ГРП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ГРП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ШРП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ШРП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Колодец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</w:tr>
    </w:tbl>
    <w:bookmarkStart w:name="z1631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наличии газовых котельных в районной эксплуатационной части дополнительно вводится должность слесаря по эксплуатации и ремонту газового оборудования из расчета 1 человек в смену.</w:t>
      </w:r>
    </w:p>
    <w:bookmarkEnd w:id="13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641" w:id="1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"Организация работы общежития"</w:t>
      </w:r>
    </w:p>
    <w:bookmarkEnd w:id="1322"/>
    <w:bookmarkStart w:name="z1642" w:id="1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комендантов</w:t>
      </w:r>
    </w:p>
    <w:bookmarkEnd w:id="1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7"/>
        <w:gridCol w:w="5382"/>
        <w:gridCol w:w="4421"/>
      </w:tblGrid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военных городков, единиц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643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норматив численности коменданта предусматриваются для общежитий, расположенных в закрытых и обособленных военных городках Министерства обороны Республики Казахстан.</w:t>
      </w:r>
    </w:p>
    <w:bookmarkEnd w:id="1324"/>
    <w:bookmarkStart w:name="z1644" w:id="1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дежурных (вахтеров)</w:t>
      </w:r>
    </w:p>
    <w:bookmarkEnd w:id="1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2"/>
        <w:gridCol w:w="3914"/>
        <w:gridCol w:w="3914"/>
      </w:tblGrid>
      <w:tr>
        <w:trPr>
          <w:trHeight w:val="30" w:hRule="atLeast"/>
        </w:trPr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постов, единиц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(вахтер)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645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норматив численности дежурного (вахтера) предусматриваются для одноподъездных общежитий, расположенных в закрытых и обособленных военных городках Министерства обороны Республики Казахстан.</w:t>
      </w:r>
    </w:p>
    <w:bookmarkEnd w:id="1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655" w:id="1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"Гостиничное обслуживание"</w:t>
      </w:r>
    </w:p>
    <w:bookmarkEnd w:id="1327"/>
    <w:bookmarkStart w:name="z1656" w:id="1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администраторов гостиницы</w:t>
      </w:r>
    </w:p>
    <w:bookmarkEnd w:id="1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910"/>
        <w:gridCol w:w="1969"/>
        <w:gridCol w:w="2180"/>
        <w:gridCol w:w="2180"/>
        <w:gridCol w:w="2180"/>
        <w:gridCol w:w="1123"/>
      </w:tblGrid>
      <w:tr>
        <w:trPr>
          <w:trHeight w:val="30" w:hRule="atLeast"/>
        </w:trPr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персонала,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гостей в год,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801 до 1660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1661 до 2520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2521 до 3380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3381 до 4240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4241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до 99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182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183 до 265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266 до 348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349 до 431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432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</w:tbl>
    <w:bookmarkStart w:name="z1657" w:id="1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кастелянш</w:t>
      </w:r>
    </w:p>
    <w:bookmarkEnd w:id="1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2"/>
        <w:gridCol w:w="4971"/>
        <w:gridCol w:w="5627"/>
      </w:tblGrid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койко-мест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 в смену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Кастелянша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</w:tbl>
    <w:bookmarkStart w:name="z165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гостиниц менее 100 койко-мест норматив явочной численности кастелянш на гостиницу – 0,5 человек.</w:t>
      </w:r>
    </w:p>
    <w:bookmarkEnd w:id="1330"/>
    <w:bookmarkStart w:name="z1659" w:id="1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дежурный (вахтер)</w:t>
      </w:r>
    </w:p>
    <w:bookmarkEnd w:id="1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2"/>
        <w:gridCol w:w="3914"/>
        <w:gridCol w:w="3914"/>
      </w:tblGrid>
      <w:tr>
        <w:trPr>
          <w:trHeight w:val="30" w:hRule="atLeast"/>
        </w:trPr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постов, единиц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(вахтер)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669" w:id="1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"Обслуживание товарно-материальных складов"</w:t>
      </w:r>
    </w:p>
    <w:bookmarkEnd w:id="1332"/>
    <w:bookmarkStart w:name="z1670" w:id="1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заведующих товарно-материальным складом и кладовщиков</w:t>
      </w:r>
    </w:p>
    <w:bookmarkEnd w:id="1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764"/>
        <w:gridCol w:w="7243"/>
        <w:gridCol w:w="1647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склада,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годовой грузооборот, млн. тг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товарно-материальным складом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свыше 21 млн.тг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менее 21 млн.тг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671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34"/>
    <w:bookmarkStart w:name="z1672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определении численности заведующего склада и кладовщика нормативы численности определяется по наименьшим показателем;</w:t>
      </w:r>
    </w:p>
    <w:bookmarkEnd w:id="1335"/>
    <w:bookmarkStart w:name="z1673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годового грузооборота был произведен по состоянию на 2014 год.</w:t>
      </w:r>
    </w:p>
    <w:bookmarkEnd w:id="1336"/>
    <w:bookmarkStart w:name="z1674" w:id="1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грузчиков</w:t>
      </w:r>
    </w:p>
    <w:bookmarkEnd w:id="1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4234"/>
        <w:gridCol w:w="4816"/>
        <w:gridCol w:w="2496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грузооборот, млн. тг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до 130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130 до 710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675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338"/>
    <w:bookmarkStart w:name="z1676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годовом грузообороте склада от 21 до 130 млн. тенге предусматривается применение погрузчика. </w:t>
      </w:r>
    </w:p>
    <w:bookmarkEnd w:id="1339"/>
    <w:bookmarkStart w:name="z1677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годового грузооборота был произведен по состоянию на 2014 год.</w:t>
      </w:r>
    </w:p>
    <w:bookmarkEnd w:id="13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687" w:id="1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"Организация и обслуживание топливных складов"</w:t>
      </w:r>
    </w:p>
    <w:bookmarkEnd w:id="1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3208"/>
        <w:gridCol w:w="4992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топливным складом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Сливщик-разливщик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насосных установок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 смену</w:t>
            </w:r>
          </w:p>
        </w:tc>
      </w:tr>
    </w:tbl>
    <w:bookmarkStart w:name="z168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42"/>
    <w:bookmarkStart w:name="z168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нормативы численности заведующих топливными складами рассчитывается из расчета 1 человек на один вид топливного склада; </w:t>
      </w:r>
    </w:p>
    <w:bookmarkEnd w:id="1343"/>
    <w:bookmarkStart w:name="z169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нормативы численности сливщиков-разливщиков, машинистов насосных установок определяются из расчета 1 человек в смену на объекте при наличии жидкого топлива в топливных складах.</w:t>
      </w:r>
    </w:p>
    <w:bookmarkEnd w:id="13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700" w:id="1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"Организация и обслуживание транспортного хозяйства"</w:t>
      </w:r>
    </w:p>
    <w:bookmarkEnd w:id="1345"/>
    <w:bookmarkStart w:name="z1701" w:id="1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механиков</w:t>
      </w:r>
    </w:p>
    <w:bookmarkEnd w:id="1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3581"/>
        <w:gridCol w:w="6697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транспорта, единиц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на 1 единицу транспорта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702" w:id="1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диспетчеров</w:t>
      </w:r>
    </w:p>
    <w:bookmarkEnd w:id="1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7"/>
        <w:gridCol w:w="5382"/>
        <w:gridCol w:w="4421"/>
      </w:tblGrid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диспетчерского пункта, единиц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703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односменном режиме работы - 1 человек, при круглосуточном режиме работы - 4 человека.</w:t>
      </w:r>
    </w:p>
    <w:bookmarkEnd w:id="1348"/>
    <w:bookmarkStart w:name="z1704" w:id="1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начальник контрольно-технического пункта</w:t>
      </w:r>
    </w:p>
    <w:bookmarkEnd w:id="1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3"/>
        <w:gridCol w:w="5179"/>
        <w:gridCol w:w="3438"/>
      </w:tblGrid>
      <w:tr>
        <w:trPr>
          <w:trHeight w:val="30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контрольно-технического пункта, единиц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численности, человек</w:t>
            </w:r>
          </w:p>
        </w:tc>
      </w:tr>
      <w:tr>
        <w:trPr>
          <w:trHeight w:val="30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контрольно-технического пункта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714" w:id="1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"Обслуживание подвижного состава"</w:t>
      </w:r>
    </w:p>
    <w:bookmarkEnd w:id="1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5"/>
        <w:gridCol w:w="5512"/>
        <w:gridCol w:w="4183"/>
      </w:tblGrid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Аккумуляторщик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Вулканизаторщик, монтировщик шин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Жестянщик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ручной ковки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Медник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Обойщик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автомобилей, слесарь по ремонту дорожно-строительных машин и тракторов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топливной аппаратуре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металлических щеток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Смазчик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Токарь, фрезеровщик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724" w:id="1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численности работников,</w:t>
      </w:r>
      <w:r>
        <w:br/>
      </w:r>
      <w:r>
        <w:rPr>
          <w:rFonts w:ascii="Times New Roman"/>
          <w:b/>
          <w:i w:val="false"/>
          <w:color w:val="000000"/>
        </w:rPr>
        <w:t>занятых обслуживанием подвижного состава</w:t>
      </w:r>
    </w:p>
    <w:bookmarkEnd w:id="1351"/>
    <w:bookmarkStart w:name="z1725" w:id="1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Грузовые автомобили</w:t>
      </w:r>
    </w:p>
    <w:bookmarkEnd w:id="1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613"/>
        <w:gridCol w:w="3127"/>
        <w:gridCol w:w="1445"/>
        <w:gridCol w:w="1446"/>
        <w:gridCol w:w="1780"/>
        <w:gridCol w:w="1781"/>
      </w:tblGrid>
      <w:tr>
        <w:trPr>
          <w:trHeight w:val="3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353"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подвижного состава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Грузоподъемность, 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на 1 млн. км пробега по видам ТО и ТР,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с карбюраторными двигателями: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Бортовые автомобили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0,4 до 1,0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1,0 до 2,5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2,5 до 4,0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4,0 до 5,0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5,0 до 7,5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Автомобили-тягачи (масса полуприцепа с грузом)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6,0 до 10,5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10,5 до 12,0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12,0 до 18,5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с дизельными двигателями: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Бортовые автомобили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8,0 до 12,0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12,0 до 20,0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4,0 до 8,0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8,0 до 10,0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10,0 до 12,0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12,0 до 27,0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27,0 до 40,0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Автомобили-тягачи (масса полуприцепа с грузом)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19,1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19,1 до 25,7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5,96</w:t>
            </w:r>
          </w:p>
        </w:tc>
      </w:tr>
    </w:tbl>
    <w:bookmarkStart w:name="z1727" w:id="1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Легковые автомобили</w:t>
      </w:r>
    </w:p>
    <w:bookmarkEnd w:id="1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552"/>
        <w:gridCol w:w="5773"/>
        <w:gridCol w:w="1317"/>
        <w:gridCol w:w="1317"/>
        <w:gridCol w:w="1318"/>
        <w:gridCol w:w="1318"/>
      </w:tblGrid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подвижного состава</w:t>
            </w:r>
          </w:p>
        </w:tc>
        <w:tc>
          <w:tcPr>
            <w:tcW w:w="5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двигателя; масса, кг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на 1 млн. км пробега по видам обслуживания и ремонта,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малого класса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(свыше 1,2 до 1,8 л; 850-1 150)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среднего класса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(свыше 1,8 до 3,5 л; 1150-1500)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</w:tr>
    </w:tbl>
    <w:bookmarkStart w:name="z1728" w:id="1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Прицепы и полуприцепы</w:t>
      </w:r>
    </w:p>
    <w:bookmarkEnd w:id="1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3678"/>
        <w:gridCol w:w="1700"/>
        <w:gridCol w:w="1700"/>
        <w:gridCol w:w="1701"/>
        <w:gridCol w:w="1701"/>
      </w:tblGrid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356"/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прицепов и полуприцепов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Грузоподъемность, 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на 1 млн. км пробега по видам обслуживания и ремонта,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Одноосные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Двухосные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11,5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11,5 до 13,5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13,5 до 20,0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</w:tbl>
    <w:bookmarkStart w:name="z1730" w:id="1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Автобусы</w:t>
      </w:r>
    </w:p>
    <w:bookmarkEnd w:id="1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724"/>
        <w:gridCol w:w="3738"/>
        <w:gridCol w:w="1728"/>
        <w:gridCol w:w="1728"/>
        <w:gridCol w:w="1728"/>
        <w:gridCol w:w="1729"/>
      </w:tblGrid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подвижного состава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автобуса, 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на 1 млн. км пробега по видам обслуживания и ремонта,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карбюраторные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малого класса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класса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6,0 до 7,5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Большого класса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10,5 до 12,0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дизельные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класса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8,0 до 9,5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Большого класса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10,0 до 12,0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большого класса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16,5 до 18,0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8,58</w:t>
            </w:r>
          </w:p>
        </w:tc>
      </w:tr>
    </w:tbl>
    <w:bookmarkStart w:name="z1731" w:id="1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Экскаваторы</w:t>
      </w:r>
    </w:p>
    <w:bookmarkEnd w:id="1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011"/>
        <w:gridCol w:w="1386"/>
        <w:gridCol w:w="1387"/>
        <w:gridCol w:w="1387"/>
        <w:gridCol w:w="1387"/>
      </w:tblGrid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строительных машин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на 10 тыс. мотто - часов по видам обслуживания и ремонта,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ТP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гидравлические на базе колесных тракторов класса 0,4 т с ковшом вместимостью до 0,4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гидравлические на базе колесных тракторов класса 1,4 т с ковшом вместимостью свыше 0,4 до 0,65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гидравлические на пневмоколесном ходовом устройстве, с ковшом свыше 0,65 до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гидравлические на гусеничном ходовом устройстве с ковшом до 1 м3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гидравлические на пневмоколесном ходовом устройстве, с ковшом свыше 1 до 1,6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гидравлические на гусеничном ходовом устройстве с ковшом свыше 1 до 1,6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гидравлические на автомобильном шасси с ковшом до 0,7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</w:tr>
    </w:tbl>
    <w:bookmarkStart w:name="z1734" w:id="1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Машины для земляных работ</w:t>
      </w:r>
    </w:p>
    <w:bookmarkEnd w:id="1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5601"/>
        <w:gridCol w:w="1477"/>
        <w:gridCol w:w="1477"/>
        <w:gridCol w:w="1477"/>
        <w:gridCol w:w="1477"/>
      </w:tblGrid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360"/>
        </w:tc>
        <w:tc>
          <w:tcPr>
            <w:tcW w:w="5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строительных машин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на 10 тыс. мотто - часов по видам обслуживания и ремонта,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 на базе колесных тракторов класса 1,4 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 на базе колесных тракторов класса Зи5т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 на базе гусеничных тракторов 3 и 4 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 на базе гусеничных тракторов класса 10 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Скреперы прицепные с ковшом 3-5 м3 на тракторах класса 3 и 4 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Грейдеры прицепные массой до 6 т на базовых тракторах класса 4 и 5 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Автогрейдеры массой до 6,5 т на базе узлов тракторов класса 1,4 т с двигателем мощностью до 78 кВт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Автогрейдеры массой до 15 т и с двигателем мощностью до 120 кВт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Автогрейдеры массой свыше 15 т и с двигателем мощностью свыше 120 кВт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2,98</w:t>
            </w:r>
          </w:p>
        </w:tc>
      </w:tr>
    </w:tbl>
    <w:bookmarkStart w:name="z1736" w:id="1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7. Машины для устройства дорожных покрытий</w:t>
      </w:r>
    </w:p>
    <w:bookmarkEnd w:id="1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5784"/>
        <w:gridCol w:w="1436"/>
        <w:gridCol w:w="1437"/>
        <w:gridCol w:w="1437"/>
        <w:gridCol w:w="1437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362"/>
        </w:tc>
        <w:tc>
          <w:tcPr>
            <w:tcW w:w="5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строительных машин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на 10 тыс. мотто - часов по видам обслуживания и ремонта,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самоходные, с гладкими вальцами, статические, массой до 2 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самоходные с гладкими вальцами, вибрационные, массой до 2 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самоходные, с гладкими вальцами, статические, массой до 8 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самоходные с гладкими вальцами, вибрационные, массой до 8 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Битумоплавильные установки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фреза, ширина фрезерования 0,5 м, глубина до 0,1 м на базе колесного трактора класса 1,4 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заливки швов, авторемонтер на базе автомобиля грузоподъемностью 4 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bookmarkStart w:name="z1738" w:id="1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8. Подъемно-транспортные машины</w:t>
      </w:r>
    </w:p>
    <w:bookmarkEnd w:id="1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4515"/>
        <w:gridCol w:w="1716"/>
        <w:gridCol w:w="1716"/>
        <w:gridCol w:w="1717"/>
        <w:gridCol w:w="1717"/>
      </w:tblGrid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364"/>
        </w:tc>
        <w:tc>
          <w:tcPr>
            <w:tcW w:w="4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строительных машин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на 10 тыс. мотто - часов по видам обслуживания и ремонта,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стреловые самоходные автомобильные 1 размерной группы, грузоподъемностью 4 т, на автомобильном шасси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стреловые самоходные автомобильные 2 размерной группы, грузоподъемностью 6,3 т, на автомобильном шасси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стреловые самоходные автомобильные 3 размерной группы, грузоподъемностью 10 т, на автомобильном шасси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Бортовые краны манипуляторы с грузовым моментом 6,8 тм на автомобильном шасси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Бортовые краны манипуляторы с грузовым моментом 10 тм на автомобильном шасси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на пневматическом ходу, грузоподъемностью до 3 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на пневматическом ходу, грузоподъемностью 3-6 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</w:tbl>
    <w:bookmarkStart w:name="z1740" w:id="1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9. Погрузчики фронтальные</w:t>
      </w:r>
    </w:p>
    <w:bookmarkEnd w:id="1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6123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строительных машин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на 10 тыс. мотто - часов по видам обслуживания и ремонта,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с вместимостью ковша до 1 м3, грузоподъемностью до 2 т, на базе тракторов колесных класса 1,4 т, гусеничных класса 3 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с вместимостью ковша 1-1,5 м3, грузоподъемностью свыше 2 до 3 т, на базе колесного трактора класса 4 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с вместимостью ковша до 1 м3 грузоподъемностью свыше 2 до 4 т, на базе гусеничных тракторов класса 10 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пневмоколесные фронтальные на спец-шасси, вместимостью ковша 1-2 м3, грузоподъемностью свыше 2 до 4 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с бортовым поворотом (мини- погрузчики), грузоподъемностью до 1 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на пневматическом ходу, грузоподъемностью до 2 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</w:tr>
    </w:tbl>
    <w:bookmarkStart w:name="z1741" w:id="1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10. Прочие строительные машины</w:t>
      </w:r>
    </w:p>
    <w:bookmarkEnd w:id="1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665"/>
        <w:gridCol w:w="1463"/>
        <w:gridCol w:w="1463"/>
        <w:gridCol w:w="1463"/>
        <w:gridCol w:w="1463"/>
      </w:tblGrid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п/п</w:t>
            </w:r>
          </w:p>
          <w:bookmarkEnd w:id="1367"/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строительных машин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на 10 тыс. мотто - часов по видам обслуживания и ремонта,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передвижные производительностью свыше 0,25 до 0,5 м3/мин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передвижные производительностью свыше 1 до 2 м3/мин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передвижные производительностью свыше 3 до 5 м3/мин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передвижные производительностью свыше 5 до 9 м3/мин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Бурильно-крановые машины - диаметр скважины до 0,8 м, глубина до 3 м, на базе гусеничного трактора класса 3 т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Бурильно-крановые машины - диаметр скважины до 0,8 м, глубина до 3 м, на базе шасси автомобиля грузоподъемностью 4 т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Трубоукладчики гусеничные грузоподъемностью до 6,3 т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Трубоукладчики гусеничные грузоподъемностью свыше 10 до 12,5 т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Трубоукладчики гусеничные грузоподъемностью свыше 15 до 20 т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3,93</w:t>
            </w:r>
          </w:p>
        </w:tc>
      </w:tr>
    </w:tbl>
    <w:bookmarkStart w:name="z1743" w:id="1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11. Тракторы</w:t>
      </w:r>
    </w:p>
    <w:bookmarkEnd w:id="1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3004"/>
        <w:gridCol w:w="2049"/>
        <w:gridCol w:w="2050"/>
        <w:gridCol w:w="2050"/>
        <w:gridCol w:w="2050"/>
      </w:tblGrid>
      <w:tr>
        <w:trPr>
          <w:trHeight w:val="30" w:hRule="atLeast"/>
        </w:trPr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п/п</w:t>
            </w:r>
          </w:p>
          <w:bookmarkEnd w:id="1369"/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строительных машин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на 10 тыс. мотто - часов по видам обслуживания и ремонта,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колесные класса 0,4 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колесные класса 3 т и их модификации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класса 1,4 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колесные класса 4 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колесные класса 5 т и их модификации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гусеничные класса 4 т и их модификации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гусеничные класса 10 т и их модификации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гусеничные класса 3 т и их модификации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гусеничные класса 15 т и их модификации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</w:t>
            </w:r>
          </w:p>
        </w:tc>
      </w:tr>
    </w:tbl>
    <w:bookmarkStart w:name="z1745" w:id="1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12. Коммунальная энергетика</w:t>
      </w:r>
    </w:p>
    <w:bookmarkEnd w:id="1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4615"/>
        <w:gridCol w:w="1612"/>
        <w:gridCol w:w="1612"/>
        <w:gridCol w:w="1612"/>
        <w:gridCol w:w="1613"/>
      </w:tblGrid>
      <w:tr>
        <w:trPr>
          <w:trHeight w:val="30" w:hRule="atLeast"/>
        </w:trPr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371"/>
        </w:tc>
        <w:tc>
          <w:tcPr>
            <w:tcW w:w="4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строительных машин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на 10 тыс. мотто - часов по видам обслуживания и ремонта,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аварийно-ремонтные для тепловых сетей и котельных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оперативные для тепловых сетей и котельных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строительные до 12 м, грузоподъемностью до 250 кг, на автомобильном шасси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строительные до 22 м, грузоподъемностью до 300 кг, на автомобильном шасси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строительные свыше 22 м, грузоподъемностью свыше 250 кг, на автомобильном шасси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аварийно-ремонтные для электросетей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оперативные для электросетей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Бетоносмеситель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передвижная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электросварочный передвижной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погружной грязевой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</w:tbl>
    <w:bookmarkStart w:name="z1747" w:id="1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13. Водопроводно-канализационное хозяйство</w:t>
      </w:r>
    </w:p>
    <w:bookmarkEnd w:id="1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1546"/>
        <w:gridCol w:w="2371"/>
        <w:gridCol w:w="2371"/>
        <w:gridCol w:w="2371"/>
        <w:gridCol w:w="2372"/>
      </w:tblGrid>
      <w:tr>
        <w:trPr>
          <w:trHeight w:val="30" w:hRule="atLeast"/>
        </w:trPr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373"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строительных машин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 на 10 тыс. мотто - часов по видам обслуживания и ремонта,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ТО-2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оперативные для водопроводов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аварийные водопроводные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ремонтно-водопроводные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гидравлической очистки труб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илососные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воинских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758" w:id="1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работников по функции</w:t>
      </w:r>
      <w:r>
        <w:br/>
      </w:r>
      <w:r>
        <w:rPr>
          <w:rFonts w:ascii="Times New Roman"/>
          <w:b/>
          <w:i w:val="false"/>
          <w:color w:val="000000"/>
        </w:rPr>
        <w:t>"Обслуживание транспортного хозяйства"</w:t>
      </w:r>
    </w:p>
    <w:bookmarkEnd w:id="1374"/>
    <w:bookmarkStart w:name="z1759" w:id="1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Норматив</w:t>
      </w:r>
      <w:r>
        <w:br/>
      </w:r>
      <w:r>
        <w:rPr>
          <w:rFonts w:ascii="Times New Roman"/>
          <w:b/>
          <w:i w:val="false"/>
          <w:color w:val="000000"/>
        </w:rPr>
        <w:t>численности мойщиков-уборщиков подвижного состава</w:t>
      </w:r>
    </w:p>
    <w:bookmarkEnd w:id="1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9"/>
        <w:gridCol w:w="8041"/>
      </w:tblGrid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подвижного состава, единиц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</w:tbl>
    <w:bookmarkStart w:name="z1760" w:id="1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Норматив численности рабочих по благоустройству населенных пунктов</w:t>
      </w:r>
    </w:p>
    <w:bookmarkEnd w:id="1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0"/>
        <w:gridCol w:w="4720"/>
      </w:tblGrid>
      <w:tr>
        <w:trPr>
          <w:trHeight w:val="30" w:hRule="atLeast"/>
        </w:trPr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поступающих отходов в сутки, тыс.м3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 в смену</w:t>
            </w:r>
          </w:p>
        </w:tc>
      </w:tr>
      <w:tr>
        <w:trPr>
          <w:trHeight w:val="30" w:hRule="atLeast"/>
        </w:trPr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761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объеме поступающих отходов свыше 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 на каждые последующие 250 м3 объема добавляется норматив - 0,2 человек.</w:t>
      </w:r>
    </w:p>
    <w:bookmarkEnd w:id="1377"/>
    <w:bookmarkStart w:name="z1762" w:id="1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Норматив численности водителей автомобилей, транспортно уборочных машин, трактористов и машинистов</w:t>
      </w:r>
    </w:p>
    <w:bookmarkEnd w:id="1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3"/>
        <w:gridCol w:w="2643"/>
        <w:gridCol w:w="4369"/>
        <w:gridCol w:w="2645"/>
      </w:tblGrid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технически исправных транспортных средств, единиц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численности, человек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транспортно уборочных машин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763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на единицу автомобильного-стрелового крана предусматривается 1 единица водителя и 0,5 единиц машиниста крана автомобильного.</w:t>
      </w:r>
    </w:p>
    <w:bookmarkEnd w:id="13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