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8ac6" w14:textId="e5a8a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4 декабря 2018 года № 345. Зарегистрирован в Министерстве юстиции Республики Казахстан 5 декабря 2018 года № 17863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2018 года № 150 "О реорганизации республиканского государственного казенного предприятия "Музей мира и согласия" Министерства культуры и спорта Республики Казахстан", от 4 апреля 2018 года № 162 "О принятии коммунального государственного казенного предприятия "Музей-заповедник Атырауской области "Хан ордалы - Сарайшык" Управления культуры, архивов и документации Атырауской области" из коммунальной собственности в республиканскую собственность"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 (зарегистрирован в Реестре государственной регистрации нормативных правовых актов под № 12608, опубликован в информационно-правовой системе "Әділет" 18 января 2016 года)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Распределение бюджетных субсидий Министерством культуры и спорта Республики Казахстан и местными исполнительными органами областей, городов республиканского значения, столицы, районов (городов областного значения) (далее – администратор бюджетной программы) осуществляется путем направления суммы на покрытие убытков государственным театрам, концертным организациям, культурно-досуговым организациям, музеям и циркам за минусом размера убытка покрываемого за счет собственных средств.";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субсидий на покрытие убытков республиканских театров, концертных организаций и музеев дополнить строками, порядковые номера 31, 32 и 33, следующего содержания: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4114"/>
        <w:gridCol w:w="5454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"Бозок"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"Ботай"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"Государственный историко-культурный музей-заповедник "Сарайшық"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2018 года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2018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