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6400" w14:textId="5596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проверочных листов 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сельского хозяйства Республики Казахстан от 30 ноября 2018 года № 485 и Министра национальной экономики Республики Казахстан от 30 ноября 2018 года № 93. Зарегистрирован в Министерстве юстиции Республики Казахстан 6 декабря 2018 года № 17871.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01.02.2023 № 46 и Министра национальной экономики РК от 02.02.2023 № 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3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проверочные листы в области семеноводства для:</w:t>
      </w:r>
    </w:p>
    <w:bookmarkEnd w:id="3"/>
    <w:bookmarkStart w:name="z3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производителей оригинальных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3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элитно-семеноводческих хозяйств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3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семеноводческих хозяйств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3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реализаторов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3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лабораторий по экспертизе качества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3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потребителей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3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физических лиц для осуществления деятельности по апробации сортовых посевов сельскохозяйственных растений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0"/>
    <w:bookmarkStart w:name="z3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физических лиц для осуществления деятельности по экспертизе сортовых и посевных качеств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совместного приказа Министра сельского хозяйства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23.06.2023 № 121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декабря 2015 года № 15-05/1137 и Министра национальной экономики Республики Казахстан от 29 декабря 2015 года № 822 "Об утверждении проверочного листа в области семеноводства" (зарегистрирован в Реестре государственной регистрации нормативных правовых актов под № 12750, опубликован 20 января 2016 года в информационно-правовой системе "Әділет").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Заместитель Премьер-Министра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 –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сельского хозяйства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______________ У. Шукеев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национальной экономики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______________ Т. Сулейменов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bookmarkStart w:name="z22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21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области семеноводства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совместного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23.06.2023 № 121 (вводится в действие по истечении десяти календарных дней после дня его первого официального опубликования).</w:t>
      </w:r>
    </w:p>
    <w:bookmarkStart w:name="z3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3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семеноводства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контроля в области семеноводства к степеням риска и для отбора субъектов (объектов) контроля при проведении проверки, проводимой на соответствие требованиям по направленным уведомлениям (далее – проверки на соответствие требованиям по направленным уведомлениям), и профилактического контроля с посещением субъекта (объекта) контроля.</w:t>
      </w:r>
    </w:p>
    <w:bookmarkEnd w:id="23"/>
    <w:bookmarkStart w:name="z3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4"/>
    <w:bookmarkStart w:name="z3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производители оригинальных семян, элитно-семеноводческие хозяйства, семеноводческие хозяйства, лаборатории по экспертизе качества семян, 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реализации), реализаторы семян, физические лица для осуществления деятельности по апробации сортовых посевов сельскохозяйственных растений, физические лица для осуществления деятельности по экспертизе сортовых и посевных качеств семян;</w:t>
      </w:r>
    </w:p>
    <w:bookmarkEnd w:id="25"/>
    <w:bookmarkStart w:name="z3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 – количественная мера исчисления риска;</w:t>
      </w:r>
    </w:p>
    <w:bookmarkEnd w:id="26"/>
    <w:bookmarkStart w:name="z3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незначительное нарушение – нарушение требований, установленных нормативными правовыми актами в области семеноводства, в части неправильного ведения документации в области семеноводства;</w:t>
      </w:r>
    </w:p>
    <w:bookmarkEnd w:id="27"/>
    <w:bookmarkStart w:name="z3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8"/>
    <w:bookmarkStart w:name="z3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значительное нарушение – нарушение требований, установленных нормативными правовыми актами в области семеноводства по наличию пашни, освоенных семеноводческих севооборотов, сортовой агротехнологии, квалифицированных специалистов, исходного семенного материала, обеспечению сохранности материалов учета по семеноводству, проведению систематического обследования посевов (посадок), территорий, семяочистительных машин и механизмов, складов на выявление карантинных объектов и проведение мероприятий по борьбе с ними, хранению средних проб, оформлению документов о качестве семян, использованию для посева семян соответствующих по сортовым и посевным качествам требованиям законодательства Республики Казахстан о семеноводстве, наличию лицензионного договора, а также нарушению сроков и полноты предоставления отчетности;</w:t>
      </w:r>
    </w:p>
    <w:bookmarkEnd w:id="29"/>
    <w:bookmarkStart w:name="z3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грубое нарушение – нарушение требований, установленных законодательством Республики Казахстан в области семеноводства,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правонарушениях", не соблюдение требований по материально-техническому оснащению, проведению апробации, отбору проб, соблюдению стандартов в области семеноводства при проведении экспертизы качества семян, наличие жалоб и обращений, использование для посева (посадки) семян сельскохозяйственных растений, полученных на основе генной инженерии (генетически модифицированных), использование для посева (посадки) семян сельскохозяйственных растений, зараженных карантинными объектами, нецелевое использование субсидированных семян;</w:t>
      </w:r>
    </w:p>
    <w:bookmarkEnd w:id="30"/>
    <w:bookmarkStart w:name="z3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31"/>
    <w:bookmarkStart w:name="z3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по направленным уведомлениям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 по направленным уведомлениям;</w:t>
      </w:r>
    </w:p>
    <w:bookmarkEnd w:id="32"/>
    <w:bookmarkStart w:name="z3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области семеноводства и не зависящие непосредственно от отдельного субъекта (объекта) контроля;</w:t>
      </w:r>
    </w:p>
    <w:bookmarkEnd w:id="33"/>
    <w:bookmarkStart w:name="z3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34"/>
    <w:bookmarkStart w:name="z3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35"/>
    <w:bookmarkStart w:name="z3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контроля, несоблюдение которых влечет за собой угрозу законным интересам физических и юридических лиц, государства;</w:t>
      </w:r>
    </w:p>
    <w:bookmarkEnd w:id="36"/>
    <w:bookmarkStart w:name="z3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7"/>
    <w:bookmarkStart w:name="z3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требованиям по направленным уведомлениям и профилактического контроля субъектов (объектов) контроля</w:t>
      </w:r>
    </w:p>
    <w:bookmarkEnd w:id="38"/>
    <w:bookmarkStart w:name="z3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и (или) проверки на соответствие требованиям по направленным уведомлениям, критерии оценки степени риска для проведения проверки на соответствие требованиям по направленным уведомлениям и профилактического контроля субъектов (объектов)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9"/>
    <w:bookmarkStart w:name="z3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относятся к одной из следующих степеней риска:</w:t>
      </w:r>
    </w:p>
    <w:bookmarkEnd w:id="40"/>
    <w:bookmarkStart w:name="z3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1"/>
    <w:bookmarkStart w:name="z3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2"/>
    <w:bookmarkStart w:name="z3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3"/>
    <w:bookmarkStart w:name="z3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проверка на соответствие требованиям по направленным уведомлениям, профилактический контроль с посещением субъекта (объекта) контроля и внеплановая проверка.</w:t>
      </w:r>
    </w:p>
    <w:bookmarkEnd w:id="44"/>
    <w:bookmarkStart w:name="z3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риска, проводится внеплановая проверка.</w:t>
      </w:r>
    </w:p>
    <w:bookmarkEnd w:id="45"/>
    <w:bookmarkStart w:name="z3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втором этапе по субъективным критериям субъекты (объекты) контроля относятся к одной из следующих степеней риска:</w:t>
      </w:r>
    </w:p>
    <w:bookmarkEnd w:id="46"/>
    <w:bookmarkStart w:name="z3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7"/>
    <w:bookmarkStart w:name="z3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8"/>
    <w:bookmarkStart w:name="z3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9"/>
    <w:bookmarkStart w:name="z3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50"/>
    <w:bookmarkStart w:name="z3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51"/>
    <w:bookmarkStart w:name="z3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52"/>
    <w:bookmarkStart w:name="z3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53"/>
    <w:bookmarkStart w:name="z3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контроля, соответствуют степени нарушения – грубое, значительное и незначительное.</w:t>
      </w:r>
    </w:p>
    <w:bookmarkEnd w:id="54"/>
    <w:bookmarkStart w:name="z3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нарушений требований в области семеноводства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55"/>
    <w:bookmarkStart w:name="z3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оценки степени риска для проведения проверки на соответствие требованиям по направленным уведомлениям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56"/>
    <w:bookmarkStart w:name="z38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57"/>
    <w:bookmarkStart w:name="z3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высокой степени риска относятся производители оригинальных семян, элитно-семеноводческие хозяйства, семеноводческие хозяйства и лаборатории по экспертизе качества семян.</w:t>
      </w:r>
    </w:p>
    <w:bookmarkEnd w:id="58"/>
    <w:bookmarkStart w:name="z3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объективным критериям к субъектам (объектам) контроля средней степени риска относятся 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реализации), физические лица для осуществления деятельности по апробации сортовых посевов сельскохозяйственных растений и физические лица для осуществления деятельности по экспертизе сортовых и посевных качеств семян.</w:t>
      </w:r>
    </w:p>
    <w:bookmarkEnd w:id="59"/>
    <w:bookmarkStart w:name="z3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объективным критериям к субъектам (объектам) контроля низкой степени риска относятся реализаторы семян.</w:t>
      </w:r>
    </w:p>
    <w:bookmarkEnd w:id="60"/>
    <w:bookmarkStart w:name="z38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61"/>
    <w:bookmarkStart w:name="z3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субъективных критериев осуществляется с применением следующих этапов:</w:t>
      </w:r>
    </w:p>
    <w:bookmarkEnd w:id="62"/>
    <w:bookmarkStart w:name="z3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63"/>
    <w:bookmarkStart w:name="z3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64"/>
    <w:bookmarkStart w:name="z3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Формирование базы данных и сбор информации необходимы для выявления субъектов (объектов) контроля.</w:t>
      </w:r>
    </w:p>
    <w:bookmarkEnd w:id="65"/>
    <w:bookmarkStart w:name="z3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степени риска по субъективным критериям для проведения профилактического контроля с посещением субъекта (объекта) контроля используются следующие источники информации: </w:t>
      </w:r>
    </w:p>
    <w:bookmarkEnd w:id="66"/>
    <w:bookmarkStart w:name="z3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67"/>
    <w:bookmarkStart w:name="z3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мониторинга отчетности и сведений, представляемых субъектом контроля. </w:t>
      </w:r>
    </w:p>
    <w:bookmarkEnd w:id="68"/>
    <w:bookmarkStart w:name="z3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по субъективным критериям для проведения проверки на соответствие требованиям по направленным уведомлениям используются результаты предыдущих проверок в отношении субъектов (объектов) контроля.</w:t>
      </w:r>
    </w:p>
    <w:bookmarkEnd w:id="69"/>
    <w:bookmarkStart w:name="z3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имеющихся источников информации формируются данные по субъективным критериям, подлежащие анализу и оценке.</w:t>
      </w:r>
    </w:p>
    <w:bookmarkEnd w:id="70"/>
    <w:bookmarkStart w:name="z3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по направленным уведомлениям и профилактического контроля субъекта (объекта) контроля в отношении субъекта (объекта) контроля с наибольшим потенциальным риском.</w:t>
      </w:r>
    </w:p>
    <w:bookmarkEnd w:id="71"/>
    <w:bookmarkStart w:name="z3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72"/>
    <w:bookmarkStart w:name="z3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 по направленным уведомлениям, не допускается включение их при формировании графиков и списков на очередной период государственного контроля.</w:t>
      </w:r>
    </w:p>
    <w:bookmarkEnd w:id="73"/>
    <w:bookmarkStart w:name="z4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Критериев, рассчитывается показатель степени риска по субъективным критериям по шкале от 0 до 100 баллов.</w:t>
      </w:r>
    </w:p>
    <w:bookmarkEnd w:id="74"/>
    <w:bookmarkStart w:name="z4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в области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75"/>
    <w:bookmarkStart w:name="z40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76"/>
    <w:bookmarkStart w:name="z4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и (или) проверки на соответствие требованиям по направленным уведомлениям на период, определяемый пунктами 22 и 23 настоящих Критериев, посредством применения субъективных критериев.</w:t>
      </w:r>
    </w:p>
    <w:bookmarkEnd w:id="77"/>
    <w:bookmarkStart w:name="z4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(объекты) контроля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семеноводства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 или проведения проверок на соответствие требованиям по направленным уведомлениям.</w:t>
      </w:r>
    </w:p>
    <w:bookmarkEnd w:id="78"/>
    <w:bookmarkStart w:name="z4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79"/>
    <w:bookmarkStart w:name="z4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 по направленным уведомлениям, не должен превышать пяти процентов от общего количества таких субъектов контроля в области семеноводства.</w:t>
      </w:r>
    </w:p>
    <w:bookmarkEnd w:id="80"/>
    <w:bookmarkStart w:name="z40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81"/>
    <w:bookmarkStart w:name="z4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отнесения субъекта контроля к степени риска в соответствии с пунктами 3 и 4 настоящих Критериев применяется следующий порядок расчета показателя степени риска.</w:t>
      </w:r>
    </w:p>
    <w:bookmarkEnd w:id="82"/>
    <w:bookmarkStart w:name="z4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11 настоящих Критериев.</w:t>
      </w:r>
    </w:p>
    <w:bookmarkEnd w:id="83"/>
    <w:bookmarkStart w:name="z4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84"/>
    <w:bookmarkStart w:name="z4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</w:t>
      </w:r>
    </w:p>
    <w:bookmarkEnd w:id="85"/>
    <w:bookmarkStart w:name="z4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bookmarkStart w:name="z4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критериям;</w:t>
      </w:r>
    </w:p>
    <w:bookmarkEnd w:id="87"/>
    <w:bookmarkStart w:name="z4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88"/>
    <w:bookmarkStart w:name="z4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13 настоящих Критериев.</w:t>
      </w:r>
    </w:p>
    <w:bookmarkEnd w:id="89"/>
    <w:bookmarkStart w:name="z4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в области семеноводства.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</w:t>
      </w:r>
    </w:p>
    <w:bookmarkEnd w:id="90"/>
    <w:bookmarkStart w:name="z4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нарушениям, оцениваемый в баллах от 0 до 100.</w:t>
      </w:r>
    </w:p>
    <w:bookmarkEnd w:id="91"/>
    <w:bookmarkStart w:name="z4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11 настоящих Критериев, субъекту контроля приравнивается показатель степени риска 100 баллов и в отношении него проводится проверка на соответствие требованиям по направленным уведомлениям или профилактический контроль с посещением субъекта (объекта) контроля.</w:t>
      </w:r>
    </w:p>
    <w:bookmarkEnd w:id="92"/>
    <w:bookmarkStart w:name="z4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3"/>
    <w:bookmarkStart w:name="z4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4"/>
    <w:bookmarkStart w:name="z4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5"/>
    <w:bookmarkStart w:name="z4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96"/>
    <w:bookmarkStart w:name="z4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7"/>
    <w:bookmarkStart w:name="z4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8"/>
    <w:bookmarkStart w:name="z4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9"/>
    <w:bookmarkStart w:name="z4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100"/>
    <w:bookmarkStart w:name="z4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1"/>
    <w:bookmarkStart w:name="z4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2"/>
    <w:bookmarkStart w:name="z4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103"/>
    <w:bookmarkStart w:name="z4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4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05"/>
    <w:bookmarkStart w:name="z4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6"/>
    <w:bookmarkStart w:name="z4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7"/>
    <w:bookmarkStart w:name="z4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8"/>
    <w:bookmarkStart w:name="z4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09"/>
    <w:bookmarkStart w:name="z4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0"/>
    <w:bookmarkStart w:name="z4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1"/>
    <w:bookmarkStart w:name="z4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12"/>
    <w:bookmarkStart w:name="z4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13"/>
    <w:bookmarkStart w:name="z4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4"/>
    <w:bookmarkStart w:name="z4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показателя степени риска по субъективным критериям, определенным в соответствии с пунктом 13 настоящих Критериев, производится по шкале от 0 до 100 баллов и осуществляется по следующей формуле:</w:t>
      </w:r>
    </w:p>
    <w:bookmarkEnd w:id="115"/>
    <w:bookmarkStart w:name="z4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критерия;</w:t>
      </w:r>
    </w:p>
    <w:bookmarkEnd w:id="117"/>
    <w:bookmarkStart w:name="z4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xi;</w:t>
      </w:r>
    </w:p>
    <w:bookmarkEnd w:id="118"/>
    <w:bookmarkStart w:name="z4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9"/>
    <w:bookmarkStart w:name="z4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13 настоящих Критериев, включается в расчет показателя степени риска по субъективным критериям.</w:t>
      </w:r>
    </w:p>
    <w:bookmarkEnd w:id="120"/>
    <w:bookmarkStart w:name="z4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21"/>
    <w:bookmarkStart w:name="z4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контроля;</w:t>
      </w:r>
    </w:p>
    <w:bookmarkEnd w:id="123"/>
    <w:bookmarkStart w:name="z4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шкалы);</w:t>
      </w:r>
    </w:p>
    <w:bookmarkEnd w:id="124"/>
    <w:bookmarkStart w:name="z4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шкалы);</w:t>
      </w:r>
    </w:p>
    <w:bookmarkEnd w:id="125"/>
    <w:bookmarkStart w:name="z4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18 настоящих Критериев.</w:t>
      </w:r>
    </w:p>
    <w:bookmarkEnd w:id="126"/>
    <w:bookmarkStart w:name="z45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127"/>
    <w:bookmarkStart w:name="z4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Кратность проведения проверок на соответствие требованиям по направленным уведомлениям в отношении субъектов (объектов) контроля, отнесенных к высокой степени риска, определяется не чаще одного раза в год.</w:t>
      </w:r>
    </w:p>
    <w:bookmarkEnd w:id="128"/>
    <w:bookmarkStart w:name="z4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проверок на соответствие требованиям по направленным уведомлениям в отношении субъектов (объектов) контроля, отнесенных к средней степени риска, определяется не чаще одного раза в два года.</w:t>
      </w:r>
    </w:p>
    <w:bookmarkEnd w:id="129"/>
    <w:bookmarkStart w:name="z4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проверок на соответствие требованиям по направленным уведомлениям в отношении субъектов (объектов) контроля, отнесенных к низкой степени риска, определяется чаще одного раза в три года.</w:t>
      </w:r>
    </w:p>
    <w:bookmarkEnd w:id="130"/>
    <w:bookmarkStart w:name="z4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131"/>
    <w:bookmarkStart w:name="z4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Проверки на соответствие требованиям по направленным уведомлениям проводятся на основании графика проверки на соответствие требованиям по направленным уведомлениям, утверждаемого регулирующим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</w:t>
      </w:r>
    </w:p>
    <w:bookmarkEnd w:id="132"/>
    <w:bookmarkStart w:name="z4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контроль с посещением субъекта (объекта) контроля проводится на основании полугодовых списков проведения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семеноводства</w:t>
            </w:r>
          </w:p>
        </w:tc>
      </w:tr>
    </w:tbl>
    <w:bookmarkStart w:name="z46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нарушения требований в области семеноводства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совместного приказа Министра сельского хозяйства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03.11.2023 № 174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оригинальных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оригинальных семян (на орошаемых землях – водообеспеченной севооборотной пашни)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культур, орехоплодных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25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производству оригинальных семян (первичному семеноводству), путем подтверждения наличием документов учета количества и качества произведенных оригинальных семян – не менее пяти лет (не распространяется на производителей саженцев орехоплодных культур)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сорта (маточных насаждений для производителей саженцев плодовых, ягодных культур, орехоплодных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потребности: для закладки первичных звеньев – 100 процентов; для суперэлиты – 50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площадок с твердым покрытием, прикопочных площадок для плодовых, ягодных, орехоплодных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Элитно-семеноводческие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культур, орехоплодных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20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за последние три года (не распространяется на производителей картофеля и подсолнечника, саженцев плодово-ягодных культур, орехоплодных культур и винограда) – выше среднеобластной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семеноводству, путем подтверждения наличием документов учета количества и качества произведенных элитных семян – не менее трех лет (не распространяется на производителей саженцев орехоплодных культур)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удельного веса основного вида деятельности в общем объеме производства (элитное семеноводство) – не менее 25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5 (не распространяется на производителей саженцев плодово-ягодных культур, орехоплодных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культур, орехоплодных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 для закладки суперэлиты – 50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семян сортов (не распространяется на производителей саженцев орехоплодных культур)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учета и ведение документации, в которой отражаются все виды работ по выращиванию семенного материала и его качественные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(оригинальных семян)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производителем оригинальных семян на срок не менее трех лет и (или) реализатором семян на срок не менее двух лет с момента подачи заявления на аттестацию о поставке оригинальных семян (для производителей гибридов первого поколения о поставке родительских форм гибридов, самоопыленных линий и гибридных популяций) сортов, в ассортименте и объемах, для производства запланированного количества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имеющим опыт научно-исследовательской работы в области селекции сельскохозяйственных растений, на научное сопровождение производства элитных семян (не распространяется на элитно-семеноводческие хозяйства, осуществляющие научную деятельность)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площадок с твердым покрытием, прикопочных площадок для плодовых, ягодных, орехоплодных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материалов учета по семеноводству в течение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элитных семян (на орошаемых землях – водообеспеченной севооборотной пашни)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(для производства элитных семян либо гибридов первого поколения)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семеноводству, путем подтверждения наличием документов учета количества и качества произведенных семян – не менее одного года (не распространяется на производителей саженцев орехоплодных культур)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15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4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элитно-семеноводческим хозяйством на срок не менее трех лет и (или) реализатором семян на срок не менее двух лет с момента подачи заявления на аттестацию о поставке элитных семян сортов для производства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имеющим опыт научно-исследовательской работы в области селекции сельскохозяйственных растений, на научное сопровождение производства семян первой, второй и третьей репродукций (не распространяется на семеноводческие хозяйства, осуществляющие научную деятельность)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с соответствующим образованием (послесреднее или высшее)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сортовых семян первой, второй и третьей репродукций (не распространяется на производителей саженцев орехоплодных культур)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в ассортименте и объемах, для производства планируемого количества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площадок с твердым покрытием, прикопочных площадок для плодовых, ягодных, орехоплодных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(для производства семян первой репродукции)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Реализаторы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 (не распространяется на субъекты семеноводства, реализующие семена в затаренном (упакованном) состоянии)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по хранению и реализации семян в течение не менее двух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средних проб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качества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выданных документов о качестве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качестве семян: удостоверение о кондиционности семян или результат анализа семян, на семенной картофель – акт клубневого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оставшихся от анализа частей проб в течение одного месяца после окончания посева данной культуры в районе (согласно районной статистической отчетности)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зараженных карантинными объектами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прошедших экспертизу на посевные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полученных на основе генной инженерии (генетически модифицированных)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сортовые и посевные качества семян для посева (акта апробации, аттестата на семена, свидетельства на семена, удостоверения о кондиционности семян, результата анализа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(по элитным семенам и семенам первой репродукции для производства семян последующей репродукции, по гибридам первого поколения, томату, огурцу и хлопчатнику для производства сельскохозяйственной продукции)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для осуществления деятельности по апробации сортовых посевов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или послесреднего образования по специальностям: агрономия, плодоовощеводство, почвоведение и агрохимия, защита и карантин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специальной подготовке (курсы апробаторов)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для осуществления деятельности по экспертизе сортовых и посевных качеств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или послесреднего образования по специальностям: агрономия, плодоовощеводство, технология перерабатывающих производств (сельское хозяйство), стандартизация и сертификация (сельское хозяйство)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работе или стажировке (не менее двух месяцев) в лаборатории по экспертизе качества семян и посадочного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совместного приказа Министра сельского хозяйства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03.11.2023 № 174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семеноводства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субъективных критериев для определения степени риска в области семеноводства в соответствии со статьей 138 Предпринимательского кодекса Республики Казахстан в отношении производителей оригинальных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субъективных критериев для определения степени риска в области семеноводства в соответствии со статьей 138 Предпринимательского кодекса Республики Казахстан в отношении производителей элитно-семеноводческих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семеноводства, ежемесячно к 5 числу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субъективных критериев для определения степени риска в области семеноводства в соответствии со статьей 138 Предпринимательского кодекса Республики Казахстан в отношении производителей семеноводческих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семеноводства, ежемесячно к 5 числу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субъективных критериев для определения степени риска в области семеноводства в соответствии со статьей 138 Предпринимательского кодекса Республики Казахстан в отношении потребителей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субъективных критериев для определения степени риска в области семеноводства в соответствии со статьей 138 Предпринимательского кодекса Республики Казахстан в отношении лаборатории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/ 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отчета / 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27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производителей оригинальных семян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совместного приказа Министра сельского хозяйства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03.11.2023 № 174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оригинальных семян (на орошаемых землях – водообеспеченной севооборотной пашни)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культур, орехоплодных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25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производству оригинальных семян (первичному семеноводству), путем подтверждения наличием документов учета количества и качества произведенных оригинальных семян – не менее пяти лет (не распространяется на производителей саженцев орехоплодных культур)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сорта (маточных насаждений для производителей саженцев плодовых, ягодных, орехоплодных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потребности: для закладки первичных звеньев - 100 процентов; для суперэлиты – 50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площадок с твердым покрытием, прикопочных площадок для плодовых, ягодных, орехоплодных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28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элитно-семеноводческих хозяйств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совместного приказа Министра сельского хозяйства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03.11.2023 № 174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культур, орехоплодных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20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за последние три года (не распространяется на производителей картофеля и подсолнечника, саженцев плодово-ягодных культур, орехоплодных культур и винограда) – выше среднеобластной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семеноводству, путем подтверждения наличием документов учета количества и качества произведенных элитных семян – не менее трех лет (не распространяется на производителей саженцев орехоплодных культур)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удельного веса основного вида деятельности в общем объеме производства (элитное семеноводство) – не менее 25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5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 для закладки суперэлиты – 50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семян сортов (не распространяется на производителей саженцев орехоплодных культур)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учета и ведение документации, в которой отражаются все виды работ по выращиванию семенного материала и его качественные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(оригинальных семян)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производителем оригинальных семян на срок не менее трех лет и (или) реализатором семян на срок не менее двух лет с момента подачи заявления на аттестацию о поставке оригинальных семян (для производителей гибридов первого поколения о поставке родительских форм гибридов, самоопыленных линий и гибридных популяций)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имеющим опыт научно-исследовательской работы в области селекции сельскохозяйственных растений, на научное сопровождение производства элитных семян (не распространяется на элитно-семеноводческие хозяйства, осуществляющие научную деятельность)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площадок с твердым покрытием, прикопочных площадок для плодовых, ягодных, орехоплодных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материалов учета по семеноводству в течение не менее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элитно-семеноводческого хозяйства также и в период не менее трех лет до момента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элитных семян (на орошаемых землях – водообеспеченной севооборотной пашни)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(для производства элитных семян либо гибридов первого поколения)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" w:id="13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 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29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семеноводческих хозяйств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совместного приказа Министра сельского хозяйства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03.11.2023 № 174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семеноводству, путем подтверждения наличием документов учета количества и качества произведенных семян – не менее одного года (не распространяется на производителей саженцев орехоплодных культур)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15 процентов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4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- не более 5 (за исключением кукурузы), по кукурузе – не более 9 (не распространяется на производителей саженцев плодово-ягодных культур, орехоплодных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элитно-семеноводческим хозяйством на срок не менее трех лет и (или) реализатором семян на срок не менее двух лет с момента подачи заявления на аттестацию о поставке элитных семян сортов для производства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имеющим опыт научно-исследовательской работы в области селекции сельскохозяйственных растений, на научное сопровождение производства семян первой, второй и третьей репродукций (не распространяется на семеноводческие хозяйства, осуществляющие научную деятельность)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с соответствующим образованием (послесреднее или высшее)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сортовых семян первой, второй и третьей репродукций (не распространяется на производителей саженцев орехоплодных культур)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в ассортименте и объемах, для производства планируемого количества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площадок с твердым покрытием, прикопочных площадок для плодовых, ягодных, орехоплодных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 района)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(для производства семян первой репродукции)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30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реализаторов семян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совместного приказа Министра сельского хозяйства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03.11.2023 № 174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ежегодного договора с производителями семян,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 (не распространяется на субъекты семеноводства, реализующие семена в затаренном (упакованном) состоянии)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по хранению и реализации семян в течение не менее двух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31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лабораторий по экспертизе качества семян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совместного приказа Министра сельского хозяйства РК от 03.11.2023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03.11.2023 № 174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средних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качества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выданных документов о качестве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качестве семян: удостоверение о кондиционности семян или результат анализа семян, на семенной картофель – акт клубневого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оставшихся от анализа частей проб в течение одного месяца после окончания посева данной культуры в районе (согласно районной статистической отчетности)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" w:id="14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 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32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потребителей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в соответствии с совместным приказом и.о. Министра сельского хозяйства РК от 14.07.2021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02.08.2021 № 76 (вводится в действие по истечении десяти календарных дней после дня его первого официального опубликования); в редакции совместного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23.06.2023 № 121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№, дата/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бизнес-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зараженных карантинными объектами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Использование для посева (посадки) семян сельскохозяйственных растений, прошедших экспертизу на посевные качества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полученных на основе генной инженерии (генетически модифицированных)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сортовые и посевные качества семян для посева (акта апробации, аттестата на семена, свидетельства на семена, удостоверения о кондиционности семян, результата анализа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(по элитным семенам и семенам первой репродукции для производства семян последующей репродукции, по гибридам первого поколения, томату, огурцу и хлопчатнику для производства сельскохозяйственной продукции)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4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46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физических лиц для осуществления деятельности по апробации сортовых посевов сельскохозяйственных растений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 приказ дополнен приложением 8 в соответствии с совместным приказом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23.06.2023 № 121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467" w:id="14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высшего или послесреднего образования по специальностям: агрономия, плодоовощеводство, почвоведение и агрохимия, защита и карантин растений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документа о специальной подготовке (курсы апробаторов)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8" w:id="15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93</w:t>
            </w:r>
          </w:p>
        </w:tc>
      </w:tr>
    </w:tbl>
    <w:bookmarkStart w:name="z49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семеноводства для физических лиц для осуществления деятельности по экспертизе сортовых и посевных качеств семян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Совместны приказ дополнен приложением 9 в соответствии с совместным приказом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23.06.2023 № 121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491" w:id="15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 для осуществления деятельности по экспертизе сортовых и посевных качеств семян</w:t>
            </w:r>
          </w:p>
          <w:bookmarkEnd w:id="15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или послесреднего образования по специальностям: агрономия, плодоовощеводство, технология перерабатывающих производств (сельское хозяйство), стандартизация и сертификация (сельское хозяйство)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работе или стажировке (не менее двух месяцев) в лаборатории по экспертизе качества семян и посадочного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both"/>
      </w:pPr>
      <w:bookmarkStart w:name="z506" w:id="15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