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820e" w14:textId="1ef8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Министра здравоохранения Республики Казахстан от 26 ноября 2009 года № 801 "Об утверждении Правил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и от 29 марта 2018 года № 138 "Об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декабря 2018 года № ҚР ДСМ-35. Зарегистрирован в Министерстве юстиции Республики Казахстан 6 декабря 2018 года № 17872. Утратил силу приказом Министра здравоохранения Республики Казахстан от 13 декабря 2022 года № ҚР ДСМ-158.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13.12.2022 </w:t>
      </w:r>
      <w:r>
        <w:rPr>
          <w:rFonts w:ascii="Times New Roman"/>
          <w:b w:val="false"/>
          <w:i w:val="false"/>
          <w:color w:val="000000"/>
          <w:sz w:val="28"/>
        </w:rPr>
        <w:t>№ ҚР ДСМ-158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действия настоящего приказа см. п. 5.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Кодекса Республики Казахстан от 18 сентября 2009 года "О здоровье народа и системе здравоохранения",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000000"/>
          <w:sz w:val="28"/>
        </w:rPr>
        <w:t>№ ҚР ДСМ-309/2020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00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"/>
    <w:bookmarkStart w:name="z2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2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2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2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юридический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5"/>
    <w:bookmarkStart w:name="z2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"/>
    <w:bookmarkStart w:name="z2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опубликования, за исключением абзацев тридцать четвертого, сорок пятого, сто сорокового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и абзацев тридцать шестого, пятьдесят шестого, с пятьдесят восьмого по семьдесят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которые вводятся в действие с 1 января 2019 года, абзацев сорокового, сорок первого, сорок второго, сорок четвертого, сорок шестого, сорок седьмого, семьдесят пятого, семьдесят седьмого, семьдесят девятого, восемьдесят первого, восемьдесят второго пункта 2 настоящего приказа, которые распространяются на правоотношения, возникшие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Комплексная формула расчета стимулирующего компонента участковой службы амбулаторно-поликлинической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