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afd4" w14:textId="0eca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26 июля 2017 года № 505 "Об утверждении Правил внутреннего распорядка следственных изоляторов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декабря 2018 года № 838. Зарегистрирован в Министерстве юстиции Республики Казахстан 6 декабря 2018 года № 17875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июля 2017 года № 505 "Об утверждении Правил внутреннего распорядка следственных изоляторов уголовно-исполнительной системы" (далее - Правила) (зарегистрирован в Реестре государственной регистрации нормативных правовых актов за № 15564, опубликован 6 сентября 2017 года в Эталонном контрольном банке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следственных изоляторов уголовно-исполнительной системы,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получения и отправления подозреваемыми и обвиняемыми писем, денежных переводов;";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"свидетельство о рождении или документов, подтверждающих рождение ребенка матерью в медицинской организации, усыновления (удочерения), а при отсутствии таких документов – письменное указание лица, производящего дознание, следователя, прокурора или суда, в производстве которых находится уголовное дело (для приема в следственный изолятор женщины с ребенком в возрасте до трех лет).";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"Подозреваемые и обвиняемые выдают доверенность, удостоверенную начальником следственного изолятора, сотруднику финансовой части следственного изолятора на получение в подотчет требуемой суммы денег с лицевых счетов подозреваемых и обвиняемых. Выданные деньги списываются с подотчетного лица на основании авансового отчета и документов, подтверждающих выдачу приобретенных продуктов питания и предметов первой необходимости лицам, подавшим об этом заявление. На основании заявления и расписки в получении продуктов питания и предметов первой необходимости их стоимость списывается с лицевых счетов подозреваемых и обвиняемых.";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получения и отправления подозреваемыми и обвиняемыми писем и денежных переводов";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Подозреваемые и обвиняемые получают и отправляют родственникам и иным лицам письма.";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Почтовые принадлежности (конверты, марки) подозреваемые, обвиняемые приобретают в магазине (ларьке) следственного изолятора.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Письма от подозреваемых и обвиняемых принимаются представителем администрации ежедневно. Письма принимаются с указанием на них фамилии, инициалов отправителя и почтового адреса следственного изолятора.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 момента приема письма от подозреваемых и обвиняемых и до его отправки, а также с момента поступления письма в следственный изолятор и до его вручения адресату администрация указанного учреждения обеспечивает сохранность письма и тайну переписки.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Вручение писем, поступающих на имя подозреваемого и обвиняемого, а также отправление его писем адресатам производится администрацией следственного изолятора не позднее чем в три рабочих дня со дня поступления письма или сдаче его подозреваемым и обвиняемым. При необходимости перевода письма на государственный или официально употребляемый русский язык срок сдачи письма увеличивается до одного месяца, необходимого для его перевода.";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Письма, адресованные потерпевшим, свидетелям преступления, а также содержащие какие-либо сведения по уголовному делу, оскорбления, угрозы, призывы к расправе, совершению преступления или иного правонарушения, информацию об охране следственного изолятора, его сотрудниках, способах передачи запрещенных предметов и другие сведения, которые могут помешать установлению истины по уголовному делу или способствовать совершению преступления, а также выполненные тайнописью, шифром, содержащие государственную или иную охраняемую законом тайну, адресату не отправляются, подозреваемым и обвиняемым не вручаются и передаются лицу или органу, в производстве которого находится уголовное дело.";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Оплата расходов по пересылке предложений, заявлений и жалоб, за исключением апелляционных и кассационных жалоб, производится за счет отправителя. При отсутствии у подозреваемого или обвиняемого денег, на лицевом счете расходы производятся за счет следственного изолятора.";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"94. Регистрация брака подозреваемых и обвиняемых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в следственном изоляторе органом регистрации актов гражданского состояния (далее - РАГС), находящимся на территории, на которой расположен данный следственный изолятор.";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"130. Свидания с подозреваемым или обвиняемым предоставляются адвокату, участвующим в деле в качестве защитника, - по предъявлении им удостоверения адвоката и письменного уведомления о защите (представительстве),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другим лицом, признанным защитником по делу в соответствии с положениями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по предъявлении им документов, подтверждающих его право на участие в уголовном процессе в качестве защитника и удостоверяющего его личность.";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родственники умершего проживают не в том городе, где находится следственный изолятор, извещение направляется по почте.".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