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b9cd" w14:textId="d9cb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декабря 2018 года № 1576. Зарегистрирован в Министерстве юстиции Республики Казахстан 6 декабря 2018 года № 17876. Утратил силу приказом и.о. Министра юстиции Республики Казахстан от 28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 в Реестре государственной регистрации нормативных правовых актов под № 11374, опубликован 20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2 изложить в следующей редакции: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шестнадцатого абзаца пункта 9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услуг;";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заключения брака (супружества), в том числе внесение изменений, дополнений и исправлений в записи актов гражданского состояния", утвержденном указанным приказом: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пятого абзаца пункта 10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подтверждением принятия заявления на бумажном носителе является отметка о регистрации с указанием даты и времени приема пакета документов;";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услугодателей и (или) их должностных лиц по вопросам оказания государственных услуг.";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форме.";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повторных свидетельств или справок о регистрации актов гражданского состояния", утвержденном указанным приказом: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истребовании повторных свидетельств или справок о регистрации актов гражданского состояния из зарубежья необходимо обращаться к услугодателю.;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услуги;";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3 изложить в следующей редакции: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действий (бездействий) услугодателей и (или) должностных лиц, Государственной корпорации и (или) их работников по вопросам оказания государственных услуг;";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состояния", утвержденном указанным приказом: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 и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сверяет копии документов, после чего возвращает оригиналы услугополучателю.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подтверждением принятия заявления на бумажном носителе является отметка о регистрации с указанием даты и времени приема пакета документов.;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(бездействий) услугодателей и (или) должностных лиц по вопросам оказания государственных услуг.;";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услуги.";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перемены имени, отчества, фамилии, в том числе внесение изменений, дополнений и исправлений в записи актов гражданского состояния", утвержденном указанным приказом: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услугополучателю.;"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седьмого абзаца пункта 9 изложить в следующей редакции: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услуг.";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корпорацию.";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"Восстановление записей актов гражданского состояния", утвержденном указанным приказом: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корпорация);";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восьмого абзаца пункта 9 изложить в следующей редакции: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(бездействий) услугодателей и (или) должностных лиц по вопросам оказания государственных услуг.";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через Государственную корпорацию.";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смерти, в том числе внесение изменений, дополнений и исправлений в записи актов гражданского состояния", утвержденном указанным приказом: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корпорация);";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шестого абзаца пункта 9 изложить в следующей редакции: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действий (бездействий) услугодателей и (или) должностных лиц, Государственной корпорации и (или) их работников по вопросам оказания государственных услуг.";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4 изложить в следующей редакции: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через Государственную корпорацию.";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состояния", утвержденном указанным приказом: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сверяет копии документов, после чего возвращает оригиналы услугополучателю.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МИО городов Астаны, Алматы и Шымкент районов и городов областного значения, районов в городе, городов районного значения, акимы поселков, сел, сельских округов подтверждением принятия заявления на бумажном носителе является отметка о регистрации с указанием даты и времени приема пакета документов.;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(бездействий) услугодателей и (или) должностных лиц по вопросам оказания государственных услуг.";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услуги.";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состояния", утвержденном указанным приказом: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Астаны, Алматы и Шымкент, районов и городов областного значения (далее – услугодатель).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десятого абзаца пункта 9 абзац изложить в следующей редакции: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действий (бездействий) услугодателей и (или) должностных лиц, Государственной корпорации и (или) их работников по вопросам оказания государственных услуг.";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через Государственную корпорацию.";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Казахстан", утвержденном указанным приказом: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изложить в следующей редакции: 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Министерством, департаментами юстиции областей, городов Астаны, Алматы и Шымкент (далее – услугодатель).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"Прием осуществляется в порядке "электронной" очереди, документов подлежащих апостилированию департаментами юстиции областей, городов Астаны, Алматы и Шымкент - по принципу территориальности, документов подлежащих апостилированию Министерством - филиалами Государственной корпорацией города Астаны, без ускоренного обслуживания, возможно бронирование электронной очереди посредством портала;"; 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отсутствие документов, несоответствие представленных материалов,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>, отменяющей требование легализации иностранных официальных документов, совершенной в городе Гааге 5 октября 1961 года;";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центральных государственных органов, а также услугодателей и (или) должностных лиц по вопросам оказания государственных услуг.";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корпорацию.";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состояния", утвержденном указанным приказом: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услуга оказывается местными исполнительными органами (далее - МИО) городов Астаны, Алматы и Шымкент районов и городов областного значения (далее – услугодатель). 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районов в городе, городов районного значения, акимы поселков, сел, сельских округов;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