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8653b" w14:textId="58865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здравоохранения Республики Казахстан от 4 июля 2018 года № 418 "О размещении государственного образовательного заказа на подготовку специалистов с техническим и профессиональным, послесредним, высшим медицинским и фармацевтическим образованием на 2018-2019 учебный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4 декабря 2018 года № ҚР ДСМ-33. Зарегистрирован в Министерстве юстиции Республики Казахстан 6 декабря 2018 года № 17879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7 Кодекса Республики Казахстан от 18 сентября 2009 года "О здоровье народа и системе здравоохранения"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4 июля 2018 года № 418 "О размещении государственного образовательного заказа на подготовку специалистов с техническим и профессиональным, послесредним, высшим медицинским и фармацевтическим образованием на 2018-2019 учебный год" (зарегистрирован в Реестре государственной регистрации нормативных правовых актов под № 17121, опубликован 30 июля 2018 года в Эталонном контрольном банке нормативных правовых актов Республики Казахстан)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2) и 3)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на подготовку специалистов с высшим медицинским и фармацевтическим образованием на 2018 - 2019 учебный год в количестве 508 мест согласно приложению 2 к настоящему приказу;";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на подготовку специалистов с высшим медицинским и фармацевтическим образованием на 2018 - 2019 учебный год в количестве 2192 мест на конкурсной основе в высших учебных заведениях, осуществляющих подготовку медицинских кадров.";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1 к указанному приказу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2 к указанному приказу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науки и человеческих ресурсов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 - ресурсе Министерства здравоохранения Республики Казахстан после его официального опубликования;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представление в Департамент юридической службы Министерства здравоохранения Республики Казахстан сведений об исполнении мероприятий, предусмотренных подпунктами 1), 2) и 3) настоящего пункта.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здравоохранения Республики Казахстан Актаеву Л.М.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после истечения десяти календарных дней после дня его первого официального опубликования. 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здравоохранения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Биртанов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ДСМ-33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июля 2018 года № 418</w:t>
            </w:r>
          </w:p>
        </w:tc>
      </w:tr>
    </w:tbl>
    <w:bookmarkStart w:name="z22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подготовку специалистов с техническим и профессиональным, послесредним образованием в организациях образования в области здравоохранения на 2018-2019 учебный год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6"/>
        <w:gridCol w:w="3959"/>
        <w:gridCol w:w="2773"/>
        <w:gridCol w:w="2107"/>
        <w:gridCol w:w="2775"/>
      </w:tblGrid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образования в области здравоохранения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выделенных мест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специальностей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выделенных мест по специальности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(далее - ГККП) "Кокшетауский высший медицинский колледж" при управлении здравоохранения Акмолинской области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с казахским языком обучения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"Сестринское дело"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с казахским языком обучения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 праве хозяйственного ведения (далее – ГКП на ПХВ) "Высший медицинский колледж" акимата города Астаны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с казахским языком обучения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"Сестринское дело"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с казахским языком обучения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"Западно-Казахстанский высший медицинский колледж" при Управлении здравоохранения акимата Западно- Казахстанской области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 в том числе 25 с казахским языком обучения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"Сестринское дело"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 в том числе 25 с казахским языком обучения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"Карагандинский областной высший сестринский медицинский колледж" Управления здравоохранения Карагандинской области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 в том числе 23 с казахским языком обучения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"Сестринское дело"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 в том числе 23 с казахским языком обучения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Кызылординский медицинский высший колледж" Управления здравоохранения Кызылординской области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с казахским языком обучения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"Сестринское дело"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с казахским языком обучения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ГКП на ПХВ "Высший медицинский колледж" Управления здравоохранения города Шымкент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с казахским языком обучения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"Сестринское дело"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с казахским языком обучения</w:t>
            </w:r>
          </w:p>
        </w:tc>
      </w:tr>
      <w:tr>
        <w:trPr>
          <w:trHeight w:val="30" w:hRule="atLeast"/>
        </w:trPr>
        <w:tc>
          <w:tcPr>
            <w:tcW w:w="6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"Республиканский высший медицинский колледж"</w:t>
            </w:r>
          </w:p>
        </w:tc>
        <w:tc>
          <w:tcPr>
            <w:tcW w:w="2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 в том числе 52 с казахским языком обучения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"Сестринское дело"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 в том числе 52 с казахским языком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"Сестринское дело" квалификация "Массажист" инвалиды по зрению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с русским языком обучения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учреждение "Высший многопрофильный медицинский колледж "Туркестан"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с казахским языком обучения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"Сестринское дело"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с казахским языком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 400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ДСМ-33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июля 2018 года № 418</w:t>
            </w:r>
          </w:p>
        </w:tc>
      </w:tr>
    </w:tbl>
    <w:bookmarkStart w:name="z25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подготовку специалистов с высшим медицинским и фармацевтическим образованием на 2018-2019 учебный год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7"/>
        <w:gridCol w:w="2748"/>
        <w:gridCol w:w="1117"/>
        <w:gridCol w:w="7008"/>
      </w:tblGrid>
      <w:tr>
        <w:trPr>
          <w:trHeight w:val="30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образования в области здравоохранения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специальности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выделенных мест по специальности</w:t>
            </w:r>
          </w:p>
        </w:tc>
      </w:tr>
      <w:tr>
        <w:trPr>
          <w:trHeight w:val="30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4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7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"Национальный медицинский университет"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медицина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332, в том числе 230 с казахским языком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Стоматология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 в том числе 9 с казахским языком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Сестринское дело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 в том числе 8 с казахским языком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9, в том числе 7 с казахским языком обучения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Общественное здравоохранение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 в том числе 8 с казахским языком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Педиатрия 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131, в том числе 99 с казахским языком обучения</w:t>
            </w:r>
          </w:p>
        </w:tc>
      </w:tr>
      <w:tr>
        <w:trPr>
          <w:trHeight w:val="30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508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