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712d" w14:textId="1977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лицензии на импорт средств защиты растений (пестицидов)"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15 октября 2018 года № 422. Зарегистрирован в Министерстве юстиции Республики Казахстан 7 декабря 2018 года № 17898. Утратил силу приказом Министра сельского хозяйства Республики Казахстан от 18 ноября 2020 года № 349.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18.11.2020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государственной услуги "Выдача лицензии на импорт средств защиты растений (пестицидов)".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календарного дня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2018 года № 422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импорт средств защиты растений (пестицидов)"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импорт средств защиты растений (пестицидов)" (далее – государственная услуга).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государственной инспекции в агропромышленном комплексе Министерства сельского хозяйства Республики Казахстан (далее – услугодатель).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5 (пять) рабочих дней;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3 (три) рабочих дня;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– 3 (три) рабочих дня.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лицензия, переоформление, дубликат лицензии на импорт средств защиты растений (пестицидов), либо мотивированный ответ об отказе в оказании государственной услуги в случаях и по основаниям, предусмотренными пунктом 10 настоящего стандарта государственной услуги.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физическим и юридическим лицам (далее – услугополучатели).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за право занятия данным видом деятельности – 10 месячных расчетных показателей (далее – МРП);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– 1 МРП;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 выдачу дубликата лицензии – 1 МРП.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 или через банки второго уровня.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 личный кабинет услугополучателя направляется электронный чек об оплате лицензионного сбора. Информация о платеже сохраняется в истории оплаты услуг.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Закона Республики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 или согласно установленного услугадателем графика рабочего времени).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на портале: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выдачу лицензии на импорт средств защиты растений (пестицидов)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электронной цифровой подписью услугополучателя;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заявления на выдачу лицензии на импорт средств защиты растений (пестицидов) согласно приложению 1 к настоящему стандарту государственной услуги;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– копия иного документа, подтверждающего намерения сторон;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документов о соответствии квалификационным требованиям, получение которых не представляется возможным из соответствующих государственных информационных систем через ПШЭП,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постановке на учет в налоговом органе или государственной регистрации (перерегистрации) юридического лица, об оплате через ПШЭП, о наличии лицензии на производство (формуляцию) пестицидов (ядохимикатов), реализацию пестицидов (ядохимикатов), применение пестицидов (ядохимикатов) аэрозольным или фумигационным способами, услугодатель получает из соответствующих государственных информационных систем через ПШЭП;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дубликата лицензии, в случае отсутствия возможности получения сведений о лицензии из соответствующих информационных систем: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документа, подтверждающего уплату в бюджет лицензионного сбора, за исключением оплаты через ПШЭП;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постановке на учет в налоговом органе или государственной регистрации (перерегистрации) юридического лица, об оплате через ПШЭП, о наличии лицензии на производство (формуляцию) пестицидов (ядохимикатов), реализацию пестицидов (ядохимикатов), применение пестицидов (ядохимикатов) аэрозольным или фумигационным способами, услугодатель получает из соответствующих государственных информационных систем через ПШЭП;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переоформления лицензии и (или) приложения к лицензии: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или физического лица для переоформления лицензии и (или) приложении к лицензии на импорт средств защиты растений (пестицидов)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лицензионного сбора, за исключением оплаты через ПШЭП;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документе, удостоверяющем личность физического лица,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постановке на учет в налоговом органе или государственной регистрации (перерегистрации) юридического лица, об оплате через ПШЭП, о наличии лицензии на производство (формуляцию) пестицидов (ядохимикатов), реализацию пестицидов (ядохимикатов), применение пестицидов (ядохимикатов) аэрозольным или фумигационным способами, услугодатель получает из соответствующих государственных информационных систем через ПШЭП.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Услугополучатели, получившие лицензии на импорт средств защиты растений (пестицидов), в течение пятнадцати календарных дней по истечении срока действия лицензии обязаны предоставлять услугодателю информацию об исполнении лицензии.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 являются: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не соответствует квалификационным требованиям;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неполных или недостоверных сведений в документах, представленных услугополучателем для получения лицензии;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несоблюдение требований, предусмотренных пунктом 9 настоящего стандарта государственной услуги;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судом на основании представления судебного исполнителя временно запрещено выдавать услугополучателю-должнику лицензию;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прекращение или приостановление действия одного или нескольких документов, служащих основанием для выдачи лицензии;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нарушение международных обязательств государств-членов, которое может наступить вследствие исполнения договора (контракта), для реализации которого запрашивается лицензия;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установление недостоверности документов, представленных услугополучателем для получения лицензии, и или данных (сведений), содержащихся в них;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иные основания, предусмотренные актом Евразийской экономической комиссии. 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услугодателей и их должностных лиц, по вопросам оказания государственных услуг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на имя руководителя услугодателя по адресу www.moa.gov.kz либо на имя руководителя Министерства по адресу: 010000, город Нур-Султан, улица Кенесары, 36, кабинет № 702, телефон: 8 (7172) 55-57-86.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услугополучателем указывается его фамилия, имя, отчество (при его наличии), почтовый адрес, исходящий номер и дата. Жалоба должна быть подписана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сельского хозяйства РК от 05.08.2019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 </w:t>
      </w:r>
    </w:p>
    <w:bookmarkEnd w:id="71"/>
    <w:bookmarkStart w:name="z8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 оказываемой в электронной форме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официальном интернет-ресурсе услугодателя – www.moa.gov.kz.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сельского хозяйства РК от 05.08.2019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по телефону единого контакт-центра по вопросам оказания государственных услуг.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www.moa.gov.kz.". Единый контакт-центр по вопросам оказания государственных услуг: 1414.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сельского хозяйства РК от 05.08.2019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средств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растений (пестицидов)" </w:t>
            </w:r>
          </w:p>
        </w:tc>
      </w:tr>
    </w:tbl>
    <w:bookmarkStart w:name="z9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лицензии на импорт средств защиты растений (пестицидов) 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4"/>
        <w:gridCol w:w="3361"/>
        <w:gridCol w:w="3805"/>
      </w:tblGrid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ДД.ММ.ГГГГ по ДД.ММ.ГГГГ|</w:t>
            </w:r>
          </w:p>
        </w:tc>
      </w:tr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|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Услугополучатель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 |</w:t>
            </w:r>
          </w:p>
        </w:tc>
      </w:tr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 </w:t>
            </w:r>
          </w:p>
        </w:tc>
      </w:tr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средств защиты растений (пестицидов) по ТН ВЭД ТС и его описание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печать. Дата </w:t>
            </w:r>
          </w:p>
          <w:bookmarkEnd w:id="78"/>
        </w:tc>
      </w:tr>
    </w:tbl>
    <w:bookmarkStart w:name="z9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заявлению на выдачу лицензии на импорт средств защиты растений (пестицидов)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4568"/>
        <w:gridCol w:w="3114"/>
        <w:gridCol w:w="31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заявлению № _____ от</w:t>
            </w:r>
          </w:p>
        </w:tc>
      </w:tr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0"/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средств защиты растений (пестицидов)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8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2"/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средств защиты растений (пестицидов)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8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4"/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средств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(пестицидов)</w:t>
            </w:r>
          </w:p>
          <w:bookmarkEnd w:id="85"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8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7"/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средств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(пестицидов) </w:t>
            </w:r>
          </w:p>
          <w:bookmarkEnd w:id="88"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8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90"/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средств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(пестицидов)</w:t>
            </w:r>
          </w:p>
          <w:bookmarkEnd w:id="91"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9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93"/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средств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(пестицидов)</w:t>
            </w:r>
          </w:p>
          <w:bookmarkEnd w:id="94"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9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96"/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средств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(пестицидов)</w:t>
            </w:r>
          </w:p>
          <w:bookmarkEnd w:id="97"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9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99"/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средств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(пестицидов)</w:t>
            </w:r>
          </w:p>
          <w:bookmarkEnd w:id="100"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  <w:bookmarkEnd w:id="10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печать. Дата</w:t>
            </w:r>
          </w:p>
          <w:bookmarkEnd w:id="10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средств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(пестицидов)"</w:t>
            </w:r>
          </w:p>
        </w:tc>
      </w:tr>
    </w:tbl>
    <w:bookmarkStart w:name="z12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соответствии квалификационным требованиям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2602"/>
        <w:gridCol w:w="4772"/>
        <w:gridCol w:w="738"/>
        <w:gridCol w:w="3621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соответствии им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намерения получения лицензии 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Заявление о выдаче лицензии, заполненное и оформленное в соответствии с инструкцией об оформлении заявления на выдачу лицензии на импорт средств защиты растений (пестицидов) и об оформлении такой лицензии, утвержденной соответствующим решением Коллегии Евразийской экономической комиссии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намерения получения лицензии 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*Электронная копия заявления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намерения сторон на осуществление внешнеторговой деятельности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*Копия внешнеторгового договора (контракта), приложения и (или) дополнения к нему, а в случае отсутствия внешнеторгового договора (контракта) – копия иного документа, подтверждающего намерения сторон 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Наличие документа (сведения) о постановке на учет в налоговом органе или о государственной регистрации</w:t>
            </w:r>
          </w:p>
        </w:tc>
        <w:tc>
          <w:tcPr>
            <w:tcW w:w="4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3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Наличие разрешения на осуществление соответствующего вида деятельности</w:t>
            </w:r>
          </w:p>
        </w:tc>
        <w:tc>
          <w:tcPr>
            <w:tcW w:w="4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</w:t>
            </w:r>
          </w:p>
        </w:tc>
        <w:tc>
          <w:tcPr>
            <w:tcW w:w="3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лицензируемого вида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лицензии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  <w:bookmarkEnd w:id="104"/>
        </w:tc>
        <w:tc>
          <w:tcPr>
            <w:tcW w:w="4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3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подвид(ы) лицензируемого вида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база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действия лицензии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приложения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сельскохозяйственных угодий для применения завозимого объема пестицидов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*Копии правоустанавливающих документов на сельскохозяйственные угодья, и расчеты количества пестицидов, необходимых для химической обработки сельскохозяйственных угодий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заявитель ввозит пестициды не для реализации, а для применения на сельскохозяйственных угодьях, принадлежащих ему на праве собственности или на праве землепользования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об официальном дистрибьюторстве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*Копия лицензионного соглашения между фирмой-регистрантом пестицидов и компанией-дистрибьютором, или письмо-подтверждение от фирмы-регистранта пестицидов об официальном дистрибьюторстве продавца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ввоза пестицидов от компании дистрибьютора регистранта пестицида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смене завода-производителя пестицида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письма-уведомления от фирмы-регистранта пестицида о смене завода-производителя, на котором производится завозимый зарегистрированный пестицид с приложением копии регистрационного удостоверения на пестицид, в котором указан новый завод-производитель пестицида в соответствии с правилами, утвержденными уполномоченным органом в области защиты растений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смене завода-производителя пестицида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предприятием на утилизацию, уничтожение пришедших в негодность пестицидов и тары из-под использованных пестицидов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*Копия договора с предприятием на утилизацию, уничтожение пришедших в негодность пестицидов и тары из-под использованных пестицидов.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предусмотреть в контрактах (договорах) при дальнейшей реализации пестицидов потребителям обязательный возврат потребителями тары из-под использованных пестицидов на предприятие</w:t>
            </w:r>
          </w:p>
          <w:bookmarkEnd w:id="105"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 внешнеторговом контракте (договоре) пункта, в котором указан порядок возврата экспортеру пришедших в негодность пестицидов или тары из-под них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*Копия внешнеторгового контракта (договора), в котором указан порядок возврата экспортеру пришедших в негодность пестицидов или тары из-под них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возврата пришедших в негодность пестицидов или тары из-под них, в процессе поставки до пункта приема (СВХ, таможенный склад, пост и т.д.) товара заявителем.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безопасности химической продукции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*Копия паспорта безопасности химической продукции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тайну.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услугополучателем в часов 00:00 "__" _________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года:</w:t>
      </w:r>
    </w:p>
    <w:bookmarkEnd w:id="108"/>
    <w:bookmarkStart w:name="z1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110"/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заявлении: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Уполномоченным лицом услугополучателя в часов 00:00 "__" ______ 20__ года:</w:t>
      </w:r>
    </w:p>
    <w:bookmarkEnd w:id="112"/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подаче документов через веб-портал "электронного правительства" www.egov.kz или веб-портал "Е–лицензирование" www.elicense.kz документы представляются в виде электронных копий документов, удостоверенных электронной цифровой подписи услугополучателя;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**заполняются в электронном виде в форме сведений.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средств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(пестицидов)"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4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 и (или) приложения к лицензии на импорт средств защиты растений (пестицидов)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филиала или представительства иностранного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– в случае отсутствия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 20___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выданную(ое)(ых)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 лицензиара, выдавшего лицензию и (или) приложение(я) к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 (далее – Закон) путем (укажите в соответствующей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слияния ____ преобразования ____ присоединения ____ выделения ____ разделения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приложений к лицензии с указанием объектов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 – для иностранного юридического лица, почтовый индекс,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 контактами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 них может быть направлена любая информация по вопросам выдачи или отказа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лицензии; заявителю не запрещено судом заниматься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лицензируемым видом и (или) подвидом деятельности; все прилагаемые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соответствуют действительности и являются действительными; согласен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персональных данных ограниченного доступа,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 приложения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 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 20__ года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15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 и (или) приложения к лицензии на импорт средств защиты растений (пестицидов)</w:t>
      </w:r>
    </w:p>
    <w:bookmarkEnd w:id="120"/>
    <w:bookmarkStart w:name="z1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 от ______ 20___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выданную (ое) (ых)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лицензиара, выдавшего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лицензию и (или) приложение(я) к лицензии)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осуществление________________________________________________________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вида деятельности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подвида(ов) деятельности) по следующему(им) основанию(ям) (укажите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 лица-лицензиата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адреса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объекты", вместе с объектом в пользу третьих лиц в случаях, если отчуждаемость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от 16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приложений к лицензии с указанием объектов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указанные данные являются официальными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контактами и на них может быть направлена любая информация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выдачи или отказа в выдаче лицензии и (или) приложения к лицензии; заявителю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запрещено судом заниматься лицензируемым видом и (или) подвидом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деятельности; все прилагаемые документы соответствуют действительности и являются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действительными; согласен на использование персональных данных ограниченного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доступа, составляющих охраняемую законом тайну, содержащихся в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Физическое лицо ___________ 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"_" _____ 20_ года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