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60ae" w14:textId="84c6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13 декабря 2018 года № 101/қе. Зарегистрирован в Министерстве юстиции Республики Казахстан 13 декабря 2018 года № 17938.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103/қе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сотрудников и военнослужащих органов национальной безопасности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101/қе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 (далее – Правила) определяют порядок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(далее – учебные заведения ОНБ) и расходования ими денег от реализации товаров (работ, услуг).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Учебные заведения ОНБ в соответствии с абзацем 12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 предоставляют на платной основе товары (работы, услуги), а также сверх требований государственных общеобразовательных стандартов образования предоставляют на платной основе товары (работы, услуги) по:</w:t>
      </w:r>
    </w:p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научных исследований;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дополнительных образовательных программ;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и (или) реализации учебно-методической литературы, издательской и (или) полиграфической продукции.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Комитета национальной безопасности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103/қе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товаров (работ, услуг) и расходования денег от реализации товаров (работ, услуг)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Взаимоотношения учебных заведений ОНБ с физическими и юридическими лицами регулируются путем заключения соответствующих договоров в соответствии с Гражданским кодексом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Комитета национальной безопасности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103/қе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Учебные заведения ОНБ размещают на интернет-ресурсах и (или) в средствах массовой информации следующую информацию: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товаров (работ, услуг), реализуемых учебными заведениями ОНБ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цены на предоставляемые товары (работы, услуги).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Комитета национальной безопасности РК от 27.04.2021 </w:t>
      </w:r>
      <w:r>
        <w:rPr>
          <w:rFonts w:ascii="Times New Roman"/>
          <w:b w:val="false"/>
          <w:i w:val="false"/>
          <w:color w:val="00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Деньги, поступающие от реализации платных товаров (работ, услуг),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зачисляются на контрольные счета наличности (далее – счет платных услуг) и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производится по безналичному расчету путем перечисления денег на счет платных услуг учебных заведений ОНБ.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Учебные заведения ОНБ для проведения операций за счет денег, получаемых от реализации платных товаров (работ, услуг), остающихся в их распоряжении, ежегодно составляют план поступлений и расходов денег, представляют на утверждение администратору бюджетных программ в трех экземплярах с приложением пояснительной записки и обоснованных расчетов.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Средства, поступающие от: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научных исследований,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базового, грантового, программно-целевого финансирования научной и (или) научно-технической деятельности, утвержденных постановлением Правительства Республики Казахстан от 25 мая 2011 года № 575;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дополнительных образовательных программ, разработки и (или) реализации учебно-методической литературы, издательской и (или) полиграфической продукции, расходуются по следующим направлениям: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расходных материалов, мебели, инвентаря;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оборудования и программного обеспечения, включая их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литературы, учебных изданий, наглядных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учебно-материальной базы;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внештатных специалистов, привлекаемых для реализации дополнительных образовательных программ, организации профессионального образования, разработки и реализации учебно-методической литературы, издательской и (или) полиграфической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учебных, научных и 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 стажировки сотрудников, военнослужащих и работников учебных заведений ОНБ;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конференций, семинаров, круглых столов, спортивных соревнований, обучающих тренингов, олимпиад, юбилейных мероприятий, включая организацию питания и культурно-досуговых мероприятий, приобретение информационных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электронных информационных ресурсов или права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учебного процесса по дополнительным образовательным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помещений, оборудования и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сувенирной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видеороликов, видеофильмов, аудиозаписей для учебных и научных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зданий и сооружений, обеспечивающих образовательную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транспортных средств, а также товаров и услуг по их обслуживанию;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командировки, связанные с реализацией дополнительных образовательных программ, разработкой и реализацией учебно-методической литературы, издательской и (или) полиграфической продукции в пределах норм возмещения командировочных расходов,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связи, рекламных и транспортных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банковских услуг в рамках реализации дополнительных образовательных программ, разработки и реализации учебно-методической литературы, издательской и (или) полиграфической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по организации и проведению кофе-брейков в рамках реализации дополнительных образовательных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специалистов (в том числе из числа кадрового состава учебных заведений ОНБ), привлекаемых для оказания платных образовательных услуг в рамках дополнительных образовательных программ.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Комитета национальной безопасности РК от 27.04.2021 </w:t>
      </w:r>
      <w:r>
        <w:rPr>
          <w:rFonts w:ascii="Times New Roman"/>
          <w:b w:val="false"/>
          <w:i w:val="false"/>
          <w:color w:val="00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поступления и расходования денег учебными заведениями ОНБ и используемых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осуществляется согласно утвержденным приказам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№ 6443) и от 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составления и предоставления финансовой отчетности" (зарегистрирован в Реестре государственной регистрации нормативных правовых актов № 15594).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