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2092" w14:textId="0a42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декабря 2018 года № 684. Зарегистрирован в Министерстве юстиции Республики Казахстан 14 декабря 2018 года № 17954.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по опеке и попечительству" согласно приложению 1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приложению 3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4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5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6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7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"Постановка на учет лиц, желающих усыновить детей" согласно приложению 8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"Аккредитация агентства по усыновлению" согласно приложению 9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"Продление срока аккредитации агентства по усыновлению" согласно приложению 10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11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12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решения органа опеки и попечительства об учете мнения ребенка, достигшего десятилетнего возраста" согласно приложению 15 к настоящему приказу.";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15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исключить;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198";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198";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198";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по опеке и попечительству"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30 (тридцать) минут.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опеке и попечительству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посредством портала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(в случае рождения ребенка после 13 августа 2007 года)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1"/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2"/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опеке и попечительстве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 гражданину(ке)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проживающему (ей) по адресу 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(она) согласно постановлению акимата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____________№ ________ от "____"________20__ года действительно назначен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 ребенком ______________________________ "____" _________ года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 его (ее) имуществом по адресу: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 несовершеннолетнего: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 несовершеннолетнего: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опекуна (попечителя) возлагается обязанность воспитания, обучения,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общественно-полезной деятельности подопечного, защищать и охранять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личные имущественные права, являться его представителем на суде и во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учреждениях без специального подтверждения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городов Астаны, Алматы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Шымкент, 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Место печати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72"/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77"/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к услугодателю – 19 (девятнадцать) рабочих дней;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15 минут.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акимата городов Астаны, Алматы и Шымкент,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(в случае рождения ребенка вне брака до 2008 года)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услугополучателя и (или) супруга (-и), если состоит в браке;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право пользования жилищем услугополучателя и (или) супруга(-и) (в случае отсутствия права собственности на жилье);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мнение ребенка (детей) (при достижении возраста десяти лет).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свидетельства о рождении ребенка (детей), и документов, указанных в подпункте 7) перечня, предоставляемого услугодателю,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(в случае рождения ребенка после 13 августа 2007 года), справка о рождении (в случае рождения ребенка вне брака после 2008 года), свидетельство о заключении брака (в случае заключения брака после 2008 года), справки о наличии либо отсутствии судимости услугополучателя и супруга(-и), если состоит в браке, документы, подтверждающие право собственности на жилище услугополучателя и (или) супруга(-и), если состоит в браке, адресной справки услугополучателя, документы, подтверждающие получение государственных социальных пособий и иных социальных выплат,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жилищно-бытовых условий лица, претендующего на воспитание ребенка,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трех рабочих дней.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118"/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29"/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акимата городов Астаны, Алматы и Шымкент, района и города областного значения об установлении опеки или попечительства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                        от "___" 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2011 года "О браке (супружестве) и семье", на основании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и документов районных, городских отделов,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областных, городов Астана, Алматы, Шымкент управлений образования акимат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района (города) ПОСТАНОВЛЯЕТ: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_____________                         (Ф.И.О.(при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 ребенком-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сиротой (детьми-сиротами), ребенком (детьми), оставшимся без попечения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подпись гражданина (ки)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обследования жилищно-бытовых условий лиц, желающих принять ребенка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(детей) под опеку или попечительство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проведено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 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 ) собственника жилья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 прописаны 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 жилье ( наличие отдельного спального места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ребенка, подготовки уроков, отдыха, наличие мебели)_________________________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_______________________,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заработная плата, другие доходы ________________________________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интересы, опыт общения с детьми, готовность всех членов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приему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Мотивы для приема ребенка на воспитание в семью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ребенка (детей) под опеку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(инициалы, фамилия)_______________(дата)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Ознакомлены: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наличии), дата, подпись лиц, желающих принять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ребенка (детей) под опеку или попечительство)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bookmarkEnd w:id="145"/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органами, городов Астаны, Алматы и Шымкент, районов и городов областного значения (далее – услугодатель).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50"/>
    <w:bookmarkStart w:name="z1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 (три) рабочих дня.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для распоряжения имуществом несовершеннолетних детей и оформления наследства несовершеннолетним детям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распоряжения имуществом несовершеннолетних детей и оформления наследства несовершеннолетним детям по форме, согласно приложению 2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справка о рождении (в случае рождения ребенка вне брака до 2008 года)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праве на наследство по закону (от нотариуса) (в случае получение наследства по закону);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подтверждающие наличие имущества.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документы, подтверждающие наличие имущества, справка о рождении (в случае рождения ребенка вне брака после 2008 года),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73"/>
    <w:bookmarkStart w:name="z20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4"/>
    <w:bookmarkStart w:name="z2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для распоряжения имуществом несовершеннолетних детей и оформления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наследства несовершеннолетним детям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Астаны, Алматы и Шымкент, районов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областного значения разрешает ______________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заявителя), "___" ______________ _____ года рождения,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 от ______года, выдано __________, являющемуся(щейся) законному(-ым)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представителю(-ям) (родителям (родителю), опекуну или попечителю,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патронатному воспитателю и другим заменяющим их лицам)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(Ф.И.О. (при его наличии) ребенка, года рождения) распорядиться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 несовершеннолетнего(их)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какая сделка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предполагается имуществом несовершеннолетнего(их))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2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для распоряжения имуществом несовершеннолетних детей и оформления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наследства несовершеннолетним детям</w:t>
      </w:r>
    </w:p>
    <w:bookmarkEnd w:id="194"/>
    <w:bookmarkStart w:name="z2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на осуществление сделки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вид сделки)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имущества несовершеннолетнему(им) ребенку (детям):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детей, год рождения, №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рождении, дети старше 10 лет расписываются, пишут слово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__________20__года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заявителя(ей))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3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196"/>
    <w:bookmarkStart w:name="z23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7"/>
    <w:bookmarkStart w:name="z2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bookmarkEnd w:id="198"/>
    <w:bookmarkStart w:name="z2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99"/>
    <w:bookmarkStart w:name="z2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200"/>
    <w:bookmarkStart w:name="z2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01"/>
    <w:bookmarkStart w:name="z2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02"/>
    <w:bookmarkStart w:name="z2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03"/>
    <w:bookmarkStart w:name="z23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4"/>
    <w:bookmarkStart w:name="z2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05"/>
    <w:bookmarkStart w:name="z2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5 (пять) рабочих дней;</w:t>
      </w:r>
    </w:p>
    <w:bookmarkEnd w:id="206"/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207"/>
    <w:bookmarkStart w:name="z2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208"/>
    <w:bookmarkStart w:name="z2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09"/>
    <w:bookmarkStart w:name="z2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bookmarkEnd w:id="210"/>
    <w:bookmarkStart w:name="z2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родителя (требуется для идентификации личности);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в случае рождения ребенка до 13 августа 2007 года либо за пределами Республики Казахстан;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статус:</w:t>
      </w:r>
    </w:p>
    <w:bookmarkEnd w:id="237"/>
    <w:bookmarkStart w:name="z2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bookmarkEnd w:id="238"/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239"/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240"/>
    <w:bookmarkStart w:name="z2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49"/>
    <w:bookmarkStart w:name="z28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rPr>
          <w:rFonts w:ascii="Times New Roman"/>
          <w:b/>
          <w:i w:val="false"/>
          <w:color w:val="000000"/>
        </w:rPr>
        <w:t xml:space="preserve"> местных исполнительных органов областей, городов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250"/>
    <w:bookmarkStart w:name="z28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городов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251"/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252"/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53"/>
    <w:bookmarkStart w:name="z28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54"/>
    <w:bookmarkStart w:name="z29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255"/>
    <w:bookmarkStart w:name="z2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56"/>
    <w:bookmarkStart w:name="z29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257"/>
    <w:bookmarkStart w:name="z2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58"/>
    <w:bookmarkStart w:name="z29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59"/>
    <w:bookmarkStart w:name="z29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260"/>
    <w:bookmarkStart w:name="z29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61"/>
    <w:bookmarkStart w:name="z29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62"/>
    <w:bookmarkStart w:name="z29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263"/>
    <w:bookmarkStart w:name="z29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264"/>
    <w:bookmarkStart w:name="z30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265"/>
    <w:bookmarkStart w:name="z30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266"/>
    <w:bookmarkStart w:name="z30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предоставлении бесплатного и льготного питания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общеобразовательной школе</w:t>
      </w:r>
    </w:p>
    <w:bookmarkEnd w:id="268"/>
    <w:bookmarkStart w:name="z3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 в том, что он/она включен(-а) в список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обучающихся и воспитанников, обеспечивающихся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питанием в 20__ - 20__ учебном году.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</w:tbl>
    <w:bookmarkStart w:name="z30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31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71"/>
    <w:bookmarkStart w:name="z31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индивидуальный идентификационный номер, дата рождения), обучающегося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№ школы, № и литер класса) в список обучающихся и воспитанников,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обеспечивающихся бесплатным и льготным питанием на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__________20__года Подпись гражданина (-ки)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1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273"/>
    <w:bookmarkStart w:name="z31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4"/>
    <w:bookmarkStart w:name="z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bookmarkEnd w:id="275"/>
    <w:bookmarkStart w:name="z3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76"/>
    <w:bookmarkStart w:name="z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277"/>
    <w:bookmarkStart w:name="z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78"/>
    <w:bookmarkStart w:name="z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279"/>
    <w:bookmarkStart w:name="z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80"/>
    <w:bookmarkStart w:name="z32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81"/>
    <w:bookmarkStart w:name="z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82"/>
    <w:bookmarkStart w:name="z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</w:r>
    </w:p>
    <w:bookmarkEnd w:id="283"/>
    <w:bookmarkStart w:name="z3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– 15 минут;</w:t>
      </w:r>
    </w:p>
    <w:bookmarkEnd w:id="284"/>
    <w:bookmarkStart w:name="z3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Государственную корпорацию – 15 минут.</w:t>
      </w:r>
    </w:p>
    <w:bookmarkEnd w:id="285"/>
    <w:bookmarkStart w:name="z3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86"/>
    <w:bookmarkStart w:name="z3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87"/>
    <w:bookmarkStart w:name="z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288"/>
    <w:bookmarkStart w:name="z33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89"/>
    <w:bookmarkStart w:name="z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90"/>
    <w:bookmarkStart w:name="z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- услугополучатель) бесплатно.</w:t>
      </w:r>
    </w:p>
    <w:bookmarkEnd w:id="291"/>
    <w:bookmarkStart w:name="z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92"/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293"/>
    <w:bookmarkStart w:name="z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</w:r>
    </w:p>
    <w:bookmarkEnd w:id="294"/>
    <w:bookmarkStart w:name="z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95"/>
    <w:bookmarkStart w:name="z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96"/>
    <w:bookmarkStart w:name="z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297"/>
    <w:bookmarkStart w:name="z3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опекуна или попечителя для назначения пособия по форме согласно приложению 2 к настоящему стандарту государственной услуги;</w:t>
      </w:r>
    </w:p>
    <w:bookmarkEnd w:id="298"/>
    <w:bookmarkStart w:name="z3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299"/>
    <w:bookmarkStart w:name="z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в случае рождения ребенка (детей) до 13 августа 2007 года либо за пределами Республики Казахстан;</w:t>
      </w:r>
    </w:p>
    <w:bookmarkEnd w:id="300"/>
    <w:bookmarkStart w:name="z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301"/>
    <w:bookmarkStart w:name="z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302"/>
    <w:bookmarkStart w:name="z3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303"/>
    <w:bookmarkStart w:name="z3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304"/>
    <w:bookmarkStart w:name="z3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05"/>
    <w:bookmarkStart w:name="z34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06"/>
    <w:bookmarkStart w:name="z35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bookmarkEnd w:id="307"/>
    <w:bookmarkStart w:name="z35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308"/>
    <w:bookmarkStart w:name="z35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309"/>
    <w:bookmarkStart w:name="z3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310"/>
    <w:bookmarkStart w:name="z3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11"/>
    <w:bookmarkStart w:name="z35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(детей) (в случае рождения ребенка после 13 августа 2007 года),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2"/>
    <w:bookmarkStart w:name="z3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3"/>
    <w:bookmarkStart w:name="z35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14"/>
    <w:bookmarkStart w:name="z35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315"/>
    <w:bookmarkStart w:name="z35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16"/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 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325"/>
    <w:bookmarkStart w:name="z36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26"/>
    <w:bookmarkStart w:name="z37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327"/>
    <w:bookmarkStart w:name="z37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328"/>
    <w:bookmarkStart w:name="z37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29"/>
    <w:bookmarkStart w:name="z37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331"/>
    <w:bookmarkStart w:name="z37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332"/>
    <w:bookmarkStart w:name="z37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333"/>
    <w:bookmarkStart w:name="z37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34"/>
    <w:bookmarkStart w:name="z37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335"/>
    <w:bookmarkStart w:name="z37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36"/>
    <w:bookmarkStart w:name="z38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37"/>
    <w:bookmarkStart w:name="z38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38"/>
    <w:bookmarkStart w:name="z382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339"/>
    <w:bookmarkStart w:name="z38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340"/>
    <w:bookmarkStart w:name="z38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341"/>
    <w:bookmarkStart w:name="z38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342"/>
    <w:bookmarkStart w:name="z38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343"/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345"/>
    <w:bookmarkStart w:name="z38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346"/>
    <w:bookmarkStart w:name="z39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назначении пособия опекуну или попечителю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ребенка-сироты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попечения родителей № ___ от "__" _______ 20___ года</w:t>
      </w:r>
    </w:p>
    <w:bookmarkEnd w:id="348"/>
    <w:bookmarkStart w:name="z39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 Дата выдачи _________________________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назначения 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местного исполнительного органа городов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39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опекуна или попечителя для назначения пособия на содержание ребенка-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попечения родителей</w:t>
      </w:r>
    </w:p>
    <w:bookmarkEnd w:id="350"/>
    <w:bookmarkStart w:name="z39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содержание ребенка (детей), оставшегося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 Отчество (при его наличии) _______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_________________________________от "__" 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 Наименование банка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личных данных обязуюсь в течение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(-а)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услугополучателя)</w:t>
            </w:r>
          </w:p>
        </w:tc>
      </w:tr>
    </w:tbl>
    <w:bookmarkStart w:name="z40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352"/>
    <w:bookmarkStart w:name="z40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__________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общество "Государственная корпорация "Правительство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граждан"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(недостоверных данных)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(работника Государственной корпорации)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исполнителя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 Ф.И.О.(при его наличии)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 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408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</w:t>
      </w:r>
    </w:p>
    <w:bookmarkEnd w:id="354"/>
    <w:bookmarkStart w:name="z40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5"/>
    <w:bookmarkStart w:name="z41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bookmarkEnd w:id="356"/>
    <w:bookmarkStart w:name="z41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57"/>
    <w:bookmarkStart w:name="z41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358"/>
    <w:bookmarkStart w:name="z41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веб-портал"электронного правительства" www.egov.kz (далее – портал).</w:t>
      </w:r>
    </w:p>
    <w:bookmarkEnd w:id="359"/>
    <w:bookmarkStart w:name="z41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0"/>
    <w:bookmarkStart w:name="z41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361"/>
    <w:bookmarkStart w:name="z41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362"/>
    <w:bookmarkStart w:name="z41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заключении договора о передаче ребенка (детей) на патронатное воспитание согласно приложению 1 к настоящему стандарту государственной услуги и решение о назначении денежных средств, выделяемых патронатным воспитателям на содержание ребенка (детей) по форме,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63"/>
    <w:bookmarkStart w:name="z41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64"/>
    <w:bookmarkStart w:name="z41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65"/>
    <w:bookmarkStart w:name="z42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366"/>
    <w:bookmarkStart w:name="z42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67"/>
    <w:bookmarkStart w:name="z42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68"/>
    <w:bookmarkStart w:name="z42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стать патронатным воспитателем и назначении денежных средств по форме, согласно приложению 3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69"/>
    <w:bookmarkStart w:name="z42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супруга(-и), в случае если услугополучатель состоит в браке;</w:t>
      </w:r>
    </w:p>
    <w:bookmarkEnd w:id="370"/>
    <w:bookmarkStart w:name="z42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bookmarkEnd w:id="372"/>
    <w:bookmarkStart w:name="z42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373"/>
    <w:bookmarkStart w:name="z42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сведений об образовании;</w:t>
      </w:r>
    </w:p>
    <w:bookmarkEnd w:id="374"/>
    <w:bookmarkStart w:name="z42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справки об обучении ребенка (детей) в организации образования (для детей школьного возраста).</w:t>
      </w:r>
    </w:p>
    <w:bookmarkEnd w:id="375"/>
    <w:bookmarkStart w:name="z43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376"/>
    <w:bookmarkStart w:name="z43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услугополучателя и супруга(-и), если состоит в браке, свидетельство о заключении брака (в случае заключения брака после 2008 года), документы, подтверждающие право собственности на жилище услугополучателя и (или) супруга(-и),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7"/>
    <w:bookmarkStart w:name="z43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78"/>
    <w:bookmarkStart w:name="z43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379"/>
    <w:bookmarkStart w:name="z43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380"/>
    <w:bookmarkStart w:name="z43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      </w:t>
      </w:r>
    </w:p>
    <w:bookmarkEnd w:id="381"/>
    <w:bookmarkStart w:name="z43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382"/>
    <w:bookmarkStart w:name="z43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383"/>
    <w:bookmarkStart w:name="z43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384"/>
    <w:bookmarkStart w:name="z43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385"/>
    <w:bookmarkStart w:name="z44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386"/>
    <w:bookmarkStart w:name="z44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387"/>
    <w:bookmarkStart w:name="z44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388"/>
    <w:bookmarkStart w:name="z44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389"/>
    <w:bookmarkStart w:name="z44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390"/>
    <w:bookmarkStart w:name="z44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91"/>
    <w:bookmarkStart w:name="z44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392"/>
    <w:bookmarkStart w:name="z44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393"/>
    <w:bookmarkStart w:name="z44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394"/>
    <w:bookmarkStart w:name="z44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95"/>
    <w:bookmarkStart w:name="z45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</w:r>
    </w:p>
    <w:bookmarkEnd w:id="396"/>
    <w:bookmarkStart w:name="z45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97"/>
    <w:bookmarkStart w:name="z45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398"/>
    <w:bookmarkStart w:name="z45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399"/>
    <w:bookmarkStart w:name="z45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00"/>
    <w:bookmarkStart w:name="z45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01"/>
    <w:bookmarkStart w:name="z45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02"/>
    <w:bookmarkStart w:name="z45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03"/>
    <w:bookmarkStart w:name="z45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04"/>
    <w:bookmarkStart w:name="z45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05"/>
    <w:bookmarkStart w:name="z46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406"/>
    <w:bookmarkStart w:name="z46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07"/>
    <w:bookmarkStart w:name="z46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08"/>
    <w:bookmarkStart w:name="z46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09"/>
    <w:bookmarkStart w:name="z46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410"/>
    <w:bookmarkStart w:name="z46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411"/>
    <w:bookmarkStart w:name="z46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412"/>
    <w:bookmarkStart w:name="z46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413"/>
    <w:bookmarkStart w:name="z46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значения)</w:t>
            </w:r>
          </w:p>
        </w:tc>
      </w:tr>
    </w:tbl>
    <w:bookmarkStart w:name="z47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заключении договора о передаче ребенка (детей) на патронатное воспитание</w:t>
      </w:r>
    </w:p>
    <w:bookmarkEnd w:id="415"/>
    <w:bookmarkStart w:name="z47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заключения договора о передаче ребенка (детей)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 необходимо обратиться в ______________________ (местный исполнительный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 городов Астаны, Алматы и Шымкент, районов и городов областного значения),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находящийся по адресу___________________________________________________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местного исполнительного 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лица).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назначении денежных средств, выделяемых патронатным воспитателям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на содержание ребенка (детей)</w:t>
      </w:r>
    </w:p>
    <w:bookmarkEnd w:id="417"/>
    <w:bookmarkStart w:name="z47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</w:p>
    <w:bookmarkEnd w:id="418"/>
    <w:bookmarkStart w:name="z47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 Дата выдачи _____________________________наименование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органа, 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на патронатное воспитание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в связи с изменением месячного расчетного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с _____________________ по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денежных средств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(фамилия)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482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желании стать патронатным воспитателем и назначений денежных средств</w:t>
      </w:r>
    </w:p>
    <w:bookmarkEnd w:id="420"/>
    <w:bookmarkStart w:name="z48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патронатное воспитание детей и назначить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возражаю(ем).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переезда обязуюсь в течение 10 (десять) календарных дней сообщить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перемене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___года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4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486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"Постановка на учет лиц, желающих усыновить детей"</w:t>
      </w:r>
    </w:p>
    <w:bookmarkEnd w:id="422"/>
    <w:bookmarkStart w:name="z48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3"/>
    <w:bookmarkStart w:name="z48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услуга).</w:t>
      </w:r>
    </w:p>
    <w:bookmarkEnd w:id="424"/>
    <w:bookmarkStart w:name="z48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25"/>
    <w:bookmarkStart w:name="z49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426"/>
    <w:bookmarkStart w:name="z49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427"/>
    <w:bookmarkStart w:name="z492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28"/>
    <w:bookmarkStart w:name="z49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429"/>
    <w:bookmarkStart w:name="z49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430"/>
    <w:bookmarkStart w:name="z49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готовности заключения возможности (невозможности) быть кандидатом(ами) в усыновители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431"/>
    <w:bookmarkStart w:name="z49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32"/>
    <w:bookmarkStart w:name="z49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33"/>
    <w:bookmarkStart w:name="z49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434"/>
    <w:bookmarkStart w:name="z49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35"/>
    <w:bookmarkStart w:name="z50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36"/>
    <w:bookmarkStart w:name="z50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437"/>
    <w:bookmarkStart w:name="z50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bookmarkEnd w:id="438"/>
    <w:bookmarkStart w:name="z50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браке);</w:t>
      </w:r>
    </w:p>
    <w:bookmarkEnd w:id="439"/>
    <w:bookmarkStart w:name="z50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440"/>
    <w:bookmarkStart w:name="z50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441"/>
    <w:bookmarkStart w:name="z50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документа, подтверждающего право пользования жилищем услугополучателя и (или) супруга(-и) (в случае отсутствия права собственности на жилье);</w:t>
      </w:r>
    </w:p>
    <w:bookmarkEnd w:id="442"/>
    <w:bookmarkStart w:name="z50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супруга(-и), если состоит в браке, подтверждающие право собственности на жилище услугополучателя и (или) супруга(-и), справки о наличии либо отсутствии судимости услугополучателя и супруга(-и), если состоит в браке, свидетельство о заключении брака (в случае заключения брака после 2008 года), свидетельство о рождении детей в случае рождения ребенка до 13 августа 2007 года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43"/>
    <w:bookmarkStart w:name="z50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44"/>
    <w:bookmarkStart w:name="z50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445"/>
    <w:bookmarkStart w:name="z51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446"/>
    <w:bookmarkStart w:name="z51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47"/>
    <w:bookmarkStart w:name="z51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448"/>
    <w:bookmarkStart w:name="z51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 или ограниченно дееспособным;</w:t>
      </w:r>
    </w:p>
    <w:bookmarkEnd w:id="449"/>
    <w:bookmarkStart w:name="z51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судом одного из супругов недееспособным или ограниченно дееспособным;</w:t>
      </w:r>
    </w:p>
    <w:bookmarkEnd w:id="450"/>
    <w:bookmarkStart w:name="z51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услугополучателя судом родительских прав или ограничение судом в родительских правах;</w:t>
      </w:r>
    </w:p>
    <w:bookmarkEnd w:id="451"/>
    <w:bookmarkStart w:name="z51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452"/>
    <w:bookmarkStart w:name="z51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суда об отмене усыновления по вине бывших усыновителей;</w:t>
      </w:r>
    </w:p>
    <w:bookmarkEnd w:id="453"/>
    <w:bookmarkStart w:name="z51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 услугополучателя заболеваний, препятствующих осуществлению родительских прав;</w:t>
      </w:r>
    </w:p>
    <w:bookmarkEnd w:id="454"/>
    <w:bookmarkStart w:name="z51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у услугополучателя постоянного места жительства;</w:t>
      </w:r>
    </w:p>
    <w:bookmarkEnd w:id="455"/>
    <w:bookmarkStart w:name="z52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нетрадиционная сексуальная ориентация у услугополучателя;</w:t>
      </w:r>
    </w:p>
    <w:bookmarkEnd w:id="456"/>
    <w:bookmarkStart w:name="z52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bookmarkEnd w:id="457"/>
    <w:bookmarkStart w:name="z52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гражданства у услугополучателя;</w:t>
      </w:r>
    </w:p>
    <w:bookmarkEnd w:id="458"/>
    <w:bookmarkStart w:name="z52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459"/>
    <w:bookmarkStart w:name="z52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bookmarkEnd w:id="460"/>
    <w:bookmarkStart w:name="z52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состояние услугополучателя на учете в наркологическом или психоневрологическом диспансерах;</w:t>
      </w:r>
    </w:p>
    <w:bookmarkEnd w:id="461"/>
    <w:bookmarkStart w:name="z52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462"/>
    <w:bookmarkStart w:name="z52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63"/>
    <w:bookmarkStart w:name="z528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64"/>
    <w:bookmarkStart w:name="z52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465"/>
    <w:bookmarkStart w:name="z53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466"/>
    <w:bookmarkStart w:name="z53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67"/>
    <w:bookmarkStart w:name="z53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68"/>
    <w:bookmarkStart w:name="z53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69"/>
    <w:bookmarkStart w:name="z53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70"/>
    <w:bookmarkStart w:name="z53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71"/>
    <w:bookmarkStart w:name="z53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72"/>
    <w:bookmarkStart w:name="z53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получает по телефону Единого контакт-центра 1414, 8 800 080 7777.</w:t>
      </w:r>
    </w:p>
    <w:bookmarkEnd w:id="473"/>
    <w:bookmarkStart w:name="z53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74"/>
    <w:bookmarkStart w:name="z539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75"/>
    <w:bookmarkStart w:name="z54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76"/>
    <w:bookmarkStart w:name="z54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477"/>
    <w:bookmarkStart w:name="z54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478"/>
    <w:bookmarkStart w:name="z54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479"/>
    <w:bookmarkStart w:name="z54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480"/>
    <w:bookmarkStart w:name="z54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550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 получении заключения о возможности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(невозможности) быть кандидатом(ами) в усыновители</w:t>
      </w:r>
    </w:p>
    <w:bookmarkEnd w:id="482"/>
    <w:bookmarkStart w:name="z55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заключения о возможности (невозможности) граждан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кандидатами в усыновители Вам необходимо обратиться 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(местный исполнительный орган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Астаны, Алматы и Шымкент, районов и городов областного значения), находящийся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местного исполнительного органа городов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Алматы и Шымкент, 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лица).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554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</w:p>
    <w:bookmarkEnd w:id="484"/>
    <w:bookmarkStart w:name="z55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485"/>
    <w:bookmarkStart w:name="z556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6"/>
    <w:bookmarkStart w:name="z55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bookmarkEnd w:id="487"/>
    <w:bookmarkStart w:name="z55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88"/>
    <w:bookmarkStart w:name="z55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489"/>
    <w:bookmarkStart w:name="z56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490"/>
    <w:bookmarkStart w:name="z561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91"/>
    <w:bookmarkStart w:name="z56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5 (пять) рабочих дней.</w:t>
      </w:r>
    </w:p>
    <w:bookmarkEnd w:id="492"/>
    <w:bookmarkStart w:name="z56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493"/>
    <w:bookmarkStart w:name="z56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494"/>
    <w:bookmarkStart w:name="z56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95"/>
    <w:bookmarkStart w:name="z56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услугодателя.".</w:t>
      </w:r>
    </w:p>
    <w:bookmarkEnd w:id="496"/>
    <w:bookmarkStart w:name="z56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497"/>
    <w:bookmarkStart w:name="z56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98"/>
    <w:bookmarkStart w:name="z56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99"/>
    <w:bookmarkStart w:name="z57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приложение 2 к настоящему стандарту государственной услуги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500"/>
    <w:bookmarkStart w:name="z57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суда об усыновлении ребенка, вступившего в законную силу;</w:t>
      </w:r>
    </w:p>
    <w:bookmarkEnd w:id="501"/>
    <w:bookmarkStart w:name="z57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502"/>
    <w:bookmarkStart w:name="z57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03"/>
    <w:bookmarkStart w:name="z57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04"/>
    <w:bookmarkStart w:name="z57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505"/>
    <w:bookmarkStart w:name="z57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506"/>
    <w:bookmarkStart w:name="z57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07"/>
    <w:bookmarkStart w:name="z57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отмена усыновления по решению суда, вступившему в законную силу;</w:t>
      </w:r>
    </w:p>
    <w:bookmarkEnd w:id="508"/>
    <w:bookmarkStart w:name="z57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усыновления недействительным по решению суда, вступившему в законную силу;</w:t>
      </w:r>
    </w:p>
    <w:bookmarkEnd w:id="509"/>
    <w:bookmarkStart w:name="z58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10"/>
    <w:bookmarkStart w:name="z58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511"/>
    <w:bookmarkStart w:name="z58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512"/>
    <w:bookmarkStart w:name="z58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513"/>
    <w:bookmarkStart w:name="z58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514"/>
    <w:bookmarkStart w:name="z58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15"/>
    <w:bookmarkStart w:name="z58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16"/>
    <w:bookmarkStart w:name="z58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контакт-центра1414, 8 800 080 7777.</w:t>
      </w:r>
    </w:p>
    <w:bookmarkEnd w:id="517"/>
    <w:bookmarkStart w:name="z58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18"/>
    <w:bookmarkStart w:name="z58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19"/>
    <w:bookmarkStart w:name="z59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20"/>
    <w:bookmarkStart w:name="z59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21"/>
    <w:bookmarkStart w:name="z59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522"/>
    <w:bookmarkStart w:name="z59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3"/>
    <w:bookmarkStart w:name="z594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4"/>
    <w:bookmarkStart w:name="z59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25"/>
    <w:bookmarkStart w:name="z59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526"/>
    <w:bookmarkStart w:name="z59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527"/>
    <w:bookmarkStart w:name="z59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528"/>
    <w:bookmarkStart w:name="z59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529"/>
    <w:bookmarkStart w:name="z60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3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назначении единовременной денежной выплаты в связи с усыновлением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ребенка-сироты и (или) ребенка, оставшегося без попечения родителей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___ от "___" ____ 20___ года</w:t>
      </w:r>
    </w:p>
    <w:bookmarkEnd w:id="531"/>
    <w:bookmarkStart w:name="z60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усыновленного ребенка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усыновленного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________________ Дата выдачи _____________________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единовременной денежной выплаты в связи с усыновлением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составляет 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Отказано в назначении единовременной денежной выплаты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bookmarkEnd w:id="5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608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533"/>
    <w:bookmarkStart w:name="z60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 усыновлением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(усыновителя)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 Отчество (при наличии)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№ ________ от "____" _____________20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усыновителя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 года             Подпись заявителя ____________________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612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535"/>
    <w:bookmarkStart w:name="z613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6"/>
    <w:bookmarkStart w:name="z61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bookmarkEnd w:id="537"/>
    <w:bookmarkStart w:name="z61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38"/>
    <w:bookmarkStart w:name="z61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городов, организациями образования (далее – услугодатель).</w:t>
      </w:r>
    </w:p>
    <w:bookmarkEnd w:id="539"/>
    <w:bookmarkStart w:name="z61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40"/>
    <w:bookmarkStart w:name="z61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41"/>
    <w:bookmarkStart w:name="z61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542"/>
    <w:bookmarkStart w:name="z620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43"/>
    <w:bookmarkStart w:name="z62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544"/>
    <w:bookmarkStart w:name="z62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– 5 (пять) рабочих дней.</w:t>
      </w:r>
    </w:p>
    <w:bookmarkEnd w:id="545"/>
    <w:bookmarkStart w:name="z62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546"/>
    <w:bookmarkStart w:name="z62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547"/>
    <w:bookmarkStart w:name="z62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Государственной корпорации – 15 минут.</w:t>
      </w:r>
    </w:p>
    <w:bookmarkEnd w:id="548"/>
    <w:bookmarkStart w:name="z62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549"/>
    <w:bookmarkStart w:name="z62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550"/>
    <w:bookmarkStart w:name="z62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51"/>
    <w:bookmarkStart w:name="z62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552"/>
    <w:bookmarkStart w:name="z63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53"/>
    <w:bookmarkStart w:name="z63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554"/>
    <w:bookmarkStart w:name="z63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555"/>
    <w:bookmarkStart w:name="z63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556"/>
    <w:bookmarkStart w:name="z63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557"/>
    <w:bookmarkStart w:name="z63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558"/>
    <w:bookmarkStart w:name="z63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bookmarkEnd w:id="559"/>
    <w:bookmarkStart w:name="z63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560"/>
    <w:bookmarkStart w:name="z63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ребенка;</w:t>
      </w:r>
    </w:p>
    <w:bookmarkEnd w:id="561"/>
    <w:bookmarkStart w:name="z63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562"/>
    <w:bookmarkStart w:name="z64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563"/>
    <w:bookmarkStart w:name="z64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564"/>
    <w:bookmarkStart w:name="z64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bookmarkEnd w:id="565"/>
    <w:bookmarkStart w:name="z64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566"/>
    <w:bookmarkStart w:name="z64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bookmarkEnd w:id="567"/>
    <w:bookmarkStart w:name="z64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bookmarkEnd w:id="568"/>
    <w:bookmarkStart w:name="z64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заключение брака после 2008 года)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69"/>
    <w:bookmarkStart w:name="z64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70"/>
    <w:bookmarkStart w:name="z64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71"/>
    <w:bookmarkStart w:name="z64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572"/>
    <w:bookmarkStart w:name="z65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73"/>
    <w:bookmarkStart w:name="z65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574"/>
    <w:bookmarkStart w:name="z65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75"/>
    <w:bookmarkStart w:name="z65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76"/>
    <w:bookmarkStart w:name="z65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577"/>
    <w:bookmarkStart w:name="z65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78"/>
    <w:bookmarkStart w:name="z656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579"/>
    <w:bookmarkStart w:name="z65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580"/>
    <w:bookmarkStart w:name="z65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581"/>
    <w:bookmarkStart w:name="z65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82"/>
    <w:bookmarkStart w:name="z66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83"/>
    <w:bookmarkStart w:name="z66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584"/>
    <w:bookmarkStart w:name="z66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585"/>
    <w:bookmarkStart w:name="z66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586"/>
    <w:bookmarkStart w:name="z66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87"/>
    <w:bookmarkStart w:name="z66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88"/>
    <w:bookmarkStart w:name="z66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589"/>
    <w:bookmarkStart w:name="z66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90"/>
    <w:bookmarkStart w:name="z668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91"/>
    <w:bookmarkStart w:name="z66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592"/>
    <w:bookmarkStart w:name="z67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593"/>
    <w:bookmarkStart w:name="z67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www.edu.gov.kz.</w:t>
      </w:r>
    </w:p>
    <w:bookmarkEnd w:id="594"/>
    <w:bookmarkStart w:name="z67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595"/>
    <w:bookmarkStart w:name="z67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5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 от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677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97"/>
    <w:bookmarkStart w:name="z67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и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рождения), обучающегося в (указать № школы, № и литер класса)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список обучающихся и воспитанников, обеспечивающихся путевкой в загородные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"___"__________20__года             Подпись гражданина(ки)</w:t>
      </w:r>
    </w:p>
    <w:bookmarkEnd w:id="5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1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99"/>
    <w:bookmarkStart w:name="z68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600"/>
    <w:bookmarkStart w:name="z68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6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686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602"/>
    <w:bookmarkStart w:name="z687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3"/>
    <w:bookmarkStart w:name="z68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bookmarkEnd w:id="604"/>
    <w:bookmarkStart w:name="z68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05"/>
    <w:bookmarkStart w:name="z69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606"/>
    <w:bookmarkStart w:name="z69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07"/>
    <w:bookmarkStart w:name="z69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      </w:t>
      </w:r>
    </w:p>
    <w:bookmarkEnd w:id="608"/>
    <w:bookmarkStart w:name="z69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09"/>
    <w:bookmarkStart w:name="z694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10"/>
    <w:bookmarkStart w:name="z69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11"/>
    <w:bookmarkStart w:name="z69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- 5 (пять) рабочих дней.</w:t>
      </w:r>
    </w:p>
    <w:bookmarkEnd w:id="612"/>
    <w:bookmarkStart w:name="z69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613"/>
    <w:bookmarkStart w:name="z69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- 15 минут;</w:t>
      </w:r>
    </w:p>
    <w:bookmarkEnd w:id="614"/>
    <w:bookmarkStart w:name="z69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bookmarkEnd w:id="615"/>
    <w:bookmarkStart w:name="z70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616"/>
    <w:bookmarkStart w:name="z70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17"/>
    <w:bookmarkStart w:name="z70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18"/>
    <w:bookmarkStart w:name="z70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619"/>
    <w:bookmarkStart w:name="z70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20"/>
    <w:bookmarkStart w:name="z70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bookmarkEnd w:id="621"/>
    <w:bookmarkStart w:name="z70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622"/>
    <w:bookmarkStart w:name="z70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623"/>
    <w:bookmarkStart w:name="z70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624"/>
    <w:bookmarkStart w:name="z70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625"/>
    <w:bookmarkStart w:name="z71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2 к настоящему стандарту государственной услуги;</w:t>
      </w:r>
    </w:p>
    <w:bookmarkEnd w:id="626"/>
    <w:bookmarkStart w:name="z71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627"/>
    <w:bookmarkStart w:name="z71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суда о лишении родительских прав;</w:t>
      </w:r>
    </w:p>
    <w:bookmarkEnd w:id="628"/>
    <w:bookmarkStart w:name="z71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органов внутренних дел.</w:t>
      </w:r>
    </w:p>
    <w:bookmarkEnd w:id="629"/>
    <w:bookmarkStart w:name="z71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30"/>
    <w:bookmarkStart w:name="z71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31"/>
    <w:bookmarkStart w:name="z71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632"/>
    <w:bookmarkStart w:name="z71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633"/>
    <w:bookmarkStart w:name="z71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34"/>
    <w:bookmarkStart w:name="z71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bookmarkEnd w:id="635"/>
    <w:bookmarkStart w:name="z72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636"/>
    <w:bookmarkStart w:name="z721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637"/>
    <w:bookmarkStart w:name="z72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Астаны, Алматы и Шымкент, районов и городов областного значения (далее – акимат) по адресам, указанным в пункте 14 настоящего стандарта государственной услуги.</w:t>
      </w:r>
    </w:p>
    <w:bookmarkEnd w:id="638"/>
    <w:bookmarkStart w:name="z72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639"/>
    <w:bookmarkStart w:name="z72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40"/>
    <w:bookmarkStart w:name="z72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41"/>
    <w:bookmarkStart w:name="z72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642"/>
    <w:bookmarkStart w:name="z72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643"/>
    <w:bookmarkStart w:name="z72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644"/>
    <w:bookmarkStart w:name="z72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45"/>
    <w:bookmarkStart w:name="z73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46"/>
    <w:bookmarkStart w:name="z73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решений,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647"/>
    <w:bookmarkStart w:name="z73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48"/>
    <w:bookmarkStart w:name="z733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49"/>
    <w:bookmarkStart w:name="z73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650"/>
    <w:bookmarkStart w:name="z73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651"/>
    <w:bookmarkStart w:name="z73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www.edu.gov.kz;</w:t>
      </w:r>
    </w:p>
    <w:bookmarkEnd w:id="652"/>
    <w:bookmarkStart w:name="z73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653"/>
    <w:bookmarkStart w:name="z73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654"/>
    <w:bookmarkStart w:name="z73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проживания услугополучателя)</w:t>
            </w:r>
          </w:p>
        </w:tc>
      </w:tr>
    </w:tbl>
    <w:bookmarkStart w:name="z743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свидания с ребенком (детьми) родителям, лишенным родительских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прав, не оказывающие на ребенка негативного влияния</w:t>
      </w:r>
    </w:p>
    <w:bookmarkEnd w:id="656"/>
    <w:bookmarkStart w:name="z74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разрешение на свидания в период с ______________по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ребенком (детьми)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ребенка (детей),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 опекой, попечительством, на патронатном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приемной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20__ г.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)</w:t>
      </w:r>
    </w:p>
    <w:bookmarkEnd w:id="6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контактных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телефонов)</w:t>
            </w:r>
          </w:p>
        </w:tc>
      </w:tr>
    </w:tbl>
    <w:bookmarkStart w:name="z748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58"/>
    <w:bookmarkStart w:name="z74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разрешение на свидания в период 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 с ребенком (детьми)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 опекой, попечительством, на патронатном воспитании, в приемной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</w:t>
      </w:r>
    </w:p>
    <w:bookmarkEnd w:id="659"/>
    <w:bookmarkStart w:name="z75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заявителя)</w:t>
      </w:r>
    </w:p>
    <w:bookmarkEnd w:id="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3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661"/>
    <w:bookmarkStart w:name="z75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№__________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"Государственная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"Правительства для граждан" (указать адрес) отказывает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предусмотренному стандартом государственной услуги, а именно: </w:t>
      </w:r>
    </w:p>
    <w:bookmarkEnd w:id="662"/>
    <w:bookmarkStart w:name="z75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663"/>
    <w:bookmarkStart w:name="z75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664"/>
    <w:bookmarkStart w:name="z75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665"/>
    <w:bookmarkStart w:name="z75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666"/>
    <w:bookmarkStart w:name="z75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 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6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762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668"/>
    <w:bookmarkStart w:name="z763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9"/>
    <w:bookmarkStart w:name="z76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bookmarkEnd w:id="670"/>
    <w:bookmarkStart w:name="z76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71"/>
    <w:bookmarkStart w:name="z76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672"/>
    <w:bookmarkStart w:name="z76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673"/>
    <w:bookmarkStart w:name="z768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74"/>
    <w:bookmarkStart w:name="z76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75"/>
    <w:bookmarkStart w:name="z77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 – 10 (десять) рабочих дней;</w:t>
      </w:r>
    </w:p>
    <w:bookmarkEnd w:id="676"/>
    <w:bookmarkStart w:name="z77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20 минут;</w:t>
      </w:r>
    </w:p>
    <w:bookmarkEnd w:id="677"/>
    <w:bookmarkStart w:name="z77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bookmarkEnd w:id="678"/>
    <w:bookmarkStart w:name="z77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679"/>
    <w:bookmarkStart w:name="z77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договор о передаче ребенка (детей) на воспитание в приемную семью по форме согласно приложению 1 к настоящему стандарту государственной услуги и решение о назначении выплаты денежных средств на их содержание по форме согласно приложению 2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80"/>
    <w:bookmarkStart w:name="z77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81"/>
    <w:bookmarkStart w:name="z77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682"/>
    <w:bookmarkStart w:name="z77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683"/>
    <w:bookmarkStart w:name="z77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684"/>
    <w:bookmarkStart w:name="z77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к услугополучателю:</w:t>
      </w:r>
    </w:p>
    <w:bookmarkEnd w:id="685"/>
    <w:bookmarkStart w:name="z78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3 к настоящему стандарту государственной услуги;</w:t>
      </w:r>
    </w:p>
    <w:bookmarkEnd w:id="686"/>
    <w:bookmarkStart w:name="z78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 документов, удостоверяющих личность;</w:t>
      </w:r>
    </w:p>
    <w:bookmarkEnd w:id="687"/>
    <w:bookmarkStart w:name="z78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 свидетельства о заключении брака, если состоит в браке;</w:t>
      </w:r>
    </w:p>
    <w:bookmarkEnd w:id="688"/>
    <w:bookmarkStart w:name="z78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689"/>
    <w:bookmarkStart w:name="z78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справок о наличии либо отсутствии судимости услугополучателя и супруга(-и), если состоит в браке;</w:t>
      </w:r>
    </w:p>
    <w:bookmarkEnd w:id="690"/>
    <w:bookmarkStart w:name="z78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собственности на жилище или право пользования жилищем (договор аренды) услугополучателя и (или) супруга(-и), если состоит в браке;</w:t>
      </w:r>
    </w:p>
    <w:bookmarkEnd w:id="691"/>
    <w:bookmarkStart w:name="z78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договора об открытии текущего счета в банке второго уровня.</w:t>
      </w:r>
    </w:p>
    <w:bookmarkEnd w:id="692"/>
    <w:bookmarkStart w:name="z78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693"/>
    <w:bookmarkStart w:name="z78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94"/>
    <w:bookmarkStart w:name="z78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695"/>
    <w:bookmarkStart w:name="z79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696"/>
    <w:bookmarkStart w:name="z79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697"/>
    <w:bookmarkStart w:name="z79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698"/>
    <w:bookmarkStart w:name="z79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699"/>
    <w:bookmarkStart w:name="z79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700"/>
    <w:bookmarkStart w:name="z79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701"/>
    <w:bookmarkStart w:name="z79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702"/>
    <w:bookmarkStart w:name="z79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703"/>
    <w:bookmarkStart w:name="z79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704"/>
    <w:bookmarkStart w:name="z79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705"/>
    <w:bookmarkStart w:name="z80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706"/>
    <w:bookmarkStart w:name="z80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707"/>
    <w:bookmarkStart w:name="z802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Астаны, Алматы и Шымкент,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708"/>
    <w:bookmarkStart w:name="z80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Астаны, Алматы и Шымкент,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709"/>
    <w:bookmarkStart w:name="z80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710"/>
    <w:bookmarkStart w:name="z80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11"/>
    <w:bookmarkStart w:name="z80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712"/>
    <w:bookmarkStart w:name="z80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713"/>
    <w:bookmarkStart w:name="z80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14"/>
    <w:bookmarkStart w:name="z80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15"/>
    <w:bookmarkStart w:name="z81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716"/>
    <w:bookmarkStart w:name="z81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17"/>
    <w:bookmarkStart w:name="z812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18"/>
    <w:bookmarkStart w:name="z81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www.edu.gov.kz;</w:t>
      </w:r>
    </w:p>
    <w:bookmarkEnd w:id="719"/>
    <w:bookmarkStart w:name="z81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Единогоконтакт-центра 1414, 8 800 080 7777.</w:t>
      </w:r>
    </w:p>
    <w:bookmarkEnd w:id="720"/>
    <w:bookmarkStart w:name="z81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7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8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передаче ребенка (детей) на воспитание в приемную семью</w:t>
      </w:r>
    </w:p>
    <w:bookmarkEnd w:id="722"/>
    <w:bookmarkStart w:name="z81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             № _____             "___" _______ 20___ года</w:t>
      </w:r>
    </w:p>
    <w:bookmarkEnd w:id="723"/>
    <w:bookmarkStart w:name="z82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функции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(супружестве) и семье", в лице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 для детей-сирот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детей, оставшихся без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Ф.И.О. (при его наличии)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приемные родители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724"/>
    <w:bookmarkStart w:name="z82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личность, когда и кем выдан и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</w:t>
      </w:r>
    </w:p>
    <w:bookmarkEnd w:id="725"/>
    <w:bookmarkStart w:name="z822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26"/>
    <w:bookmarkStart w:name="z82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727"/>
    <w:bookmarkStart w:name="z82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дата рождения, номер свидетельства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документа удостоверяющий личность, кем и когда выдано)</w:t>
      </w:r>
    </w:p>
    <w:bookmarkEnd w:id="728"/>
    <w:bookmarkStart w:name="z825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729"/>
    <w:bookmarkStart w:name="z82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обязуется:</w:t>
      </w:r>
    </w:p>
    <w:bookmarkEnd w:id="730"/>
    <w:bookmarkStart w:name="z82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расходованием средств, выделенных на содержание детей, а также по управлению их имуществом;</w:t>
      </w:r>
    </w:p>
    <w:bookmarkEnd w:id="731"/>
    <w:bookmarkStart w:name="z82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bookmarkEnd w:id="732"/>
    <w:bookmarkStart w:name="z82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bookmarkEnd w:id="733"/>
    <w:bookmarkStart w:name="z83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bookmarkEnd w:id="734"/>
    <w:bookmarkStart w:name="z83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bookmarkEnd w:id="735"/>
    <w:bookmarkStart w:name="z83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Орган, осуществляющий функции по опеке или попечительству, имеет право:</w:t>
      </w:r>
    </w:p>
    <w:bookmarkEnd w:id="736"/>
    <w:bookmarkStart w:name="z83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bookmarkEnd w:id="737"/>
    <w:bookmarkStart w:name="z83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обязать приемных родителей устранить нарушенные права и законные интересы приемных детей;</w:t>
      </w:r>
    </w:p>
    <w:bookmarkEnd w:id="738"/>
    <w:bookmarkStart w:name="z83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отстранить приемных родителей от исполнения возложенных на них обязанностей в случаях:</w:t>
      </w:r>
    </w:p>
    <w:bookmarkEnd w:id="739"/>
    <w:bookmarkStart w:name="z83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ненадлежащего исполнения возложенных на них обязанностей;</w:t>
      </w:r>
    </w:p>
    <w:bookmarkEnd w:id="740"/>
    <w:bookmarkStart w:name="z83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bookmarkEnd w:id="741"/>
    <w:bookmarkStart w:name="z83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для детей-сирот и детей, оставшихся без попечения родителей обязаны:</w:t>
      </w:r>
    </w:p>
    <w:bookmarkEnd w:id="742"/>
    <w:bookmarkStart w:name="z83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приемным родителям сведения о ребенке согласно перечню установленному Положением о приемной семье;</w:t>
      </w:r>
    </w:p>
    <w:bookmarkEnd w:id="743"/>
    <w:bookmarkStart w:name="z84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психолого-педагогическое сопровождение приемной семьи. </w:t>
      </w:r>
    </w:p>
    <w:bookmarkEnd w:id="744"/>
    <w:bookmarkStart w:name="z84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 </w:t>
      </w:r>
    </w:p>
    <w:bookmarkEnd w:id="745"/>
    <w:bookmarkStart w:name="z84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Приемные родители обязаны:</w:t>
      </w:r>
    </w:p>
    <w:bookmarkEnd w:id="746"/>
    <w:bookmarkStart w:name="z84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bookmarkEnd w:id="747"/>
    <w:bookmarkStart w:name="z84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bookmarkEnd w:id="748"/>
    <w:bookmarkStart w:name="z84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проживать с приемными детьми;</w:t>
      </w:r>
    </w:p>
    <w:bookmarkEnd w:id="749"/>
    <w:bookmarkStart w:name="z84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bookmarkEnd w:id="750"/>
    <w:bookmarkStart w:name="z84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bookmarkEnd w:id="751"/>
    <w:bookmarkStart w:name="z84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bookmarkEnd w:id="752"/>
    <w:bookmarkStart w:name="z84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не реже одного раза в шесть месяцев:</w:t>
      </w:r>
    </w:p>
    <w:bookmarkEnd w:id="753"/>
    <w:bookmarkStart w:name="z85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754"/>
    <w:bookmarkStart w:name="z85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Приемные родители имеют право:</w:t>
      </w:r>
    </w:p>
    <w:bookmarkEnd w:id="755"/>
    <w:bookmarkStart w:name="z85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формы воспитания приемных детей, с учетом их мнения и рекомендаций органа;</w:t>
      </w:r>
    </w:p>
    <w:bookmarkEnd w:id="756"/>
    <w:bookmarkStart w:name="z85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консультативную помощь по вопросам воспитания, образования, защиты прав и законных интересов приемных детей;</w:t>
      </w:r>
    </w:p>
    <w:bookmarkEnd w:id="757"/>
    <w:bookmarkStart w:name="z85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bookmarkEnd w:id="758"/>
    <w:bookmarkStart w:name="z855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Сроки действия договора</w:t>
      </w:r>
    </w:p>
    <w:bookmarkEnd w:id="759"/>
    <w:bookmarkStart w:name="z85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bookmarkEnd w:id="760"/>
    <w:bookmarkStart w:name="z85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может быть продлен по соглашению сторон.</w:t>
      </w:r>
    </w:p>
    <w:bookmarkEnd w:id="761"/>
    <w:bookmarkStart w:name="z85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Досрочное расторжение договора о передаче ребенка в приемную семью возможно:</w:t>
      </w:r>
    </w:p>
    <w:bookmarkEnd w:id="762"/>
    <w:bookmarkStart w:name="z85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 );</w:t>
      </w:r>
    </w:p>
    <w:bookmarkEnd w:id="763"/>
    <w:bookmarkStart w:name="z86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</w:t>
      </w:r>
    </w:p>
    <w:bookmarkEnd w:id="764"/>
    <w:bookmarkStart w:name="z86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детей-сирот, детей, оставшихся без попечения родителей;</w:t>
      </w:r>
    </w:p>
    <w:bookmarkEnd w:id="765"/>
    <w:bookmarkStart w:name="z86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возвращения ребенка родителям, передачи родственникам или усыновления ребенка.</w:t>
      </w:r>
    </w:p>
    <w:bookmarkEnd w:id="766"/>
    <w:bookmarkStart w:name="z86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bookmarkEnd w:id="767"/>
    <w:bookmarkStart w:name="z86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45"/>
        <w:gridCol w:w="6055"/>
      </w:tblGrid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осуществляющий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</w:p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родители: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</w:tc>
      </w:tr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</w:tbl>
    <w:bookmarkStart w:name="z866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назначении денежных средств, выделяемых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ребенка (детей), переданного в приемную семью</w:t>
      </w:r>
    </w:p>
    <w:bookmarkEnd w:id="769"/>
    <w:bookmarkStart w:name="z86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в приемную семью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с ________20 __ года по 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Выплата денежных средств прекращена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(при его наличии) руководителя органа)</w:t>
      </w:r>
    </w:p>
    <w:bookmarkEnd w:id="7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871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771"/>
    <w:bookmarkStart w:name="z87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воспитание в приемную семью детей и назначить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 проживающим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                         подпись лиц</w:t>
      </w:r>
    </w:p>
    <w:bookmarkEnd w:id="7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684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875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773"/>
    <w:bookmarkStart w:name="z876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4"/>
    <w:bookmarkStart w:name="z87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органа опеки и попечительства об учете мнения ребенка, достигшего десятилетнего возраста" (далее – государственная услуга).</w:t>
      </w:r>
    </w:p>
    <w:bookmarkEnd w:id="775"/>
    <w:bookmarkStart w:name="z87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76"/>
    <w:bookmarkStart w:name="z87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777"/>
    <w:bookmarkStart w:name="z88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778"/>
    <w:bookmarkStart w:name="z881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79"/>
    <w:bookmarkStart w:name="z88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780"/>
    <w:bookmarkStart w:name="z88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– 10 (десять) рабочих дней.</w:t>
      </w:r>
    </w:p>
    <w:bookmarkEnd w:id="781"/>
    <w:bookmarkStart w:name="z88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782"/>
    <w:bookmarkStart w:name="z88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783"/>
    <w:bookmarkStart w:name="z88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784"/>
    <w:bookmarkStart w:name="z88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органа опеки и попечительства об учете мнения ребенка, достигшего десятилетнего возраста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bookmarkEnd w:id="785"/>
    <w:bookmarkStart w:name="z88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–бумажная.</w:t>
      </w:r>
    </w:p>
    <w:bookmarkEnd w:id="786"/>
    <w:bookmarkStart w:name="z88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787"/>
    <w:bookmarkStart w:name="z89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788"/>
    <w:bookmarkStart w:name="z89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789"/>
    <w:bookmarkStart w:name="z89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790"/>
    <w:bookmarkStart w:name="z89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791"/>
    <w:bookmarkStart w:name="z89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792"/>
    <w:bookmarkStart w:name="z89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bookmarkEnd w:id="793"/>
    <w:bookmarkStart w:name="z89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794"/>
    <w:bookmarkStart w:name="z89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идентификации).</w:t>
      </w:r>
    </w:p>
    <w:bookmarkEnd w:id="795"/>
    <w:bookmarkStart w:name="z89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96"/>
    <w:bookmarkStart w:name="z89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797"/>
    <w:bookmarkStart w:name="z90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798"/>
    <w:bookmarkStart w:name="z90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99"/>
    <w:bookmarkStart w:name="z90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800"/>
    <w:bookmarkStart w:name="z903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801"/>
    <w:bookmarkStart w:name="z90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802"/>
    <w:bookmarkStart w:name="z90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803"/>
    <w:bookmarkStart w:name="z90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804"/>
    <w:bookmarkStart w:name="z90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805"/>
    <w:bookmarkStart w:name="z90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06"/>
    <w:bookmarkStart w:name="z90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807"/>
    <w:bookmarkStart w:name="z91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808"/>
    <w:bookmarkStart w:name="z91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09"/>
    <w:bookmarkStart w:name="z91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810"/>
    <w:bookmarkStart w:name="z91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11"/>
    <w:bookmarkStart w:name="z914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812"/>
    <w:bookmarkStart w:name="z91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www.edu.gov.kz.</w:t>
      </w:r>
    </w:p>
    <w:bookmarkEnd w:id="813"/>
    <w:bookmarkStart w:name="z91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814"/>
    <w:bookmarkStart w:name="z91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8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0" w:id="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органа опеки и попечительства об учете мнения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достигшего десятилетнего возраста</w:t>
      </w:r>
    </w:p>
    <w:bookmarkEnd w:id="816"/>
    <w:bookmarkStart w:name="z92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специалиста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родителей или других законных представителей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родителей или других законных представителей)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мнение несовершеннолетнего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рождения)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семье",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(описание мнения ребенка на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bookmarkEnd w:id="8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925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18"/>
    <w:bookmarkStart w:name="z92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об учете мнения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моего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(детей), достигшего десятилетнего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                              подпись гражданина (ки)</w:t>
      </w:r>
    </w:p>
    <w:bookmarkEnd w:id="8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