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3099" w14:textId="6353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11 февраля 2015 года № 74 "Об утверждении Правил осуществления мониторинга за использованием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14 декабря 2018 года № 509. Зарегистрирован в Министерстве юстиции Республики Казахстан 14 декабря 2018 года № 17960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11 февраля 2015 года № 74 "Об утверждении Правил осуществления мониторинга за использованием возобновляемых источников энергии" (зарегистрирован в Реестре государственной регистрации нормативных правовых актов № 10455, опубликован 2 апреля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мониторинга за использованием возобновляемых источников энергии, утвержденных указанным приказом (далее - Правила):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Уполномоченный орган осуществляет мониторинг за использованием возобновляемых источников энергии для: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учета доли производства и отпуска электрической и (или) тепловой энергии объектами по использованию ВИЭ в общем объеме производства электрической и (или) тепловой энергии в Республике Казахстан;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определения соответствия объемов производства электрической энергии с использованием ВИЭ целевым показателям,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7 ноября 2016 года № 478 "Об утверждении целевых показателей развития сектора возобновляемых источников энергии" (зарегистрирован в Реестре государственной регистрации нормативных правовых актов № 14489, опубликован 20 декабря 2016 года в информационно-правовой системе "Әділет") (далее – Приказ № 478).";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По результатам мониторинга за использованием ВИЭ уполномоченный орган определяет соответствие объемов производства электрической энергии с использованием ВИЭ целевым показателям,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478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 о производстве и отпуске электрической и (или) тепловой энергии объектами по использованию возобновляемых источников энергии, утвержденную указанными Правилами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2018 года № 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за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производстве и отпуске электрической и (или) тепловой энергии</w:t>
      </w:r>
      <w:r>
        <w:br/>
      </w:r>
      <w:r>
        <w:rPr>
          <w:rFonts w:ascii="Times New Roman"/>
          <w:b/>
          <w:i w:val="false"/>
          <w:color w:val="000000"/>
        </w:rPr>
        <w:t xml:space="preserve"> объектами по использованию возобновляемых источников энергии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форм: форма № 1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информации: ежеквартально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энергопроизводящие организации, использующие возобновляемые источники энергии, (далее-ВИЭ)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Министерство энергетики Республики Казахстан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формы: ежеквартально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квартал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бизнес-идентификационный номер энергопроизводящей организации ________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Местонахождение энергопроизводящей организации __________________________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объекта по использованию ВИЭ ________________________________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объекта по использованию ВИЭ ____________________________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Установленная мощность объекта по использованию ВИЭ (кВт) _________________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используемого ВИЭ _________________________________________________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Форма сбора (электронная/бумажная)______________________________________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Общее количество рабочих мест__________, в том числе: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Женских ______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Мужских ______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1"/>
        <w:gridCol w:w="4624"/>
        <w:gridCol w:w="3278"/>
        <w:gridCol w:w="2847"/>
      </w:tblGrid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выработка  за _ квартал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выработка за_ квартал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электрической энергии, тыс. кВтч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тепловой энергии, Гкал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 электрической энергии, тыс. кВтч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 тепловой энергии, Гкал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отпускная цена электрической энергии, тенге/кВтч без НДС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Средневзвешенная отпускная цена тепловой энергии, тенге/Гкал без НДС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двух и более видов ВИЭ для производства электрической и (или) тепловой энергии, отчет представляется отдельно по каждому виду. 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(Руководитель, фамилия, имя, отчество (при его наличии), подпись, дата)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формы "Информация о производстве и отпуске электрической и (или) тепловой энергии объектами по использованию возобновляемых источников энергии за __ квартал 20__ года"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информации о производстве и отпуске электрической и (или) тепловой энергии объектами по использованию возобновляемых источников энергии за __ квартал 20__ года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представляется энергопроизводящими организациями, использующими возобновляемые источники энергии (далее – ВИЭ).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указывается полное наименование организации, предоставляющей информацию и бизнес-идентификационный номер;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указывается юридический адрес организации (область, район/город, населенный пункт);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указывается наименование объекта ВИЭ;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указывается фактический адрес объекта ВИЭ;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указывается мощность объекта ВИЭ;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указывается вид объекта (солнечная, ветровая, гидроэлектростанция, биогазовая установка), использующего ВИЭ;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 указывается способ предоставления информации энергопроизводящими организациями;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 указывается общее количество работников, задействованных в обслуживании объекта, из них женщин и мужчин.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1 "Производство электрической энергии, тысяч кВтч" указываются фактические данные выработки электрической энергии объектами ВИЭ за отчетный период (квартал);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1 "Производство электрической энергии, тысяч кВтч" указываются прогнозные данные выработки электрической энергии объектами ВИЭ на предстоящий отчетный период (квартал);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2 "Производство тепловой энергии, Гкал" указываются фактические данные выработки тепловой энергии объектами ВИЭ за отчетный период (квартал);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2 "Производство тепловой энергии, Гкал" указываются прогнозные данные выработки тепловой энергии объектами ВИЭ на предстоящий отчетный период (квартал);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3 "Отпуск электрической энергии, тысяч кВтч" указывается фактическое количество электроэнергии, отпущенной в электрическую сеть за отчетный период (квартал);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3 "Отпуск электрической энергии, тысяч кВтч" указывается прогнозное количество электроэнергии, планируемой к отпуску в электрическую сеть на предстоящий отчетный период (квартал);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4 "Отпуск тепловой энергии, Гкал" указывается фактическое количество тепловой энергии, отпущенной в единую тепловую систему за отчетный период (квартал);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4 "Отпуск тепловой энергии, Гкал" указывается прогнозное количество тепловой энергии, планируемой к отпуску в единую тепловую систему на предстоящий отчетный период (квартал);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5 "Средневзвешенная отпускная цена электрической энергии, тенге/кВтч без НДС" указывается средняя цена, по которой энергопроизводящая организация продала электрическую энергию в отчетном периоде (квартал);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5 "Средневзвешенная отпускная цена электрической энергии, тенге/кВтч без НДС" указывается средняя цена, по которой энергопроизводящая организация планирует продавать электрическую энергию в предстоящий отчетный период (квартал);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строки 6 "Средневзвешенная отпускная цена тепловой энергии, тенге/Гкал без НДС" указывается средняя цена, по которой энергопроизводящая организация продала тепловую энергию в отчетном периоде (квартал);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строки 6 "Средневзвешенная отпускная цена тепловой энергии, тенге/Гкал без НДС" указывается средняя цена, по которой энергопроизводящая организация планирует продать тепловую энергию в предстоящий отчетный период (квартал).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