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ce88" w14:textId="33ac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здравоохранения и социального развития Республики Казахстан от 28 декабря 2016 года № 1112 "Об утверждении видов высокотехнологичных медицинских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декабря 2018 года № ҚР ДСМ-42. Зарегистрирован в Министерстве юстиции Республики Казахстан 15 декабря 2018 года № 17962. Утратил силу приказом Министра здравоохранения Республики Казахстан от 16 октября 2020 года № ҚР ДСМ-134/2020.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ҚР ДСМ-134/2020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2016 года № 1112 "Об утверждении видов высокотехнологичных медицинских услуг" (зарегистрирован в Реестре государственной регистрации нормативных правовых актов под № 14630, опубликован 12 января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высокотехнологичных медицинских услуг,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2019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2016 года № 1112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высокотехнологичных медицинских услуг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3917"/>
        <w:gridCol w:w="6611"/>
      </w:tblGrid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высокотехнологичных медицинских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Уникальные виды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профиль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кадавра для трансплантации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спинального нейростимулятора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33.6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трансплантация комплекса "сердце – легкое"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41.06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пуповинных стволовых клеток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41.10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фетальных стволовых клеток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от кадавра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52.80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поджелудочной железы, неуточненная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 от кадавра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99.791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гематопоэтических клеток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профиль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92.247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Основные виды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профиль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дефибриллятора системы в целом(CRT-D)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Баллонная вальвулопластика стеноза митрального отверстия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митрального отверстия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 - коронарное шунтирование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Парциальная вентрикулэктомия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37.36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Иссечение, деструкция или удаление левого ушка предсердия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37.76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трансвенозного атриального и/или вентрикулярного электрода (электродов)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автоматического кардиовертера/дефибриллятора, системы в целом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37.96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генератора импульсов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других артерий головы и шеи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с анастомозом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перерыва дуги аорты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протеза в грудную аорту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коарктации аорты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мезенхимальных стволовых клеток костного мозга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41.04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аутологичных гемопоэтических стволовых клеток без очистки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аллогенных гемопоэтических стволовых клеток без очистки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панкреатэктомия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55.5016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нефрэктомия с тромбэктомией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56.7404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инвагинационная вазоэпидидимостомия при обструктивной азооспермии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кости таза, требующих этапной коррекции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81.9610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сустава и/или кости при опухоли костей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Акушерско-гинекологический профиль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длинный протокол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короткий протокол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69.924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Педиатрический профиль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профиль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92.291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Радио-йод терапия заболеваний щитовидной железы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