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18b5" w14:textId="5711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246. Зарегистрировано в Министерстве юстиции Республики Казахстан 20 декабря 2018 года № 17972.</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 июля 2018 года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финансового рынка, в которые вносятся изменения и дополнение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надзора за банками (Кизатов О.Т.)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после дня его первого официального опубликования, за исключением пунктов 2, 4, 5, 6, 7 и 8 Перечня, которые вводятся в действие с 1 января 2019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       Комитет по статистике</w:t>
      </w:r>
      <w:r>
        <w:br/>
      </w:r>
      <w:r>
        <w:rPr>
          <w:rFonts w:ascii="Times New Roman"/>
          <w:b w:val="false"/>
          <w:i w:val="false"/>
          <w:color w:val="000000"/>
          <w:sz w:val="28"/>
        </w:rPr>
        <w:t xml:space="preserve">       Министерства национальной экономики</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_______________________</w:t>
      </w:r>
      <w:r>
        <w:br/>
      </w:r>
      <w:r>
        <w:rPr>
          <w:rFonts w:ascii="Times New Roman"/>
          <w:b w:val="false"/>
          <w:i w:val="false"/>
          <w:color w:val="000000"/>
          <w:sz w:val="28"/>
        </w:rPr>
        <w:t xml:space="preserve">       "___" _________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246</w:t>
            </w:r>
          </w:p>
        </w:tc>
      </w:tr>
    </w:tbl>
    <w:bookmarkStart w:name="z26" w:id="11"/>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w:t>
      </w:r>
      <w:r>
        <w:br/>
      </w:r>
      <w:r>
        <w:rPr>
          <w:rFonts w:ascii="Times New Roman"/>
          <w:b/>
          <w:i w:val="false"/>
          <w:color w:val="000000"/>
        </w:rPr>
        <w:t>по вопросам регулирования финансового рынка,</w:t>
      </w:r>
      <w:r>
        <w:br/>
      </w:r>
      <w:r>
        <w:rPr>
          <w:rFonts w:ascii="Times New Roman"/>
          <w:b/>
          <w:i w:val="false"/>
          <w:color w:val="000000"/>
        </w:rPr>
        <w:t>в которые вносятся изменения и дополнение</w:t>
      </w:r>
    </w:p>
    <w:bookmarkEnd w:id="11"/>
    <w:bookmarkStart w:name="z27" w:id="1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15 ноября 1999 года № 396 "Об утверждении Правил учета векселей банками второго уровня Республики Казахстан" (зарегистрировано в Реестре государственной регистрации нормативных правовых актов под № 1015) следующие изменения:</w:t>
      </w:r>
    </w:p>
    <w:bookmarkEnd w:id="12"/>
    <w:bookmarkStart w:name="z28" w:id="13"/>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3"/>
    <w:bookmarkStart w:name="z29"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4"/>
    <w:bookmarkStart w:name="z30"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учета векселей банками второго уровня Республики Казахстан, утвержденных указанным постановлением:</w:t>
      </w:r>
    </w:p>
    <w:bookmarkEnd w:id="15"/>
    <w:bookmarkStart w:name="z31" w:id="16"/>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6"/>
    <w:bookmarkStart w:name="z32" w:id="17"/>
    <w:p>
      <w:pPr>
        <w:spacing w:after="0"/>
        <w:ind w:left="0"/>
        <w:jc w:val="both"/>
      </w:pPr>
      <w:r>
        <w:rPr>
          <w:rFonts w:ascii="Times New Roman"/>
          <w:b w:val="false"/>
          <w:i w:val="false"/>
          <w:color w:val="000000"/>
          <w:sz w:val="28"/>
        </w:rPr>
        <w:t>
      в преамбулу внесено изменение на государственном языке, текст на русском языке не меняется;</w:t>
      </w:r>
    </w:p>
    <w:bookmarkEnd w:id="17"/>
    <w:bookmarkStart w:name="z33" w:id="18"/>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35" w:id="19"/>
    <w:p>
      <w:pPr>
        <w:spacing w:after="0"/>
        <w:ind w:left="0"/>
        <w:jc w:val="both"/>
      </w:pPr>
      <w:r>
        <w:rPr>
          <w:rFonts w:ascii="Times New Roman"/>
          <w:b w:val="false"/>
          <w:i w:val="false"/>
          <w:color w:val="000000"/>
          <w:sz w:val="28"/>
        </w:rPr>
        <w:t>
      "6. Форфейтинг - прием (покупка) векселя банком по индоссаменту с выплатой вексельной суммы без права регресса на клиента (своего индоссанта). Банк вправе проводить форфейтинговые операции при наличии лицензии уполномоченного органа по регулированию, контролю и надзору финансового рынка и финансовых организаций (далее - уполномоченный орган) на проведение форфейтинговых операций. При осуществлении форфейтинга банк также вправе удержать из вексельной суммы дисконт.";</w:t>
      </w:r>
    </w:p>
    <w:bookmarkEnd w:id="19"/>
    <w:bookmarkStart w:name="z36"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8</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0"/>
    <w:bookmarkStart w:name="z3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1"/>
    <w:bookmarkStart w:name="z38" w:id="22"/>
    <w:p>
      <w:pPr>
        <w:spacing w:after="0"/>
        <w:ind w:left="0"/>
        <w:jc w:val="both"/>
      </w:pPr>
      <w:r>
        <w:rPr>
          <w:rFonts w:ascii="Times New Roman"/>
          <w:b w:val="false"/>
          <w:i w:val="false"/>
          <w:color w:val="000000"/>
          <w:sz w:val="28"/>
        </w:rPr>
        <w:t xml:space="preserve">
      в подпункт 2) </w:t>
      </w:r>
      <w:r>
        <w:rPr>
          <w:rFonts w:ascii="Times New Roman"/>
          <w:b w:val="false"/>
          <w:i w:val="false"/>
          <w:color w:val="000000"/>
          <w:sz w:val="28"/>
        </w:rPr>
        <w:t>пункта 15</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2"/>
    <w:bookmarkStart w:name="z39"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внесены изменения на государственном языке, текст на русском языке не меняется;</w:t>
      </w:r>
    </w:p>
    <w:bookmarkEnd w:id="23"/>
    <w:bookmarkStart w:name="z40"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26</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4"/>
    <w:bookmarkStart w:name="z41" w:id="25"/>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27</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5"/>
    <w:bookmarkStart w:name="z42" w:id="26"/>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31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44" w:id="27"/>
    <w:p>
      <w:pPr>
        <w:spacing w:after="0"/>
        <w:ind w:left="0"/>
        <w:jc w:val="both"/>
      </w:pPr>
      <w:r>
        <w:rPr>
          <w:rFonts w:ascii="Times New Roman"/>
          <w:b w:val="false"/>
          <w:i w:val="false"/>
          <w:color w:val="000000"/>
          <w:sz w:val="28"/>
        </w:rPr>
        <w:t xml:space="preserve">
      "47. Банк вправе осуществлять следующие операции с векселями, принятыми к учету и находящимися в его портфеле: </w:t>
      </w:r>
    </w:p>
    <w:bookmarkEnd w:id="27"/>
    <w:bookmarkStart w:name="z45" w:id="28"/>
    <w:p>
      <w:pPr>
        <w:spacing w:after="0"/>
        <w:ind w:left="0"/>
        <w:jc w:val="both"/>
      </w:pPr>
      <w:r>
        <w:rPr>
          <w:rFonts w:ascii="Times New Roman"/>
          <w:b w:val="false"/>
          <w:i w:val="false"/>
          <w:color w:val="000000"/>
          <w:sz w:val="28"/>
        </w:rPr>
        <w:t xml:space="preserve">
      1) при наступлении срока платежа получить платеж по векселю; </w:t>
      </w:r>
    </w:p>
    <w:bookmarkEnd w:id="28"/>
    <w:bookmarkStart w:name="z46" w:id="29"/>
    <w:p>
      <w:pPr>
        <w:spacing w:after="0"/>
        <w:ind w:left="0"/>
        <w:jc w:val="both"/>
      </w:pPr>
      <w:r>
        <w:rPr>
          <w:rFonts w:ascii="Times New Roman"/>
          <w:b w:val="false"/>
          <w:i w:val="false"/>
          <w:color w:val="000000"/>
          <w:sz w:val="28"/>
        </w:rPr>
        <w:t xml:space="preserve">
      2) индоссировать вексель.";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 </w:t>
      </w:r>
    </w:p>
    <w:bookmarkStart w:name="z49" w:id="30"/>
    <w:p>
      <w:pPr>
        <w:spacing w:after="0"/>
        <w:ind w:left="0"/>
        <w:jc w:val="both"/>
      </w:pPr>
      <w:r>
        <w:rPr>
          <w:rFonts w:ascii="Times New Roman"/>
          <w:b w:val="false"/>
          <w:i w:val="false"/>
          <w:color w:val="000000"/>
          <w:sz w:val="28"/>
        </w:rPr>
        <w:t>
      "51. Учетные конторы (банки), имеющие лицензию Национального Банка Республики Казахстан на проведение валютных операций, могут использовать погашения задолженности перед ним.";</w:t>
      </w:r>
    </w:p>
    <w:bookmarkEnd w:id="30"/>
    <w:bookmarkStart w:name="z50"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53</w:t>
      </w:r>
      <w:r>
        <w:rPr>
          <w:rFonts w:ascii="Times New Roman"/>
          <w:b w:val="false"/>
          <w:i w:val="false"/>
          <w:color w:val="000000"/>
          <w:sz w:val="28"/>
        </w:rPr>
        <w:t xml:space="preserve"> внесено изменение на государственном языке, текст на русском языке не меняется.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Национального Банка РК от 19.11.2019 </w:t>
      </w:r>
      <w:r>
        <w:rPr>
          <w:rFonts w:ascii="Times New Roman"/>
          <w:b w:val="false"/>
          <w:i w:val="false"/>
          <w:color w:val="000000"/>
          <w:sz w:val="28"/>
        </w:rPr>
        <w:t>№ 196</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0" w:id="3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марта 2010 года № 41 "Об утверждении Правил расчета значений пруденциальных нормативов для организатора торгов" (зарегистрировано в Реестре государственной регистрации нормативных правовых актов под № 6207) следующие изменения:</w:t>
      </w:r>
    </w:p>
    <w:bookmarkEnd w:id="32"/>
    <w:bookmarkStart w:name="z61" w:id="33"/>
    <w:p>
      <w:pPr>
        <w:spacing w:after="0"/>
        <w:ind w:left="0"/>
        <w:jc w:val="both"/>
      </w:pPr>
      <w:r>
        <w:rPr>
          <w:rFonts w:ascii="Times New Roman"/>
          <w:b w:val="false"/>
          <w:i w:val="false"/>
          <w:color w:val="000000"/>
          <w:sz w:val="28"/>
        </w:rPr>
        <w:t>
      заголовок изложить в следующей редакции:</w:t>
      </w:r>
    </w:p>
    <w:bookmarkEnd w:id="33"/>
    <w:bookmarkStart w:name="z62" w:id="34"/>
    <w:p>
      <w:pPr>
        <w:spacing w:after="0"/>
        <w:ind w:left="0"/>
        <w:jc w:val="both"/>
      </w:pPr>
      <w:r>
        <w:rPr>
          <w:rFonts w:ascii="Times New Roman"/>
          <w:b w:val="false"/>
          <w:i w:val="false"/>
          <w:color w:val="000000"/>
          <w:sz w:val="28"/>
        </w:rPr>
        <w:t>
      "Об утверждении Правил и методик расчета значений пруденциальных нормативов для организатора торгов";</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4" w:id="35"/>
    <w:p>
      <w:pPr>
        <w:spacing w:after="0"/>
        <w:ind w:left="0"/>
        <w:jc w:val="both"/>
      </w:pPr>
      <w:r>
        <w:rPr>
          <w:rFonts w:ascii="Times New Roman"/>
          <w:b w:val="false"/>
          <w:i w:val="false"/>
          <w:color w:val="000000"/>
          <w:sz w:val="28"/>
        </w:rPr>
        <w:t>
      "1. Утвердить прилагаемые Правила и методики расчета значений пруденциальных нормативов для организатора торгов.";</w:t>
      </w:r>
    </w:p>
    <w:bookmarkEnd w:id="35"/>
    <w:bookmarkStart w:name="z65"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для организатора торгов, утвержденных указанным постановлением:</w:t>
      </w:r>
    </w:p>
    <w:bookmarkEnd w:id="36"/>
    <w:bookmarkStart w:name="z66" w:id="37"/>
    <w:p>
      <w:pPr>
        <w:spacing w:after="0"/>
        <w:ind w:left="0"/>
        <w:jc w:val="both"/>
      </w:pPr>
      <w:r>
        <w:rPr>
          <w:rFonts w:ascii="Times New Roman"/>
          <w:b w:val="false"/>
          <w:i w:val="false"/>
          <w:color w:val="000000"/>
          <w:sz w:val="28"/>
        </w:rPr>
        <w:t>
      заголовок изложить в следующей редакции:</w:t>
      </w:r>
    </w:p>
    <w:bookmarkEnd w:id="37"/>
    <w:bookmarkStart w:name="z67" w:id="38"/>
    <w:p>
      <w:pPr>
        <w:spacing w:after="0"/>
        <w:ind w:left="0"/>
        <w:jc w:val="both"/>
      </w:pPr>
      <w:r>
        <w:rPr>
          <w:rFonts w:ascii="Times New Roman"/>
          <w:b w:val="false"/>
          <w:i w:val="false"/>
          <w:color w:val="000000"/>
          <w:sz w:val="28"/>
        </w:rPr>
        <w:t>
      "Правила и методики расчета значений пруденциальных нормативов для организатора торгов";</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 w:id="39"/>
    <w:p>
      <w:pPr>
        <w:spacing w:after="0"/>
        <w:ind w:left="0"/>
        <w:jc w:val="both"/>
      </w:pPr>
      <w:r>
        <w:rPr>
          <w:rFonts w:ascii="Times New Roman"/>
          <w:b w:val="false"/>
          <w:i w:val="false"/>
          <w:color w:val="000000"/>
          <w:sz w:val="28"/>
        </w:rPr>
        <w:t xml:space="preserve">
      "1. Настоящие Правила и методики расчета значений пруденциальных нормативов для организатора торгов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устанавливают порядок и методики расчета значений пруденциальных нормативов для организатора торгов.</w:t>
      </w:r>
    </w:p>
    <w:bookmarkEnd w:id="39"/>
    <w:bookmarkStart w:name="z70" w:id="40"/>
    <w:p>
      <w:pPr>
        <w:spacing w:after="0"/>
        <w:ind w:left="0"/>
        <w:jc w:val="both"/>
      </w:pPr>
      <w:r>
        <w:rPr>
          <w:rFonts w:ascii="Times New Roman"/>
          <w:b w:val="false"/>
          <w:i w:val="false"/>
          <w:color w:val="000000"/>
          <w:sz w:val="28"/>
        </w:rPr>
        <w:t>
      На организатора торгов, не менее двадцати пяти процентов от общего количества голосующих акций которого принадлежат Национальному Банку Республики Казахстан, настоящие Правила распространяются в части требований, установленных пунктом 3.";</w:t>
      </w:r>
    </w:p>
    <w:bookmarkEnd w:id="40"/>
    <w:bookmarkStart w:name="z71" w:id="4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41"/>
    <w:bookmarkStart w:name="z72" w:id="42"/>
    <w:p>
      <w:pPr>
        <w:spacing w:after="0"/>
        <w:ind w:left="0"/>
        <w:jc w:val="both"/>
      </w:pPr>
      <w:r>
        <w:rPr>
          <w:rFonts w:ascii="Times New Roman"/>
          <w:b w:val="false"/>
          <w:i w:val="false"/>
          <w:color w:val="000000"/>
          <w:sz w:val="28"/>
        </w:rPr>
        <w:t>
      "Глава 2. Пруденциальный норматив "Минимальный размер капитала";</w:t>
      </w:r>
    </w:p>
    <w:bookmarkEnd w:id="42"/>
    <w:bookmarkStart w:name="z73" w:id="4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43"/>
    <w:bookmarkStart w:name="z74" w:id="44"/>
    <w:p>
      <w:pPr>
        <w:spacing w:after="0"/>
        <w:ind w:left="0"/>
        <w:jc w:val="both"/>
      </w:pPr>
      <w:r>
        <w:rPr>
          <w:rFonts w:ascii="Times New Roman"/>
          <w:b w:val="false"/>
          <w:i w:val="false"/>
          <w:color w:val="000000"/>
          <w:sz w:val="28"/>
        </w:rPr>
        <w:t>
      "Глава 3. Методика расчета пруденциального норматива "Достаточность собственного капитала";</w:t>
      </w:r>
    </w:p>
    <w:bookmarkEnd w:id="44"/>
    <w:bookmarkStart w:name="z75" w:id="45"/>
    <w:p>
      <w:pPr>
        <w:spacing w:after="0"/>
        <w:ind w:left="0"/>
        <w:jc w:val="both"/>
      </w:pPr>
      <w:r>
        <w:rPr>
          <w:rFonts w:ascii="Times New Roman"/>
          <w:b w:val="false"/>
          <w:i w:val="false"/>
          <w:color w:val="000000"/>
          <w:sz w:val="28"/>
        </w:rPr>
        <w:t xml:space="preserve">
      абзац первый подпункта 2) части второй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5"/>
    <w:bookmarkStart w:name="z76" w:id="46"/>
    <w:p>
      <w:pPr>
        <w:spacing w:after="0"/>
        <w:ind w:left="0"/>
        <w:jc w:val="both"/>
      </w:pPr>
      <w:r>
        <w:rPr>
          <w:rFonts w:ascii="Times New Roman"/>
          <w:b w:val="false"/>
          <w:i w:val="false"/>
          <w:color w:val="000000"/>
          <w:sz w:val="28"/>
        </w:rPr>
        <w:t xml:space="preserve">
      "2) Кр - кредитный риск, рассчитываемый как сумма активов, условных и возможных обязательств, производных финансовых инструментов, взвешенных по степени кредитного риска в соответствии с Таблицей активов организатора торгов, взвешенных по степени кредитного риска вложений,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приложение 1) к настоящим Правилам, Таблицей условных и возможных обязательств организатора торгов, взвешенных по степени кредитного риска,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(далее – приложение 2) к настоящим Правилам, Расшифровкой производных финансовых инструментов, взвешенных с учетом кредитного риска,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(далее – приложение 3) к настоящим Правилам.";</w:t>
      </w:r>
    </w:p>
    <w:bookmarkEnd w:id="46"/>
    <w:bookmarkStart w:name="z77" w:id="47"/>
    <w:p>
      <w:pPr>
        <w:spacing w:after="0"/>
        <w:ind w:left="0"/>
        <w:jc w:val="both"/>
      </w:pPr>
      <w:r>
        <w:rPr>
          <w:rFonts w:ascii="Times New Roman"/>
          <w:b w:val="false"/>
          <w:i w:val="false"/>
          <w:color w:val="000000"/>
          <w:sz w:val="28"/>
        </w:rPr>
        <w:t>
      заголовок главы 4 изложить в следующей редакции:</w:t>
      </w:r>
    </w:p>
    <w:bookmarkEnd w:id="47"/>
    <w:bookmarkStart w:name="z78" w:id="48"/>
    <w:p>
      <w:pPr>
        <w:spacing w:after="0"/>
        <w:ind w:left="0"/>
        <w:jc w:val="both"/>
      </w:pPr>
      <w:r>
        <w:rPr>
          <w:rFonts w:ascii="Times New Roman"/>
          <w:b w:val="false"/>
          <w:i w:val="false"/>
          <w:color w:val="000000"/>
          <w:sz w:val="28"/>
        </w:rPr>
        <w:t>
      "Глава 4. Методика расчета пруденциального норматива "Текущая ликвидность";</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0" w:id="49"/>
    <w:p>
      <w:pPr>
        <w:spacing w:after="0"/>
        <w:ind w:left="0"/>
        <w:jc w:val="both"/>
      </w:pPr>
      <w:r>
        <w:rPr>
          <w:rFonts w:ascii="Times New Roman"/>
          <w:b w:val="false"/>
          <w:i w:val="false"/>
          <w:color w:val="000000"/>
          <w:sz w:val="28"/>
        </w:rPr>
        <w:t>
      "7. Коэффициент текущей ликвидности организатора торгов - К2 составляет не менее 0,015.</w:t>
      </w:r>
    </w:p>
    <w:bookmarkEnd w:id="49"/>
    <w:bookmarkStart w:name="z81" w:id="50"/>
    <w:p>
      <w:pPr>
        <w:spacing w:after="0"/>
        <w:ind w:left="0"/>
        <w:jc w:val="both"/>
      </w:pPr>
      <w:r>
        <w:rPr>
          <w:rFonts w:ascii="Times New Roman"/>
          <w:b w:val="false"/>
          <w:i w:val="false"/>
          <w:color w:val="000000"/>
          <w:sz w:val="28"/>
        </w:rPr>
        <w:t xml:space="preserve">
      Организатор торгов производит расчеты значения коэффициента К2 ежемесячно по состоянию на конец последнего рабочего дня отчетного месяца в соответствии с Расшифровкой коэффициента текущей ликвидности К2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(далее – приложение 4) к настоящим Правилам.";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bookmarkStart w:name="z83" w:id="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51"/>
    <w:bookmarkStart w:name="z84" w:id="52"/>
    <w:p>
      <w:pPr>
        <w:spacing w:after="0"/>
        <w:ind w:left="0"/>
        <w:jc w:val="both"/>
      </w:pPr>
      <w:r>
        <w:rPr>
          <w:rFonts w:ascii="Times New Roman"/>
          <w:b w:val="false"/>
          <w:i w:val="false"/>
          <w:color w:val="000000"/>
          <w:sz w:val="28"/>
        </w:rPr>
        <w:t xml:space="preserve">
      "11. Расчеты значения коэффициента К1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коэффициента К2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а также Отчет о выполнении пруденциальных нормативов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(далее - приложение 5) к настоящим Правилам предоставляются организатором торгов в уполномоченный орган ежеквартально не позднее пятого рабочего дня месяца, следующего за отчетным кварталом, по следующим формам приложений к настоящим Правилам:";</w:t>
      </w:r>
    </w:p>
    <w:bookmarkEnd w:id="52"/>
    <w:bookmarkStart w:name="z85" w:id="5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53"/>
    <w:bookmarkStart w:name="z86" w:id="54"/>
    <w:p>
      <w:pPr>
        <w:spacing w:after="0"/>
        <w:ind w:left="0"/>
        <w:jc w:val="both"/>
      </w:pPr>
      <w:r>
        <w:rPr>
          <w:rFonts w:ascii="Times New Roman"/>
          <w:b w:val="false"/>
          <w:i w:val="false"/>
          <w:color w:val="000000"/>
          <w:sz w:val="28"/>
        </w:rPr>
        <w:t>
      "12. Расчеты значений коэффициентов К1, К2, а также отчет о выполнении пруденциальных нормативов на бумажном носителе по состоянию на отчетную дату подписываются первым руководителем организатора торгов, главным бухгалтером или лицами, уполномоченными на подписание отчета, и исполнителем и представляются в уполномоченный орган, а также хранятся у организатора торгов.";</w:t>
      </w:r>
    </w:p>
    <w:bookmarkEnd w:id="54"/>
    <w:bookmarkStart w:name="z87" w:id="55"/>
    <w:p>
      <w:pPr>
        <w:spacing w:after="0"/>
        <w:ind w:left="0"/>
        <w:jc w:val="both"/>
      </w:pPr>
      <w:r>
        <w:rPr>
          <w:rFonts w:ascii="Times New Roman"/>
          <w:b w:val="false"/>
          <w:i w:val="false"/>
          <w:color w:val="000000"/>
          <w:sz w:val="28"/>
        </w:rPr>
        <w:t xml:space="preserve">
      Таблицу активов организатора торгов, взвешенных по степени кредитного риска вложений,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End w:id="55"/>
    <w:bookmarkStart w:name="z88" w:id="56"/>
    <w:p>
      <w:pPr>
        <w:spacing w:after="0"/>
        <w:ind w:left="0"/>
        <w:jc w:val="both"/>
      </w:pPr>
      <w:r>
        <w:rPr>
          <w:rFonts w:ascii="Times New Roman"/>
          <w:b w:val="false"/>
          <w:i w:val="false"/>
          <w:color w:val="000000"/>
          <w:sz w:val="28"/>
        </w:rPr>
        <w:t xml:space="preserve">
      Таблицу условных и возможных обязательств организатора торгов, взвешенных по степени кредитного риска,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End w:id="56"/>
    <w:bookmarkStart w:name="z89" w:id="57"/>
    <w:p>
      <w:pPr>
        <w:spacing w:after="0"/>
        <w:ind w:left="0"/>
        <w:jc w:val="both"/>
      </w:pPr>
      <w:r>
        <w:rPr>
          <w:rFonts w:ascii="Times New Roman"/>
          <w:b w:val="false"/>
          <w:i w:val="false"/>
          <w:color w:val="000000"/>
          <w:sz w:val="28"/>
        </w:rPr>
        <w:t xml:space="preserve">
      Расшифровку производных финансовых инструментов, взвешенных с учетом кредитного риска,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57"/>
    <w:bookmarkStart w:name="z90" w:id="58"/>
    <w:p>
      <w:pPr>
        <w:spacing w:after="0"/>
        <w:ind w:left="0"/>
        <w:jc w:val="both"/>
      </w:pPr>
      <w:r>
        <w:rPr>
          <w:rFonts w:ascii="Times New Roman"/>
          <w:b w:val="false"/>
          <w:i w:val="false"/>
          <w:color w:val="000000"/>
          <w:sz w:val="28"/>
        </w:rPr>
        <w:t xml:space="preserve">
      Расшифровку коэффициента текущей ликвидности К2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End w:id="58"/>
    <w:bookmarkStart w:name="z91" w:id="59"/>
    <w:p>
      <w:pPr>
        <w:spacing w:after="0"/>
        <w:ind w:left="0"/>
        <w:jc w:val="both"/>
      </w:pPr>
      <w:r>
        <w:rPr>
          <w:rFonts w:ascii="Times New Roman"/>
          <w:b w:val="false"/>
          <w:i w:val="false"/>
          <w:color w:val="000000"/>
          <w:sz w:val="28"/>
        </w:rPr>
        <w:t xml:space="preserve">
      Отчет о выполнении пруденциальных нормативов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Правления Национального Банка РК от 31.12.2019 </w:t>
      </w:r>
      <w:r>
        <w:rPr>
          <w:rFonts w:ascii="Times New Roman"/>
          <w:b w:val="false"/>
          <w:i w:val="false"/>
          <w:color w:val="000000"/>
          <w:sz w:val="28"/>
        </w:rPr>
        <w:t>№ 261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60"/>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мая 2015 года № 77 "Об утверждении Правил проведения операции по одновременной передаче активов и обязательств банка в части либо в полном размере другому (другим) банку (банкам), в том числе операции по одновременной передаче активов и обязательств между родительским банком и дочерним банком, и согласования уполномоченным органом данных операций, а также видов активов и обязательств, подлежащих передаче при проведении указанных операций" (зарегистрировано в Реестре государственной регистрации нормативных правовых актов под № 11158, опубликовано 27 мая 2015 года в информационно-правовой системе "Әділет") следующие изменения:</w:t>
      </w:r>
    </w:p>
    <w:bookmarkEnd w:id="60"/>
    <w:bookmarkStart w:name="z116"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операции по одновременной передаче активов и обязательств банка в части либо в полном размере другому (другим) банку (банкам), в том числе операции по одновременной передаче активов и обязательств между родительским банком и дочерним банком, и согласования уполномоченным органом данных операций, а также видах активов и обязательств, подлежащих передаче при проведении указанных операций, утвержденных указанным постановлением:</w:t>
      </w:r>
    </w:p>
    <w:bookmarkEnd w:id="61"/>
    <w:bookmarkStart w:name="z117" w:id="6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62"/>
    <w:bookmarkStart w:name="z118" w:id="63"/>
    <w:p>
      <w:pPr>
        <w:spacing w:after="0"/>
        <w:ind w:left="0"/>
        <w:jc w:val="both"/>
      </w:pPr>
      <w:r>
        <w:rPr>
          <w:rFonts w:ascii="Times New Roman"/>
          <w:b w:val="false"/>
          <w:i w:val="false"/>
          <w:color w:val="000000"/>
          <w:sz w:val="28"/>
        </w:rPr>
        <w:t xml:space="preserve">
      "3) не имеет действующих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от 5 июля 2014 года, мер надзорного реагирования (кроме рекомендательных мер надзорного реагирования) и санкций, примененных Национальным Банком Республики Казахстан;";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20" w:id="64"/>
    <w:p>
      <w:pPr>
        <w:spacing w:after="0"/>
        <w:ind w:left="0"/>
        <w:jc w:val="both"/>
      </w:pPr>
      <w:r>
        <w:rPr>
          <w:rFonts w:ascii="Times New Roman"/>
          <w:b w:val="false"/>
          <w:i w:val="false"/>
          <w:color w:val="000000"/>
          <w:sz w:val="28"/>
        </w:rPr>
        <w:t xml:space="preserve">
      "12. Объявление о передаче активов и обязательств в части либо в полном размере публикуется передающим банком за счет его средств в периодических печатных изданиях, распространяемых на всей территории Республики Казахстан на казахском и русском языках, в течение одного месяца с даты выдачи уполномоченным органом согласия на проведение операции по передаче активов и обязательств, с указанием срока представления возражений, установленного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61-2 Закона о банках, и адреса, по которому они принимаются.</w:t>
      </w:r>
    </w:p>
    <w:bookmarkEnd w:id="64"/>
    <w:bookmarkStart w:name="z121" w:id="65"/>
    <w:p>
      <w:pPr>
        <w:spacing w:after="0"/>
        <w:ind w:left="0"/>
        <w:jc w:val="both"/>
      </w:pPr>
      <w:r>
        <w:rPr>
          <w:rFonts w:ascii="Times New Roman"/>
          <w:b w:val="false"/>
          <w:i w:val="false"/>
          <w:color w:val="000000"/>
          <w:sz w:val="28"/>
        </w:rPr>
        <w:t xml:space="preserve">
      Передача обязательств передающего банка осуществляется с согласия его депозиторов и (или) кредиторов, за исключением случаев, предусмотренных частью четвертой </w:t>
      </w:r>
      <w:r>
        <w:rPr>
          <w:rFonts w:ascii="Times New Roman"/>
          <w:b w:val="false"/>
          <w:i w:val="false"/>
          <w:color w:val="000000"/>
          <w:sz w:val="28"/>
        </w:rPr>
        <w:t>пункта 4</w:t>
      </w:r>
      <w:r>
        <w:rPr>
          <w:rFonts w:ascii="Times New Roman"/>
          <w:b w:val="false"/>
          <w:i w:val="false"/>
          <w:color w:val="000000"/>
          <w:sz w:val="28"/>
        </w:rPr>
        <w:t xml:space="preserve"> статьи 61-2 Закона о банках.</w:t>
      </w:r>
    </w:p>
    <w:bookmarkEnd w:id="65"/>
    <w:bookmarkStart w:name="z122" w:id="66"/>
    <w:p>
      <w:pPr>
        <w:spacing w:after="0"/>
        <w:ind w:left="0"/>
        <w:jc w:val="both"/>
      </w:pPr>
      <w:r>
        <w:rPr>
          <w:rFonts w:ascii="Times New Roman"/>
          <w:b w:val="false"/>
          <w:i w:val="false"/>
          <w:color w:val="000000"/>
          <w:sz w:val="28"/>
        </w:rPr>
        <w:t xml:space="preserve">
      Взаимоотношения передающего банка и депозиторов и (или) кредиторов при наличии возражений депозиторов и (или) кредиторов против передачи обязательств передающего банка перед ними регулируются </w:t>
      </w:r>
      <w:r>
        <w:rPr>
          <w:rFonts w:ascii="Times New Roman"/>
          <w:b w:val="false"/>
          <w:i w:val="false"/>
          <w:color w:val="000000"/>
          <w:sz w:val="28"/>
        </w:rPr>
        <w:t>статьей 61-2</w:t>
      </w:r>
      <w:r>
        <w:rPr>
          <w:rFonts w:ascii="Times New Roman"/>
          <w:b w:val="false"/>
          <w:i w:val="false"/>
          <w:color w:val="000000"/>
          <w:sz w:val="28"/>
        </w:rPr>
        <w:t xml:space="preserve"> Закона о банках и заключенными между передающим банком и депозиторами и (или) кредиторами договорами.</w:t>
      </w:r>
    </w:p>
    <w:bookmarkEnd w:id="66"/>
    <w:bookmarkStart w:name="z123" w:id="67"/>
    <w:p>
      <w:pPr>
        <w:spacing w:after="0"/>
        <w:ind w:left="0"/>
        <w:jc w:val="both"/>
      </w:pPr>
      <w:r>
        <w:rPr>
          <w:rFonts w:ascii="Times New Roman"/>
          <w:b w:val="false"/>
          <w:i w:val="false"/>
          <w:color w:val="000000"/>
          <w:sz w:val="28"/>
        </w:rPr>
        <w:t>
      Передача активов передающего банка в виде прав (требований) не требует согласия должника (должников), если иное не предусмотрено договором.";</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25" w:id="68"/>
    <w:p>
      <w:pPr>
        <w:spacing w:after="0"/>
        <w:ind w:left="0"/>
        <w:jc w:val="both"/>
      </w:pPr>
      <w:r>
        <w:rPr>
          <w:rFonts w:ascii="Times New Roman"/>
          <w:b w:val="false"/>
          <w:i w:val="false"/>
          <w:color w:val="000000"/>
          <w:sz w:val="28"/>
        </w:rPr>
        <w:t xml:space="preserve">
      "18. Расходы, связанные с проведением операции по передаче активов и обязательств, за исключением расходов, предусмотренных частью первой </w:t>
      </w:r>
      <w:r>
        <w:rPr>
          <w:rFonts w:ascii="Times New Roman"/>
          <w:b w:val="false"/>
          <w:i w:val="false"/>
          <w:color w:val="000000"/>
          <w:sz w:val="28"/>
        </w:rPr>
        <w:t>пункта 12</w:t>
      </w:r>
      <w:r>
        <w:rPr>
          <w:rFonts w:ascii="Times New Roman"/>
          <w:b w:val="false"/>
          <w:i w:val="false"/>
          <w:color w:val="000000"/>
          <w:sz w:val="28"/>
        </w:rPr>
        <w:t xml:space="preserve"> Правил, осуществляются за счет средств банка-приобретателя.".</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69"/>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312 "Об утверждении Правил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банка, находящегося в режиме консервации, стабилизационному банку, передачи стабилизационным банком активов и обязательств банку-приобретателю, а также виды активов и обязательств, подлежащих передаче стабилизационному банку" (зарегистрировано в Реестре государственной регистрации нормативных правовых актов под № 14785, опубликовано 16 февраля 2017 года в Эталонном контрольном банке нормативных правовых актов Республики Казахстан) следующие изменения:</w:t>
      </w:r>
    </w:p>
    <w:bookmarkEnd w:id="69"/>
    <w:bookmarkStart w:name="z184" w:id="70"/>
    <w:p>
      <w:pPr>
        <w:spacing w:after="0"/>
        <w:ind w:left="0"/>
        <w:jc w:val="both"/>
      </w:pPr>
      <w:r>
        <w:rPr>
          <w:rFonts w:ascii="Times New Roman"/>
          <w:b w:val="false"/>
          <w:i w:val="false"/>
          <w:color w:val="000000"/>
          <w:sz w:val="28"/>
        </w:rPr>
        <w:t>
      заголовок изложить в следующей редакции:</w:t>
      </w:r>
    </w:p>
    <w:bookmarkEnd w:id="70"/>
    <w:bookmarkStart w:name="z185" w:id="71"/>
    <w:p>
      <w:pPr>
        <w:spacing w:after="0"/>
        <w:ind w:left="0"/>
        <w:jc w:val="both"/>
      </w:pPr>
      <w:r>
        <w:rPr>
          <w:rFonts w:ascii="Times New Roman"/>
          <w:b w:val="false"/>
          <w:i w:val="false"/>
          <w:color w:val="000000"/>
          <w:sz w:val="28"/>
        </w:rPr>
        <w:t>
      "Об утверждении Правил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7" w:id="72"/>
    <w:p>
      <w:pPr>
        <w:spacing w:after="0"/>
        <w:ind w:left="0"/>
        <w:jc w:val="both"/>
      </w:pPr>
      <w:r>
        <w:rPr>
          <w:rFonts w:ascii="Times New Roman"/>
          <w:b w:val="false"/>
          <w:i w:val="false"/>
          <w:color w:val="000000"/>
          <w:sz w:val="28"/>
        </w:rPr>
        <w:t>
      "1. Утвердить прилагаемые Правила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w:t>
      </w:r>
    </w:p>
    <w:bookmarkEnd w:id="72"/>
    <w:bookmarkStart w:name="z188"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банка, находящегося в режиме консервации, стабилизационному банку, передачи стабилизационным банком активов и обязательств банку-приобретателю, а также видах активов и обязательств, подлежащих передаче стабилизационному банку, утвержденных указанным постановлением:</w:t>
      </w:r>
    </w:p>
    <w:bookmarkEnd w:id="73"/>
    <w:bookmarkStart w:name="z189" w:id="74"/>
    <w:p>
      <w:pPr>
        <w:spacing w:after="0"/>
        <w:ind w:left="0"/>
        <w:jc w:val="both"/>
      </w:pPr>
      <w:r>
        <w:rPr>
          <w:rFonts w:ascii="Times New Roman"/>
          <w:b w:val="false"/>
          <w:i w:val="false"/>
          <w:color w:val="000000"/>
          <w:sz w:val="28"/>
        </w:rPr>
        <w:t>
      заголовок изложить в следующей редакции:</w:t>
      </w:r>
    </w:p>
    <w:bookmarkEnd w:id="74"/>
    <w:bookmarkStart w:name="z190" w:id="75"/>
    <w:p>
      <w:pPr>
        <w:spacing w:after="0"/>
        <w:ind w:left="0"/>
        <w:jc w:val="both"/>
      </w:pPr>
      <w:r>
        <w:rPr>
          <w:rFonts w:ascii="Times New Roman"/>
          <w:b w:val="false"/>
          <w:i w:val="false"/>
          <w:color w:val="000000"/>
          <w:sz w:val="28"/>
        </w:rPr>
        <w:t>
      "Правила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92" w:id="76"/>
    <w:p>
      <w:pPr>
        <w:spacing w:after="0"/>
        <w:ind w:left="0"/>
        <w:jc w:val="both"/>
      </w:pPr>
      <w:r>
        <w:rPr>
          <w:rFonts w:ascii="Times New Roman"/>
          <w:b w:val="false"/>
          <w:i w:val="false"/>
          <w:color w:val="000000"/>
          <w:sz w:val="28"/>
        </w:rPr>
        <w:t xml:space="preserve">
      "1. Настоящие Правила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определяют порядок управления стабилизационным банком, заключения сделок, в отношении совершения которых установлены особые условия, условия и порядок проведения операции по передаче активов и обязательств неплатежеспособного банка (далее – банк) стабилизационному банку, передачи стабилизационным банком активов и обязательств другому банку (далее – банк-приобретатель), определяемому уполномоченным органом по регулированию, контролю и надзору финансового рынка и финансовых организаций (далее – уполномоченный орган).</w:t>
      </w:r>
    </w:p>
    <w:bookmarkEnd w:id="76"/>
    <w:bookmarkStart w:name="z193" w:id="77"/>
    <w:p>
      <w:pPr>
        <w:spacing w:after="0"/>
        <w:ind w:left="0"/>
        <w:jc w:val="both"/>
      </w:pPr>
      <w:r>
        <w:rPr>
          <w:rFonts w:ascii="Times New Roman"/>
          <w:b w:val="false"/>
          <w:i w:val="false"/>
          <w:color w:val="000000"/>
          <w:sz w:val="28"/>
        </w:rPr>
        <w:t>
      2. Временная администрация по управлению банком (временный управляющий банком) обращается в уполномоченный орган для проведения операции по передаче активов и обязательств банка стабилизационному банку, в том числе в случае невозможности осуществления операции по одновременной передаче активов и обязательств банка в части или полном размере другому (другим) банку (банкам).</w:t>
      </w:r>
    </w:p>
    <w:bookmarkEnd w:id="77"/>
    <w:bookmarkStart w:name="z194" w:id="78"/>
    <w:p>
      <w:pPr>
        <w:spacing w:after="0"/>
        <w:ind w:left="0"/>
        <w:jc w:val="both"/>
      </w:pPr>
      <w:r>
        <w:rPr>
          <w:rFonts w:ascii="Times New Roman"/>
          <w:b w:val="false"/>
          <w:i w:val="false"/>
          <w:color w:val="000000"/>
          <w:sz w:val="28"/>
        </w:rPr>
        <w:t>
      3. Временная администрация по управлению банком (временный управляющий банком) проводит оценку активов и разрабатывает план деятельности стабилизационного банка.";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p>
    <w:bookmarkStart w:name="z196" w:id="79"/>
    <w:p>
      <w:pPr>
        <w:spacing w:after="0"/>
        <w:ind w:left="0"/>
        <w:jc w:val="both"/>
      </w:pPr>
      <w:r>
        <w:rPr>
          <w:rFonts w:ascii="Times New Roman"/>
          <w:b w:val="false"/>
          <w:i w:val="false"/>
          <w:color w:val="000000"/>
          <w:sz w:val="28"/>
        </w:rPr>
        <w:t xml:space="preserve">
      "3) исполнение обязательств с учетом требований, установленных пунктом 4 статьи 61-12 </w:t>
      </w:r>
      <w:r>
        <w:rPr>
          <w:rFonts w:ascii="Times New Roman"/>
          <w:b w:val="false"/>
          <w:i w:val="false"/>
          <w:color w:val="000000"/>
          <w:sz w:val="28"/>
        </w:rPr>
        <w:t>Закона</w:t>
      </w:r>
      <w:r>
        <w:rPr>
          <w:rFonts w:ascii="Times New Roman"/>
          <w:b w:val="false"/>
          <w:i w:val="false"/>
          <w:color w:val="000000"/>
          <w:sz w:val="28"/>
        </w:rPr>
        <w:t xml:space="preserve"> о банках;";</w:t>
      </w:r>
    </w:p>
    <w:bookmarkEnd w:id="79"/>
    <w:bookmarkStart w:name="z197" w:id="8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80"/>
    <w:bookmarkStart w:name="z198" w:id="81"/>
    <w:p>
      <w:pPr>
        <w:spacing w:after="0"/>
        <w:ind w:left="0"/>
        <w:jc w:val="both"/>
      </w:pPr>
      <w:r>
        <w:rPr>
          <w:rFonts w:ascii="Times New Roman"/>
          <w:b w:val="false"/>
          <w:i w:val="false"/>
          <w:color w:val="000000"/>
          <w:sz w:val="28"/>
        </w:rPr>
        <w:t>
      "Глава 3. Условия и порядок осуществления операции по передаче активов и обязательств неплатежеспособного банка стабилизационному банку";</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201" w:id="82"/>
    <w:p>
      <w:pPr>
        <w:spacing w:after="0"/>
        <w:ind w:left="0"/>
        <w:jc w:val="both"/>
      </w:pPr>
      <w:r>
        <w:rPr>
          <w:rFonts w:ascii="Times New Roman"/>
          <w:b w:val="false"/>
          <w:i w:val="false"/>
          <w:color w:val="000000"/>
          <w:sz w:val="28"/>
        </w:rPr>
        <w:t>
      "17. После определения стабилизационным банком объема принимаемых активов и обязательств между стабилизационным банком и банком подписывается договор передачи активов и обязательств в двух экземплярах на казахском и русском языках с приложением передаточного акта.</w:t>
      </w:r>
    </w:p>
    <w:bookmarkEnd w:id="82"/>
    <w:bookmarkStart w:name="z202" w:id="83"/>
    <w:p>
      <w:pPr>
        <w:spacing w:after="0"/>
        <w:ind w:left="0"/>
        <w:jc w:val="both"/>
      </w:pPr>
      <w:r>
        <w:rPr>
          <w:rFonts w:ascii="Times New Roman"/>
          <w:b w:val="false"/>
          <w:i w:val="false"/>
          <w:color w:val="000000"/>
          <w:sz w:val="28"/>
        </w:rPr>
        <w:t>
      При оформлении передаточного акта на дату осуществления операции по передаче активов и обязательств банка стабилизационному банку в нем указываются следующие сведения:</w:t>
      </w:r>
    </w:p>
    <w:bookmarkEnd w:id="83"/>
    <w:bookmarkStart w:name="z203" w:id="84"/>
    <w:p>
      <w:pPr>
        <w:spacing w:after="0"/>
        <w:ind w:left="0"/>
        <w:jc w:val="both"/>
      </w:pPr>
      <w:r>
        <w:rPr>
          <w:rFonts w:ascii="Times New Roman"/>
          <w:b w:val="false"/>
          <w:i w:val="false"/>
          <w:color w:val="000000"/>
          <w:sz w:val="28"/>
        </w:rPr>
        <w:t>
      размер и перечень передаваемых активов банка с указанием наименования, инвентарного номера (при наличии), балансовой стоимости, номеров банковских счетов (при необходимости), на которых учтены активы банка, документов, подтверждающих право собственности банка (при необходимости);</w:t>
      </w:r>
    </w:p>
    <w:bookmarkEnd w:id="84"/>
    <w:bookmarkStart w:name="z204" w:id="85"/>
    <w:p>
      <w:pPr>
        <w:spacing w:after="0"/>
        <w:ind w:left="0"/>
        <w:jc w:val="both"/>
      </w:pPr>
      <w:r>
        <w:rPr>
          <w:rFonts w:ascii="Times New Roman"/>
          <w:b w:val="false"/>
          <w:i w:val="false"/>
          <w:color w:val="000000"/>
          <w:sz w:val="28"/>
        </w:rPr>
        <w:t>
      стоимость и перечень передаваемых прав требований по банковским займам с указанием фамилии, имени, отчества (при его наличии) заемщика-физического лица, наименования заемщика-юридического лица, основного долга по займам, дат заключения и номеров договоров банковских займов, срока действия договоров банковских займов, ставок вознаграждения по банковским займам, начисленных и полученных банком сумм вознаграждения по банковским займам;</w:t>
      </w:r>
    </w:p>
    <w:bookmarkEnd w:id="85"/>
    <w:bookmarkStart w:name="z205" w:id="86"/>
    <w:p>
      <w:pPr>
        <w:spacing w:after="0"/>
        <w:ind w:left="0"/>
        <w:jc w:val="both"/>
      </w:pPr>
      <w:r>
        <w:rPr>
          <w:rFonts w:ascii="Times New Roman"/>
          <w:b w:val="false"/>
          <w:i w:val="false"/>
          <w:color w:val="000000"/>
          <w:sz w:val="28"/>
        </w:rPr>
        <w:t>
      перечень и размер передаваемых обязательств, в том числе по депозитам с указанием фамилии, имени, отчества (при его наличии) депозиторов-физических лиц, наименования депозиторов-юридических лиц, номеров банковских счетов, на которых учтены суммы депозитов, суммы депозита, даты заключения и номера договора банковского счета и (или) банковского вклада, срока действия договора, ставки вознаграждения по вкладу;</w:t>
      </w:r>
    </w:p>
    <w:bookmarkEnd w:id="86"/>
    <w:bookmarkStart w:name="z206" w:id="87"/>
    <w:p>
      <w:pPr>
        <w:spacing w:after="0"/>
        <w:ind w:left="0"/>
        <w:jc w:val="both"/>
      </w:pPr>
      <w:r>
        <w:rPr>
          <w:rFonts w:ascii="Times New Roman"/>
          <w:b w:val="false"/>
          <w:i w:val="false"/>
          <w:color w:val="000000"/>
          <w:sz w:val="28"/>
        </w:rPr>
        <w:t>
      перечень передаваемых баз данных (в том числе архивных хранилищ документов в бумажной форме), в которых содержится информация о клиентах, их операциях и операциях банка, первичные документы, история взаимоотношений с клиентами и иная информация, необходимая для надлежащего исполнения прав и обязательств по принимаемым активам и обязательствам.</w:t>
      </w:r>
    </w:p>
    <w:bookmarkEnd w:id="87"/>
    <w:bookmarkStart w:name="z207" w:id="88"/>
    <w:p>
      <w:pPr>
        <w:spacing w:after="0"/>
        <w:ind w:left="0"/>
        <w:jc w:val="both"/>
      </w:pPr>
      <w:r>
        <w:rPr>
          <w:rFonts w:ascii="Times New Roman"/>
          <w:b w:val="false"/>
          <w:i w:val="false"/>
          <w:color w:val="000000"/>
          <w:sz w:val="28"/>
        </w:rPr>
        <w:t xml:space="preserve">
      18. Передача обязательств банка в стабилизационный банк осуществляется с соблюдением с очередности удовлетворения требований кредиторов,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24 изложить в следующей редакции:</w:t>
      </w:r>
    </w:p>
    <w:bookmarkStart w:name="z209" w:id="89"/>
    <w:p>
      <w:pPr>
        <w:spacing w:after="0"/>
        <w:ind w:left="0"/>
        <w:jc w:val="both"/>
      </w:pPr>
      <w:r>
        <w:rPr>
          <w:rFonts w:ascii="Times New Roman"/>
          <w:b w:val="false"/>
          <w:i w:val="false"/>
          <w:color w:val="000000"/>
          <w:sz w:val="28"/>
        </w:rPr>
        <w:t xml:space="preserve">
      "3) не имеет неисполненных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от 5 июля 2014 года, мер надзорного реагирования (кроме рекомендательных мер надзорного реагирования) и санкций, примененных уполномоченным органом, на дату подачи заявок;".</w:t>
      </w:r>
    </w:p>
    <w:bookmarkEnd w:id="89"/>
    <w:bookmarkStart w:name="z210" w:id="90"/>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75 "Об установлении иных факторов, влияющих на ухудшение финансового положения страховой (перестраховочной) организации и страховой группы, а также утверждении Правил применения мер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(зарегистрировано в Реестре государственной регистрации нормативных правовых актов под № 16944, опубликовано 6 июня 2018 года в Эталонном контрольном банке нормативных правовых актов Республики Казахстан) следующие изменения:</w:t>
      </w:r>
    </w:p>
    <w:bookmarkEnd w:id="90"/>
    <w:bookmarkStart w:name="z211" w:id="91"/>
    <w:p>
      <w:pPr>
        <w:spacing w:after="0"/>
        <w:ind w:left="0"/>
        <w:jc w:val="both"/>
      </w:pPr>
      <w:r>
        <w:rPr>
          <w:rFonts w:ascii="Times New Roman"/>
          <w:b w:val="false"/>
          <w:i w:val="false"/>
          <w:color w:val="000000"/>
          <w:sz w:val="28"/>
        </w:rPr>
        <w:t>
      заголовок изложить в следующей редакции:</w:t>
      </w:r>
    </w:p>
    <w:bookmarkEnd w:id="91"/>
    <w:bookmarkStart w:name="z212" w:id="92"/>
    <w:p>
      <w:pPr>
        <w:spacing w:after="0"/>
        <w:ind w:left="0"/>
        <w:jc w:val="both"/>
      </w:pPr>
      <w:r>
        <w:rPr>
          <w:rFonts w:ascii="Times New Roman"/>
          <w:b w:val="false"/>
          <w:i w:val="false"/>
          <w:color w:val="000000"/>
          <w:sz w:val="28"/>
        </w:rPr>
        <w:t>
      "Об установлении факторов, влияющих на ухудшение финансового положения страховой (перестраховочной) организации и страховой группы,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14" w:id="93"/>
    <w:p>
      <w:pPr>
        <w:spacing w:after="0"/>
        <w:ind w:left="0"/>
        <w:jc w:val="both"/>
      </w:pPr>
      <w:r>
        <w:rPr>
          <w:rFonts w:ascii="Times New Roman"/>
          <w:b w:val="false"/>
          <w:i w:val="false"/>
          <w:color w:val="000000"/>
          <w:sz w:val="28"/>
        </w:rPr>
        <w:t>
      "1. Установить следующие факторы, влияющие на ухудшение финансового положения страховой (перестраховочной) организации:</w:t>
      </w:r>
    </w:p>
    <w:bookmarkEnd w:id="93"/>
    <w:bookmarkStart w:name="z215" w:id="94"/>
    <w:p>
      <w:pPr>
        <w:spacing w:after="0"/>
        <w:ind w:left="0"/>
        <w:jc w:val="both"/>
      </w:pPr>
      <w:r>
        <w:rPr>
          <w:rFonts w:ascii="Times New Roman"/>
          <w:b w:val="false"/>
          <w:i w:val="false"/>
          <w:color w:val="000000"/>
          <w:sz w:val="28"/>
        </w:rPr>
        <w:t>
      1) снижение норматива достаточности маржи платежеспособности страховой (перестраховочной) организации;</w:t>
      </w:r>
    </w:p>
    <w:bookmarkEnd w:id="94"/>
    <w:bookmarkStart w:name="z216" w:id="95"/>
    <w:p>
      <w:pPr>
        <w:spacing w:after="0"/>
        <w:ind w:left="0"/>
        <w:jc w:val="both"/>
      </w:pPr>
      <w:r>
        <w:rPr>
          <w:rFonts w:ascii="Times New Roman"/>
          <w:b w:val="false"/>
          <w:i w:val="false"/>
          <w:color w:val="000000"/>
          <w:sz w:val="28"/>
        </w:rPr>
        <w:t>
      2) снижение норматива достаточности высоколиквидных активов страховой (перестраховочной) организации;</w:t>
      </w:r>
    </w:p>
    <w:bookmarkEnd w:id="95"/>
    <w:bookmarkStart w:name="z217" w:id="96"/>
    <w:p>
      <w:pPr>
        <w:spacing w:after="0"/>
        <w:ind w:left="0"/>
        <w:jc w:val="both"/>
      </w:pPr>
      <w:r>
        <w:rPr>
          <w:rFonts w:ascii="Times New Roman"/>
          <w:b w:val="false"/>
          <w:i w:val="false"/>
          <w:color w:val="000000"/>
          <w:sz w:val="28"/>
        </w:rPr>
        <w:t>
      3) недостаток активов с учетом их классификации по качеству и ликвидности для покрытия общей суммы страховых резервов;</w:t>
      </w:r>
    </w:p>
    <w:bookmarkEnd w:id="96"/>
    <w:bookmarkStart w:name="z218" w:id="97"/>
    <w:p>
      <w:pPr>
        <w:spacing w:after="0"/>
        <w:ind w:left="0"/>
        <w:jc w:val="both"/>
      </w:pPr>
      <w:r>
        <w:rPr>
          <w:rFonts w:ascii="Times New Roman"/>
          <w:b w:val="false"/>
          <w:i w:val="false"/>
          <w:color w:val="000000"/>
          <w:sz w:val="28"/>
        </w:rPr>
        <w:t>
      4) достаточность суммы требуемого капитала для покрытия валютного риска;</w:t>
      </w:r>
    </w:p>
    <w:bookmarkEnd w:id="97"/>
    <w:bookmarkStart w:name="z219" w:id="98"/>
    <w:p>
      <w:pPr>
        <w:spacing w:after="0"/>
        <w:ind w:left="0"/>
        <w:jc w:val="both"/>
      </w:pPr>
      <w:r>
        <w:rPr>
          <w:rFonts w:ascii="Times New Roman"/>
          <w:b w:val="false"/>
          <w:i w:val="false"/>
          <w:color w:val="000000"/>
          <w:sz w:val="28"/>
        </w:rPr>
        <w:t>
      5) увеличение общего суммарного размещения в ценные бумаги (с учетом операций "обратное РЕПО"), вклады и деньги (за вычетом резерва по сомнительным долгам) в банках второго уровня, имеющих долгосрочный кредитный рейтинг "В-" и ниже по международной шкале агентства Standard &amp; Poor's или рейтинг аналогичного уровня агентств Moody's Investors Service или Fitch (далее - другие рейтинговые агентства), и аффилиированных лицах данных банков;</w:t>
      </w:r>
    </w:p>
    <w:bookmarkEnd w:id="98"/>
    <w:bookmarkStart w:name="z220" w:id="99"/>
    <w:p>
      <w:pPr>
        <w:spacing w:after="0"/>
        <w:ind w:left="0"/>
        <w:jc w:val="both"/>
      </w:pPr>
      <w:r>
        <w:rPr>
          <w:rFonts w:ascii="Times New Roman"/>
          <w:b w:val="false"/>
          <w:i w:val="false"/>
          <w:color w:val="000000"/>
          <w:sz w:val="28"/>
        </w:rPr>
        <w:t>
      6) увеличение суммарного размещения в ценные бумаги (с учетом операций "обратное РЕПО"), вклады и деньги (за вычетом резерва по сомнительным долгам) в одном банке второго уровня, имеющем долгосрочный кредитный рейтинг "В-" и ниже по международной шкале агентства Standard &amp; Poor's или рейтинг аналогичного уровня одного из других рейтинговых агентств, и аффилиированных лицах данного банка;</w:t>
      </w:r>
    </w:p>
    <w:bookmarkEnd w:id="99"/>
    <w:bookmarkStart w:name="z221" w:id="100"/>
    <w:p>
      <w:pPr>
        <w:spacing w:after="0"/>
        <w:ind w:left="0"/>
        <w:jc w:val="both"/>
      </w:pPr>
      <w:r>
        <w:rPr>
          <w:rFonts w:ascii="Times New Roman"/>
          <w:b w:val="false"/>
          <w:i w:val="false"/>
          <w:color w:val="000000"/>
          <w:sz w:val="28"/>
        </w:rPr>
        <w:t>
      7) убыточная деятельность страховой (перестраховочной) организации;</w:t>
      </w:r>
    </w:p>
    <w:bookmarkEnd w:id="100"/>
    <w:bookmarkStart w:name="z222" w:id="101"/>
    <w:p>
      <w:pPr>
        <w:spacing w:after="0"/>
        <w:ind w:left="0"/>
        <w:jc w:val="both"/>
      </w:pPr>
      <w:r>
        <w:rPr>
          <w:rFonts w:ascii="Times New Roman"/>
          <w:b w:val="false"/>
          <w:i w:val="false"/>
          <w:color w:val="000000"/>
          <w:sz w:val="28"/>
        </w:rPr>
        <w:t>
      8) увеличение комбинированного коэффициента без учета доли перестраховщика;</w:t>
      </w:r>
    </w:p>
    <w:bookmarkEnd w:id="101"/>
    <w:bookmarkStart w:name="z223" w:id="102"/>
    <w:p>
      <w:pPr>
        <w:spacing w:after="0"/>
        <w:ind w:left="0"/>
        <w:jc w:val="both"/>
      </w:pPr>
      <w:r>
        <w:rPr>
          <w:rFonts w:ascii="Times New Roman"/>
          <w:b w:val="false"/>
          <w:i w:val="false"/>
          <w:color w:val="000000"/>
          <w:sz w:val="28"/>
        </w:rPr>
        <w:t>
      9) превышение соотношения суммы общих и административных расходов, расходов по выплате комиссионного вознаграждения по страховой деятельности и прочих расходов к сумме доходов страховой (перестраховочной) организации, уменьшенной на сумму расходов, связанных с расторжением договора страхования (перестрахования);</w:t>
      </w:r>
    </w:p>
    <w:bookmarkEnd w:id="102"/>
    <w:bookmarkStart w:name="z224" w:id="103"/>
    <w:p>
      <w:pPr>
        <w:spacing w:after="0"/>
        <w:ind w:left="0"/>
        <w:jc w:val="both"/>
      </w:pPr>
      <w:r>
        <w:rPr>
          <w:rFonts w:ascii="Times New Roman"/>
          <w:b w:val="false"/>
          <w:i w:val="false"/>
          <w:color w:val="000000"/>
          <w:sz w:val="28"/>
        </w:rPr>
        <w:t>
      10) превышение соотношения общей суммы просроченной дебиторской задолженности по договорам страхования и перестрахования (за вычетом резервов на обесценение) к сумме активов страховой (перестраховочной) организации за минусом активов перестрахования.</w:t>
      </w:r>
    </w:p>
    <w:bookmarkEnd w:id="103"/>
    <w:bookmarkStart w:name="z225" w:id="104"/>
    <w:p>
      <w:pPr>
        <w:spacing w:after="0"/>
        <w:ind w:left="0"/>
        <w:jc w:val="both"/>
      </w:pPr>
      <w:r>
        <w:rPr>
          <w:rFonts w:ascii="Times New Roman"/>
          <w:b w:val="false"/>
          <w:i w:val="false"/>
          <w:color w:val="000000"/>
          <w:sz w:val="28"/>
        </w:rPr>
        <w:t>
      2. Установить следующие факторы, влияющие на ухудшение финансового положения страховой группы:</w:t>
      </w:r>
    </w:p>
    <w:bookmarkEnd w:id="104"/>
    <w:bookmarkStart w:name="z226" w:id="105"/>
    <w:p>
      <w:pPr>
        <w:spacing w:after="0"/>
        <w:ind w:left="0"/>
        <w:jc w:val="both"/>
      </w:pPr>
      <w:r>
        <w:rPr>
          <w:rFonts w:ascii="Times New Roman"/>
          <w:b w:val="false"/>
          <w:i w:val="false"/>
          <w:color w:val="000000"/>
          <w:sz w:val="28"/>
        </w:rPr>
        <w:t>
      1) снижение норматива достаточности маржи платежеспособности страховой группы;</w:t>
      </w:r>
    </w:p>
    <w:bookmarkEnd w:id="105"/>
    <w:bookmarkStart w:name="z227" w:id="106"/>
    <w:p>
      <w:pPr>
        <w:spacing w:after="0"/>
        <w:ind w:left="0"/>
        <w:jc w:val="both"/>
      </w:pPr>
      <w:r>
        <w:rPr>
          <w:rFonts w:ascii="Times New Roman"/>
          <w:b w:val="false"/>
          <w:i w:val="false"/>
          <w:color w:val="000000"/>
          <w:sz w:val="28"/>
        </w:rPr>
        <w:t>
      2) снижение собственного капитала по балансу участника (участников) страховой группы ниже размера их уставного капитала по балансу;</w:t>
      </w:r>
    </w:p>
    <w:bookmarkEnd w:id="106"/>
    <w:bookmarkStart w:name="z228" w:id="107"/>
    <w:p>
      <w:pPr>
        <w:spacing w:after="0"/>
        <w:ind w:left="0"/>
        <w:jc w:val="both"/>
      </w:pPr>
      <w:r>
        <w:rPr>
          <w:rFonts w:ascii="Times New Roman"/>
          <w:b w:val="false"/>
          <w:i w:val="false"/>
          <w:color w:val="000000"/>
          <w:sz w:val="28"/>
        </w:rPr>
        <w:t>
      3) превышение объема сделок между участниками страховой группы.";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p>
    <w:bookmarkStart w:name="z230"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одобрения плана мероприятий, предусматривающего меры раннего реагирования, согласно приложению 1 к настоящему постановлению;";</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применения мер раннего реагирования, утвержденные указанным постановлением,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bookmarkStart w:name="z232"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факторов, влияющих на ухудшение финансового положения страховой (перестраховочной) организации (страховой группы), утвержденной указанным постановлением:</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 исключить.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 и дополнение</w:t>
            </w:r>
          </w:p>
        </w:tc>
      </w:tr>
    </w:tbl>
    <w:bookmarkStart w:name="z244" w:id="110"/>
    <w:p>
      <w:pPr>
        <w:spacing w:after="0"/>
        <w:ind w:left="0"/>
        <w:jc w:val="left"/>
      </w:pPr>
      <w:r>
        <w:rPr>
          <w:rFonts w:ascii="Times New Roman"/>
          <w:b/>
          <w:i w:val="false"/>
          <w:color w:val="000000"/>
        </w:rPr>
        <w:t xml:space="preserve"> Заявка</w:t>
      </w:r>
      <w:r>
        <w:br/>
      </w:r>
      <w:r>
        <w:rPr>
          <w:rFonts w:ascii="Times New Roman"/>
          <w:b/>
          <w:i w:val="false"/>
          <w:color w:val="000000"/>
        </w:rPr>
        <w:t>на участие в конкурсе по выбору банка-агента</w:t>
      </w:r>
    </w:p>
    <w:bookmarkEnd w:id="110"/>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19.11.2019 </w:t>
      </w:r>
      <w:r>
        <w:rPr>
          <w:rFonts w:ascii="Times New Roman"/>
          <w:b w:val="false"/>
          <w:i w:val="false"/>
          <w:color w:val="ff0000"/>
          <w:sz w:val="28"/>
        </w:rPr>
        <w:t>№ 196</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 финансового рынка,</w:t>
            </w:r>
            <w:r>
              <w:br/>
            </w:r>
            <w:r>
              <w:rPr>
                <w:rFonts w:ascii="Times New Roman"/>
                <w:b w:val="false"/>
                <w:i w:val="false"/>
                <w:color w:val="000000"/>
                <w:sz w:val="20"/>
              </w:rPr>
              <w:t>в которые вносятся изменения и дополнение</w:t>
            </w:r>
            <w:r>
              <w:br/>
            </w:r>
            <w:r>
              <w:rPr>
                <w:rFonts w:ascii="Times New Roman"/>
                <w:b w:val="false"/>
                <w:i w:val="false"/>
                <w:color w:val="000000"/>
                <w:sz w:val="20"/>
              </w:rPr>
              <w:t>Приложение 1</w:t>
            </w:r>
            <w:r>
              <w:br/>
            </w:r>
            <w:r>
              <w:rPr>
                <w:rFonts w:ascii="Times New Roman"/>
                <w:b w:val="false"/>
                <w:i w:val="false"/>
                <w:color w:val="000000"/>
                <w:sz w:val="20"/>
              </w:rPr>
              <w:t>к Правилам и методикам</w:t>
            </w:r>
            <w:r>
              <w:br/>
            </w:r>
            <w:r>
              <w:rPr>
                <w:rFonts w:ascii="Times New Roman"/>
                <w:b w:val="false"/>
                <w:i w:val="false"/>
                <w:color w:val="000000"/>
                <w:sz w:val="20"/>
              </w:rPr>
              <w:t>расчета значений пруденциальных</w:t>
            </w:r>
            <w:r>
              <w:br/>
            </w:r>
            <w:r>
              <w:rPr>
                <w:rFonts w:ascii="Times New Roman"/>
                <w:b w:val="false"/>
                <w:i w:val="false"/>
                <w:color w:val="000000"/>
                <w:sz w:val="20"/>
              </w:rPr>
              <w:t>нормативов для организатора торгов</w:t>
            </w:r>
          </w:p>
        </w:tc>
      </w:tr>
    </w:tbl>
    <w:bookmarkStart w:name="z253" w:id="111"/>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Таблица активов организатора торгов, взвешенных по степени</w:t>
      </w:r>
      <w:r>
        <w:br/>
      </w:r>
      <w:r>
        <w:rPr>
          <w:rFonts w:ascii="Times New Roman"/>
          <w:b/>
          <w:i w:val="false"/>
          <w:color w:val="000000"/>
        </w:rPr>
        <w:t>кредитного риска вложений</w:t>
      </w:r>
    </w:p>
    <w:bookmarkEnd w:id="111"/>
    <w:bookmarkStart w:name="z255" w:id="112"/>
    <w:p>
      <w:pPr>
        <w:spacing w:after="0"/>
        <w:ind w:left="0"/>
        <w:jc w:val="left"/>
      </w:pPr>
      <w:r>
        <w:rPr>
          <w:rFonts w:ascii="Times New Roman"/>
          <w:b/>
          <w:i w:val="false"/>
          <w:color w:val="000000"/>
        </w:rPr>
        <w:t xml:space="preserve"> Отчетный период: по состоянию на "____" ________________ 20___ года</w:t>
      </w:r>
    </w:p>
    <w:bookmarkEnd w:id="112"/>
    <w:bookmarkStart w:name="z256" w:id="113"/>
    <w:p>
      <w:pPr>
        <w:spacing w:after="0"/>
        <w:ind w:left="0"/>
        <w:jc w:val="both"/>
      </w:pPr>
      <w:r>
        <w:rPr>
          <w:rFonts w:ascii="Times New Roman"/>
          <w:b w:val="false"/>
          <w:i w:val="false"/>
          <w:color w:val="000000"/>
          <w:sz w:val="28"/>
        </w:rPr>
        <w:t>
      Индекс: ТА-1_ОТ</w:t>
      </w:r>
      <w:r>
        <w:br/>
      </w:r>
      <w:r>
        <w:rPr>
          <w:rFonts w:ascii="Times New Roman"/>
          <w:b w:val="false"/>
          <w:i w:val="false"/>
          <w:color w:val="000000"/>
          <w:sz w:val="28"/>
        </w:rPr>
        <w:t xml:space="preserve">       Периодичность: ежеквартальная</w:t>
      </w:r>
      <w:r>
        <w:br/>
      </w:r>
      <w:r>
        <w:rPr>
          <w:rFonts w:ascii="Times New Roman"/>
          <w:b w:val="false"/>
          <w:i w:val="false"/>
          <w:color w:val="000000"/>
          <w:sz w:val="28"/>
        </w:rPr>
        <w:t xml:space="preserve">       Представляет: организатор торгов</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 отчетным кварталом</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114"/>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наименование организатора торгов</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371"/>
        <w:gridCol w:w="5426"/>
        <w:gridCol w:w="253"/>
        <w:gridCol w:w="533"/>
        <w:gridCol w:w="254"/>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"Фонд национального благосостояния "Самрук-Казына"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рейтинга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Национальном Банке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І группе риска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"Банк Развития Казахстана"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Республики Казахстан,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организатора торгов и соответствующее Международному стандарту финансовой отчетности 38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15"/>
          <w:p>
            <w:pPr>
              <w:spacing w:after="20"/>
              <w:ind w:left="20"/>
              <w:jc w:val="both"/>
            </w:pPr>
            <w:r>
              <w:rPr>
                <w:rFonts w:ascii="Times New Roman"/>
                <w:b w:val="false"/>
                <w:i w:val="false"/>
                <w:color w:val="000000"/>
                <w:sz w:val="20"/>
              </w:rPr>
              <w:t>
Вклады в организациях-нерезидентах Республики Казахстан, имеющих долговой рейтинг ниже</w:t>
            </w:r>
            <w:r>
              <w:br/>
            </w:r>
            <w:r>
              <w:rPr>
                <w:rFonts w:ascii="Times New Roman"/>
                <w:b w:val="false"/>
                <w:i w:val="false"/>
                <w:color w:val="000000"/>
                <w:sz w:val="20"/>
              </w:rPr>
              <w:t>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bookmarkEnd w:id="115"/>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Республики Казахстан, не имеющих соответствующей рейтинговой оценки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 указанных в примечании к настоящему приложению</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16"/>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w:t>
            </w:r>
            <w:r>
              <w:br/>
            </w:r>
            <w:r>
              <w:rPr>
                <w:rFonts w:ascii="Times New Roman"/>
                <w:b w:val="false"/>
                <w:i w:val="false"/>
                <w:color w:val="000000"/>
                <w:sz w:val="20"/>
              </w:rPr>
              <w:t>
"ВВ-" агентства Standard &amp; Poor's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bookmarkEnd w:id="116"/>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 указанных в примечании к настоящему приложению</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имеющие рейтинговую оценку ниже уровня, указанного в строке 51 настоящей формы, а также не имеющие рейтинговую оценку, включенные в сектор "долговые ценные бумаги" площадки "Основная" официального списка фондовой биржи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17"/>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следующим требованиям:</w:t>
            </w:r>
            <w:r>
              <w:br/>
            </w:r>
            <w:r>
              <w:rPr>
                <w:rFonts w:ascii="Times New Roman"/>
                <w:b w:val="false"/>
                <w:i w:val="false"/>
                <w:color w:val="000000"/>
                <w:sz w:val="20"/>
              </w:rPr>
              <w:t>
</w:t>
            </w:r>
            <w:r>
              <w:rPr>
                <w:rFonts w:ascii="Times New Roman"/>
                <w:b w:val="false"/>
                <w:i w:val="false"/>
                <w:color w:val="000000"/>
                <w:sz w:val="20"/>
              </w:rPr>
              <w:t>1) эмитент долговых ценных бумаг составляет финансовую отчетность в соответствии с МСФО или СФО США;</w:t>
            </w:r>
            <w:r>
              <w:br/>
            </w:r>
            <w:r>
              <w:rPr>
                <w:rFonts w:ascii="Times New Roman"/>
                <w:b w:val="false"/>
                <w:i w:val="false"/>
                <w:color w:val="000000"/>
                <w:sz w:val="20"/>
              </w:rPr>
              <w:t>
</w:t>
            </w:r>
            <w:r>
              <w:rPr>
                <w:rFonts w:ascii="Times New Roman"/>
                <w:b w:val="false"/>
                <w:i w:val="false"/>
                <w:color w:val="000000"/>
                <w:sz w:val="20"/>
              </w:rPr>
              <w:t>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0"/>
              </w:rPr>
              <w:t>
</w:t>
            </w:r>
            <w:r>
              <w:rPr>
                <w:rFonts w:ascii="Times New Roman"/>
                <w:b w:val="false"/>
                <w:i w:val="false"/>
                <w:color w:val="000000"/>
                <w:sz w:val="20"/>
              </w:rPr>
              <w:t>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r>
              <w:br/>
            </w:r>
            <w:r>
              <w:rPr>
                <w:rFonts w:ascii="Times New Roman"/>
                <w:b w:val="false"/>
                <w:i w:val="false"/>
                <w:color w:val="000000"/>
                <w:sz w:val="20"/>
              </w:rPr>
              <w:t>
</w:t>
            </w:r>
            <w:r>
              <w:rPr>
                <w:rFonts w:ascii="Times New Roman"/>
                <w:b w:val="false"/>
                <w:i w:val="false"/>
                <w:color w:val="000000"/>
                <w:sz w:val="20"/>
              </w:rPr>
              <w:t>4) наличие кодекса корпоративного управления, утвержденного общим собранием акционеров эмитента долговых ценных бумаг;</w:t>
            </w:r>
            <w:r>
              <w:br/>
            </w:r>
            <w:r>
              <w:rPr>
                <w:rFonts w:ascii="Times New Roman"/>
                <w:b w:val="false"/>
                <w:i w:val="false"/>
                <w:color w:val="000000"/>
                <w:sz w:val="20"/>
              </w:rPr>
              <w:t>
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bookmarkEnd w:id="117"/>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инструменты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18"/>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Исполнитель: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             _______________</w:t>
      </w:r>
      <w:r>
        <w:br/>
      </w:r>
      <w:r>
        <w:rPr>
          <w:rFonts w:ascii="Times New Roman"/>
          <w:b w:val="false"/>
          <w:i w:val="false"/>
          <w:color w:val="000000"/>
          <w:sz w:val="28"/>
        </w:rPr>
        <w:t>(подпись)                   (номер телефона)</w:t>
      </w:r>
      <w:r>
        <w:br/>
      </w:r>
      <w:r>
        <w:rPr>
          <w:rFonts w:ascii="Times New Roman"/>
          <w:b w:val="false"/>
          <w:i w:val="false"/>
          <w:color w:val="000000"/>
          <w:sz w:val="28"/>
        </w:rPr>
        <w:t>Дата подписания отчета "_____" _______________ 20 ___ года</w:t>
      </w:r>
    </w:p>
    <w:bookmarkEnd w:id="118"/>
    <w:bookmarkStart w:name="z272" w:id="119"/>
    <w:p>
      <w:pPr>
        <w:spacing w:after="0"/>
        <w:ind w:left="0"/>
        <w:jc w:val="both"/>
      </w:pPr>
      <w:r>
        <w:rPr>
          <w:rFonts w:ascii="Times New Roman"/>
          <w:b w:val="false"/>
          <w:i w:val="false"/>
          <w:color w:val="000000"/>
          <w:sz w:val="28"/>
        </w:rPr>
        <w:t>
      Примечание:</w:t>
      </w:r>
    </w:p>
    <w:bookmarkEnd w:id="119"/>
    <w:bookmarkStart w:name="z273" w:id="120"/>
    <w:p>
      <w:pPr>
        <w:spacing w:after="0"/>
        <w:ind w:left="0"/>
        <w:jc w:val="both"/>
      </w:pPr>
      <w:r>
        <w:rPr>
          <w:rFonts w:ascii="Times New Roman"/>
          <w:b w:val="false"/>
          <w:i w:val="false"/>
          <w:color w:val="000000"/>
          <w:sz w:val="28"/>
        </w:rPr>
        <w:t>
      Перечень иностранных государств:</w:t>
      </w:r>
    </w:p>
    <w:bookmarkEnd w:id="120"/>
    <w:bookmarkStart w:name="z274" w:id="121"/>
    <w:p>
      <w:pPr>
        <w:spacing w:after="0"/>
        <w:ind w:left="0"/>
        <w:jc w:val="both"/>
      </w:pPr>
      <w:r>
        <w:rPr>
          <w:rFonts w:ascii="Times New Roman"/>
          <w:b w:val="false"/>
          <w:i w:val="false"/>
          <w:color w:val="000000"/>
          <w:sz w:val="28"/>
        </w:rPr>
        <w:t>
      1) Княжество Андорра;</w:t>
      </w:r>
    </w:p>
    <w:bookmarkEnd w:id="121"/>
    <w:bookmarkStart w:name="z275" w:id="122"/>
    <w:p>
      <w:pPr>
        <w:spacing w:after="0"/>
        <w:ind w:left="0"/>
        <w:jc w:val="both"/>
      </w:pPr>
      <w:r>
        <w:rPr>
          <w:rFonts w:ascii="Times New Roman"/>
          <w:b w:val="false"/>
          <w:i w:val="false"/>
          <w:color w:val="000000"/>
          <w:sz w:val="28"/>
        </w:rPr>
        <w:t>
      2) Государство Антигуа и Барбуда;</w:t>
      </w:r>
    </w:p>
    <w:bookmarkEnd w:id="122"/>
    <w:bookmarkStart w:name="z276" w:id="123"/>
    <w:p>
      <w:pPr>
        <w:spacing w:after="0"/>
        <w:ind w:left="0"/>
        <w:jc w:val="both"/>
      </w:pPr>
      <w:r>
        <w:rPr>
          <w:rFonts w:ascii="Times New Roman"/>
          <w:b w:val="false"/>
          <w:i w:val="false"/>
          <w:color w:val="000000"/>
          <w:sz w:val="28"/>
        </w:rPr>
        <w:t>
      3) Содружество Багамских островов;</w:t>
      </w:r>
    </w:p>
    <w:bookmarkEnd w:id="123"/>
    <w:bookmarkStart w:name="z277" w:id="124"/>
    <w:p>
      <w:pPr>
        <w:spacing w:after="0"/>
        <w:ind w:left="0"/>
        <w:jc w:val="both"/>
      </w:pPr>
      <w:r>
        <w:rPr>
          <w:rFonts w:ascii="Times New Roman"/>
          <w:b w:val="false"/>
          <w:i w:val="false"/>
          <w:color w:val="000000"/>
          <w:sz w:val="28"/>
        </w:rPr>
        <w:t>
      4) Государство Барбадос;</w:t>
      </w:r>
    </w:p>
    <w:bookmarkEnd w:id="124"/>
    <w:bookmarkStart w:name="z278" w:id="125"/>
    <w:p>
      <w:pPr>
        <w:spacing w:after="0"/>
        <w:ind w:left="0"/>
        <w:jc w:val="both"/>
      </w:pPr>
      <w:r>
        <w:rPr>
          <w:rFonts w:ascii="Times New Roman"/>
          <w:b w:val="false"/>
          <w:i w:val="false"/>
          <w:color w:val="000000"/>
          <w:sz w:val="28"/>
        </w:rPr>
        <w:t>
      5) Государство Бахрейн;</w:t>
      </w:r>
    </w:p>
    <w:bookmarkEnd w:id="125"/>
    <w:bookmarkStart w:name="z279" w:id="126"/>
    <w:p>
      <w:pPr>
        <w:spacing w:after="0"/>
        <w:ind w:left="0"/>
        <w:jc w:val="both"/>
      </w:pPr>
      <w:r>
        <w:rPr>
          <w:rFonts w:ascii="Times New Roman"/>
          <w:b w:val="false"/>
          <w:i w:val="false"/>
          <w:color w:val="000000"/>
          <w:sz w:val="28"/>
        </w:rPr>
        <w:t>
      6) Государство Белиз;</w:t>
      </w:r>
    </w:p>
    <w:bookmarkEnd w:id="126"/>
    <w:bookmarkStart w:name="z280" w:id="127"/>
    <w:p>
      <w:pPr>
        <w:spacing w:after="0"/>
        <w:ind w:left="0"/>
        <w:jc w:val="both"/>
      </w:pPr>
      <w:r>
        <w:rPr>
          <w:rFonts w:ascii="Times New Roman"/>
          <w:b w:val="false"/>
          <w:i w:val="false"/>
          <w:color w:val="000000"/>
          <w:sz w:val="28"/>
        </w:rPr>
        <w:t>
      7) Государство Бруней Даруссалам;</w:t>
      </w:r>
    </w:p>
    <w:bookmarkEnd w:id="127"/>
    <w:bookmarkStart w:name="z281" w:id="128"/>
    <w:p>
      <w:pPr>
        <w:spacing w:after="0"/>
        <w:ind w:left="0"/>
        <w:jc w:val="both"/>
      </w:pPr>
      <w:r>
        <w:rPr>
          <w:rFonts w:ascii="Times New Roman"/>
          <w:b w:val="false"/>
          <w:i w:val="false"/>
          <w:color w:val="000000"/>
          <w:sz w:val="28"/>
        </w:rPr>
        <w:t>
      8) Республика Вануату;</w:t>
      </w:r>
    </w:p>
    <w:bookmarkEnd w:id="128"/>
    <w:bookmarkStart w:name="z282" w:id="129"/>
    <w:p>
      <w:pPr>
        <w:spacing w:after="0"/>
        <w:ind w:left="0"/>
        <w:jc w:val="both"/>
      </w:pPr>
      <w:r>
        <w:rPr>
          <w:rFonts w:ascii="Times New Roman"/>
          <w:b w:val="false"/>
          <w:i w:val="false"/>
          <w:color w:val="000000"/>
          <w:sz w:val="28"/>
        </w:rPr>
        <w:t>
      9) Республика Гватемала;</w:t>
      </w:r>
    </w:p>
    <w:bookmarkEnd w:id="129"/>
    <w:bookmarkStart w:name="z283" w:id="130"/>
    <w:p>
      <w:pPr>
        <w:spacing w:after="0"/>
        <w:ind w:left="0"/>
        <w:jc w:val="both"/>
      </w:pPr>
      <w:r>
        <w:rPr>
          <w:rFonts w:ascii="Times New Roman"/>
          <w:b w:val="false"/>
          <w:i w:val="false"/>
          <w:color w:val="000000"/>
          <w:sz w:val="28"/>
        </w:rPr>
        <w:t>
      10) Государство Гренада;</w:t>
      </w:r>
    </w:p>
    <w:bookmarkEnd w:id="130"/>
    <w:bookmarkStart w:name="z284" w:id="131"/>
    <w:p>
      <w:pPr>
        <w:spacing w:after="0"/>
        <w:ind w:left="0"/>
        <w:jc w:val="both"/>
      </w:pPr>
      <w:r>
        <w:rPr>
          <w:rFonts w:ascii="Times New Roman"/>
          <w:b w:val="false"/>
          <w:i w:val="false"/>
          <w:color w:val="000000"/>
          <w:sz w:val="28"/>
        </w:rPr>
        <w:t>
      11) Республика Джибути;</w:t>
      </w:r>
    </w:p>
    <w:bookmarkEnd w:id="131"/>
    <w:bookmarkStart w:name="z285" w:id="132"/>
    <w:p>
      <w:pPr>
        <w:spacing w:after="0"/>
        <w:ind w:left="0"/>
        <w:jc w:val="both"/>
      </w:pPr>
      <w:r>
        <w:rPr>
          <w:rFonts w:ascii="Times New Roman"/>
          <w:b w:val="false"/>
          <w:i w:val="false"/>
          <w:color w:val="000000"/>
          <w:sz w:val="28"/>
        </w:rPr>
        <w:t>
      12) Доминиканская Республика;</w:t>
      </w:r>
    </w:p>
    <w:bookmarkEnd w:id="132"/>
    <w:bookmarkStart w:name="z286" w:id="133"/>
    <w:p>
      <w:pPr>
        <w:spacing w:after="0"/>
        <w:ind w:left="0"/>
        <w:jc w:val="both"/>
      </w:pPr>
      <w:r>
        <w:rPr>
          <w:rFonts w:ascii="Times New Roman"/>
          <w:b w:val="false"/>
          <w:i w:val="false"/>
          <w:color w:val="000000"/>
          <w:sz w:val="28"/>
        </w:rPr>
        <w:t>
      13) Республика Индонезия;</w:t>
      </w:r>
    </w:p>
    <w:bookmarkEnd w:id="133"/>
    <w:bookmarkStart w:name="z287" w:id="134"/>
    <w:p>
      <w:pPr>
        <w:spacing w:after="0"/>
        <w:ind w:left="0"/>
        <w:jc w:val="both"/>
      </w:pPr>
      <w:r>
        <w:rPr>
          <w:rFonts w:ascii="Times New Roman"/>
          <w:b w:val="false"/>
          <w:i w:val="false"/>
          <w:color w:val="000000"/>
          <w:sz w:val="28"/>
        </w:rPr>
        <w:t>
      14) Испания (только в части территории Канарских островов);</w:t>
      </w:r>
    </w:p>
    <w:bookmarkEnd w:id="134"/>
    <w:bookmarkStart w:name="z288" w:id="135"/>
    <w:p>
      <w:pPr>
        <w:spacing w:after="0"/>
        <w:ind w:left="0"/>
        <w:jc w:val="both"/>
      </w:pPr>
      <w:r>
        <w:rPr>
          <w:rFonts w:ascii="Times New Roman"/>
          <w:b w:val="false"/>
          <w:i w:val="false"/>
          <w:color w:val="000000"/>
          <w:sz w:val="28"/>
        </w:rPr>
        <w:t>
      15) Республика Кипр;</w:t>
      </w:r>
    </w:p>
    <w:bookmarkEnd w:id="135"/>
    <w:bookmarkStart w:name="z289" w:id="136"/>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bookmarkEnd w:id="136"/>
    <w:bookmarkStart w:name="z290" w:id="137"/>
    <w:p>
      <w:pPr>
        <w:spacing w:after="0"/>
        <w:ind w:left="0"/>
        <w:jc w:val="both"/>
      </w:pPr>
      <w:r>
        <w:rPr>
          <w:rFonts w:ascii="Times New Roman"/>
          <w:b w:val="false"/>
          <w:i w:val="false"/>
          <w:color w:val="000000"/>
          <w:sz w:val="28"/>
        </w:rPr>
        <w:t>
      17) Федеральная Исламская Республика Коморские Острова;</w:t>
      </w:r>
    </w:p>
    <w:bookmarkEnd w:id="137"/>
    <w:bookmarkStart w:name="z291" w:id="138"/>
    <w:p>
      <w:pPr>
        <w:spacing w:after="0"/>
        <w:ind w:left="0"/>
        <w:jc w:val="both"/>
      </w:pPr>
      <w:r>
        <w:rPr>
          <w:rFonts w:ascii="Times New Roman"/>
          <w:b w:val="false"/>
          <w:i w:val="false"/>
          <w:color w:val="000000"/>
          <w:sz w:val="28"/>
        </w:rPr>
        <w:t>
      18) Республика Коста-Рика;</w:t>
      </w:r>
    </w:p>
    <w:bookmarkEnd w:id="138"/>
    <w:bookmarkStart w:name="z292" w:id="139"/>
    <w:p>
      <w:pPr>
        <w:spacing w:after="0"/>
        <w:ind w:left="0"/>
        <w:jc w:val="both"/>
      </w:pPr>
      <w:r>
        <w:rPr>
          <w:rFonts w:ascii="Times New Roman"/>
          <w:b w:val="false"/>
          <w:i w:val="false"/>
          <w:color w:val="000000"/>
          <w:sz w:val="28"/>
        </w:rPr>
        <w:t>
      19) Малайзия (только в части территории анклава Лабуан);</w:t>
      </w:r>
    </w:p>
    <w:bookmarkEnd w:id="139"/>
    <w:bookmarkStart w:name="z293" w:id="140"/>
    <w:p>
      <w:pPr>
        <w:spacing w:after="0"/>
        <w:ind w:left="0"/>
        <w:jc w:val="both"/>
      </w:pPr>
      <w:r>
        <w:rPr>
          <w:rFonts w:ascii="Times New Roman"/>
          <w:b w:val="false"/>
          <w:i w:val="false"/>
          <w:color w:val="000000"/>
          <w:sz w:val="28"/>
        </w:rPr>
        <w:t>
      20) Республика Либерия;</w:t>
      </w:r>
    </w:p>
    <w:bookmarkEnd w:id="140"/>
    <w:bookmarkStart w:name="z294" w:id="141"/>
    <w:p>
      <w:pPr>
        <w:spacing w:after="0"/>
        <w:ind w:left="0"/>
        <w:jc w:val="both"/>
      </w:pPr>
      <w:r>
        <w:rPr>
          <w:rFonts w:ascii="Times New Roman"/>
          <w:b w:val="false"/>
          <w:i w:val="false"/>
          <w:color w:val="000000"/>
          <w:sz w:val="28"/>
        </w:rPr>
        <w:t>
      21) Княжество Лихтенштейн;</w:t>
      </w:r>
    </w:p>
    <w:bookmarkEnd w:id="141"/>
    <w:bookmarkStart w:name="z295" w:id="142"/>
    <w:p>
      <w:pPr>
        <w:spacing w:after="0"/>
        <w:ind w:left="0"/>
        <w:jc w:val="both"/>
      </w:pPr>
      <w:r>
        <w:rPr>
          <w:rFonts w:ascii="Times New Roman"/>
          <w:b w:val="false"/>
          <w:i w:val="false"/>
          <w:color w:val="000000"/>
          <w:sz w:val="28"/>
        </w:rPr>
        <w:t>
      22) Республика Маврикий;</w:t>
      </w:r>
    </w:p>
    <w:bookmarkEnd w:id="142"/>
    <w:bookmarkStart w:name="z296" w:id="143"/>
    <w:p>
      <w:pPr>
        <w:spacing w:after="0"/>
        <w:ind w:left="0"/>
        <w:jc w:val="both"/>
      </w:pPr>
      <w:r>
        <w:rPr>
          <w:rFonts w:ascii="Times New Roman"/>
          <w:b w:val="false"/>
          <w:i w:val="false"/>
          <w:color w:val="000000"/>
          <w:sz w:val="28"/>
        </w:rPr>
        <w:t>
      23) Португалия (только в части территории островов Мадейра);</w:t>
      </w:r>
    </w:p>
    <w:bookmarkEnd w:id="143"/>
    <w:bookmarkStart w:name="z297" w:id="144"/>
    <w:p>
      <w:pPr>
        <w:spacing w:after="0"/>
        <w:ind w:left="0"/>
        <w:jc w:val="both"/>
      </w:pPr>
      <w:r>
        <w:rPr>
          <w:rFonts w:ascii="Times New Roman"/>
          <w:b w:val="false"/>
          <w:i w:val="false"/>
          <w:color w:val="000000"/>
          <w:sz w:val="28"/>
        </w:rPr>
        <w:t>
      24) Мальдивская Республика;</w:t>
      </w:r>
    </w:p>
    <w:bookmarkEnd w:id="144"/>
    <w:bookmarkStart w:name="z298" w:id="145"/>
    <w:p>
      <w:pPr>
        <w:spacing w:after="0"/>
        <w:ind w:left="0"/>
        <w:jc w:val="both"/>
      </w:pPr>
      <w:r>
        <w:rPr>
          <w:rFonts w:ascii="Times New Roman"/>
          <w:b w:val="false"/>
          <w:i w:val="false"/>
          <w:color w:val="000000"/>
          <w:sz w:val="28"/>
        </w:rPr>
        <w:t>
      25) Республика Мальта;</w:t>
      </w:r>
    </w:p>
    <w:bookmarkEnd w:id="145"/>
    <w:bookmarkStart w:name="z299" w:id="146"/>
    <w:p>
      <w:pPr>
        <w:spacing w:after="0"/>
        <w:ind w:left="0"/>
        <w:jc w:val="both"/>
      </w:pPr>
      <w:r>
        <w:rPr>
          <w:rFonts w:ascii="Times New Roman"/>
          <w:b w:val="false"/>
          <w:i w:val="false"/>
          <w:color w:val="000000"/>
          <w:sz w:val="28"/>
        </w:rPr>
        <w:t>
      26) Республика Маршалловы острова;</w:t>
      </w:r>
    </w:p>
    <w:bookmarkEnd w:id="146"/>
    <w:bookmarkStart w:name="z300" w:id="147"/>
    <w:p>
      <w:pPr>
        <w:spacing w:after="0"/>
        <w:ind w:left="0"/>
        <w:jc w:val="both"/>
      </w:pPr>
      <w:r>
        <w:rPr>
          <w:rFonts w:ascii="Times New Roman"/>
          <w:b w:val="false"/>
          <w:i w:val="false"/>
          <w:color w:val="000000"/>
          <w:sz w:val="28"/>
        </w:rPr>
        <w:t>
      27) Княжество Монако;</w:t>
      </w:r>
    </w:p>
    <w:bookmarkEnd w:id="147"/>
    <w:bookmarkStart w:name="z301" w:id="148"/>
    <w:p>
      <w:pPr>
        <w:spacing w:after="0"/>
        <w:ind w:left="0"/>
        <w:jc w:val="both"/>
      </w:pPr>
      <w:r>
        <w:rPr>
          <w:rFonts w:ascii="Times New Roman"/>
          <w:b w:val="false"/>
          <w:i w:val="false"/>
          <w:color w:val="000000"/>
          <w:sz w:val="28"/>
        </w:rPr>
        <w:t>
      28) Союз Мьянма;</w:t>
      </w:r>
    </w:p>
    <w:bookmarkEnd w:id="148"/>
    <w:bookmarkStart w:name="z302" w:id="149"/>
    <w:p>
      <w:pPr>
        <w:spacing w:after="0"/>
        <w:ind w:left="0"/>
        <w:jc w:val="both"/>
      </w:pPr>
      <w:r>
        <w:rPr>
          <w:rFonts w:ascii="Times New Roman"/>
          <w:b w:val="false"/>
          <w:i w:val="false"/>
          <w:color w:val="000000"/>
          <w:sz w:val="28"/>
        </w:rPr>
        <w:t>
      29) Республика Науру;</w:t>
      </w:r>
    </w:p>
    <w:bookmarkEnd w:id="149"/>
    <w:bookmarkStart w:name="z303" w:id="150"/>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bookmarkEnd w:id="150"/>
    <w:bookmarkStart w:name="z304" w:id="151"/>
    <w:p>
      <w:pPr>
        <w:spacing w:after="0"/>
        <w:ind w:left="0"/>
        <w:jc w:val="both"/>
      </w:pPr>
      <w:r>
        <w:rPr>
          <w:rFonts w:ascii="Times New Roman"/>
          <w:b w:val="false"/>
          <w:i w:val="false"/>
          <w:color w:val="000000"/>
          <w:sz w:val="28"/>
        </w:rPr>
        <w:t>
      31) Федеративная Республика Нигерия;</w:t>
      </w:r>
    </w:p>
    <w:bookmarkEnd w:id="151"/>
    <w:bookmarkStart w:name="z305" w:id="152"/>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bookmarkEnd w:id="152"/>
    <w:bookmarkStart w:name="z306" w:id="153"/>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bookmarkEnd w:id="153"/>
    <w:bookmarkStart w:name="z307" w:id="154"/>
    <w:p>
      <w:pPr>
        <w:spacing w:after="0"/>
        <w:ind w:left="0"/>
        <w:jc w:val="both"/>
      </w:pPr>
      <w:r>
        <w:rPr>
          <w:rFonts w:ascii="Times New Roman"/>
          <w:b w:val="false"/>
          <w:i w:val="false"/>
          <w:color w:val="000000"/>
          <w:sz w:val="28"/>
        </w:rPr>
        <w:t>
      34) Республика Палау;</w:t>
      </w:r>
    </w:p>
    <w:bookmarkEnd w:id="154"/>
    <w:bookmarkStart w:name="z308" w:id="155"/>
    <w:p>
      <w:pPr>
        <w:spacing w:after="0"/>
        <w:ind w:left="0"/>
        <w:jc w:val="both"/>
      </w:pPr>
      <w:r>
        <w:rPr>
          <w:rFonts w:ascii="Times New Roman"/>
          <w:b w:val="false"/>
          <w:i w:val="false"/>
          <w:color w:val="000000"/>
          <w:sz w:val="28"/>
        </w:rPr>
        <w:t>
      35) Республика Панама;</w:t>
      </w:r>
    </w:p>
    <w:bookmarkEnd w:id="155"/>
    <w:bookmarkStart w:name="z309" w:id="156"/>
    <w:p>
      <w:pPr>
        <w:spacing w:after="0"/>
        <w:ind w:left="0"/>
        <w:jc w:val="both"/>
      </w:pPr>
      <w:r>
        <w:rPr>
          <w:rFonts w:ascii="Times New Roman"/>
          <w:b w:val="false"/>
          <w:i w:val="false"/>
          <w:color w:val="000000"/>
          <w:sz w:val="28"/>
        </w:rPr>
        <w:t>
      36) Независимое Государство Самоа;</w:t>
      </w:r>
    </w:p>
    <w:bookmarkEnd w:id="156"/>
    <w:bookmarkStart w:name="z310" w:id="157"/>
    <w:p>
      <w:pPr>
        <w:spacing w:after="0"/>
        <w:ind w:left="0"/>
        <w:jc w:val="both"/>
      </w:pPr>
      <w:r>
        <w:rPr>
          <w:rFonts w:ascii="Times New Roman"/>
          <w:b w:val="false"/>
          <w:i w:val="false"/>
          <w:color w:val="000000"/>
          <w:sz w:val="28"/>
        </w:rPr>
        <w:t>
      37) Республика Сейшельские острова;</w:t>
      </w:r>
    </w:p>
    <w:bookmarkEnd w:id="157"/>
    <w:bookmarkStart w:name="z311" w:id="158"/>
    <w:p>
      <w:pPr>
        <w:spacing w:after="0"/>
        <w:ind w:left="0"/>
        <w:jc w:val="both"/>
      </w:pPr>
      <w:r>
        <w:rPr>
          <w:rFonts w:ascii="Times New Roman"/>
          <w:b w:val="false"/>
          <w:i w:val="false"/>
          <w:color w:val="000000"/>
          <w:sz w:val="28"/>
        </w:rPr>
        <w:t>
      38) Государство Сент-Винсент и Гренадины;</w:t>
      </w:r>
    </w:p>
    <w:bookmarkEnd w:id="158"/>
    <w:bookmarkStart w:name="z312" w:id="159"/>
    <w:p>
      <w:pPr>
        <w:spacing w:after="0"/>
        <w:ind w:left="0"/>
        <w:jc w:val="both"/>
      </w:pPr>
      <w:r>
        <w:rPr>
          <w:rFonts w:ascii="Times New Roman"/>
          <w:b w:val="false"/>
          <w:i w:val="false"/>
          <w:color w:val="000000"/>
          <w:sz w:val="28"/>
        </w:rPr>
        <w:t>
      39) Федерация Сент-Китс и Невис;</w:t>
      </w:r>
    </w:p>
    <w:bookmarkEnd w:id="159"/>
    <w:bookmarkStart w:name="z313" w:id="160"/>
    <w:p>
      <w:pPr>
        <w:spacing w:after="0"/>
        <w:ind w:left="0"/>
        <w:jc w:val="both"/>
      </w:pPr>
      <w:r>
        <w:rPr>
          <w:rFonts w:ascii="Times New Roman"/>
          <w:b w:val="false"/>
          <w:i w:val="false"/>
          <w:color w:val="000000"/>
          <w:sz w:val="28"/>
        </w:rPr>
        <w:t>
      40) Государство Сент-Люсия;</w:t>
      </w:r>
    </w:p>
    <w:bookmarkEnd w:id="160"/>
    <w:bookmarkStart w:name="z314" w:id="161"/>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bookmarkEnd w:id="161"/>
    <w:bookmarkStart w:name="z315" w:id="162"/>
    <w:p>
      <w:pPr>
        <w:spacing w:after="0"/>
        <w:ind w:left="0"/>
        <w:jc w:val="both"/>
      </w:pPr>
      <w:r>
        <w:rPr>
          <w:rFonts w:ascii="Times New Roman"/>
          <w:b w:val="false"/>
          <w:i w:val="false"/>
          <w:color w:val="000000"/>
          <w:sz w:val="28"/>
        </w:rPr>
        <w:t>
      Острова Ангилья; Бермудские острова;</w:t>
      </w:r>
    </w:p>
    <w:bookmarkEnd w:id="162"/>
    <w:bookmarkStart w:name="z316" w:id="163"/>
    <w:p>
      <w:pPr>
        <w:spacing w:after="0"/>
        <w:ind w:left="0"/>
        <w:jc w:val="both"/>
      </w:pPr>
      <w:r>
        <w:rPr>
          <w:rFonts w:ascii="Times New Roman"/>
          <w:b w:val="false"/>
          <w:i w:val="false"/>
          <w:color w:val="000000"/>
          <w:sz w:val="28"/>
        </w:rPr>
        <w:t>
      Британские Виргинские острова;</w:t>
      </w:r>
    </w:p>
    <w:bookmarkEnd w:id="163"/>
    <w:bookmarkStart w:name="z317" w:id="164"/>
    <w:p>
      <w:pPr>
        <w:spacing w:after="0"/>
        <w:ind w:left="0"/>
        <w:jc w:val="both"/>
      </w:pPr>
      <w:r>
        <w:rPr>
          <w:rFonts w:ascii="Times New Roman"/>
          <w:b w:val="false"/>
          <w:i w:val="false"/>
          <w:color w:val="000000"/>
          <w:sz w:val="28"/>
        </w:rPr>
        <w:t>
      Гибралтар;</w:t>
      </w:r>
    </w:p>
    <w:bookmarkEnd w:id="164"/>
    <w:bookmarkStart w:name="z318" w:id="165"/>
    <w:p>
      <w:pPr>
        <w:spacing w:after="0"/>
        <w:ind w:left="0"/>
        <w:jc w:val="both"/>
      </w:pPr>
      <w:r>
        <w:rPr>
          <w:rFonts w:ascii="Times New Roman"/>
          <w:b w:val="false"/>
          <w:i w:val="false"/>
          <w:color w:val="000000"/>
          <w:sz w:val="28"/>
        </w:rPr>
        <w:t>
      Каймановы острова;</w:t>
      </w:r>
    </w:p>
    <w:bookmarkEnd w:id="165"/>
    <w:bookmarkStart w:name="z319" w:id="166"/>
    <w:p>
      <w:pPr>
        <w:spacing w:after="0"/>
        <w:ind w:left="0"/>
        <w:jc w:val="both"/>
      </w:pPr>
      <w:r>
        <w:rPr>
          <w:rFonts w:ascii="Times New Roman"/>
          <w:b w:val="false"/>
          <w:i w:val="false"/>
          <w:color w:val="000000"/>
          <w:sz w:val="28"/>
        </w:rPr>
        <w:t>
      Остров Монтсеррат;</w:t>
      </w:r>
    </w:p>
    <w:bookmarkEnd w:id="166"/>
    <w:bookmarkStart w:name="z320" w:id="167"/>
    <w:p>
      <w:pPr>
        <w:spacing w:after="0"/>
        <w:ind w:left="0"/>
        <w:jc w:val="both"/>
      </w:pPr>
      <w:r>
        <w:rPr>
          <w:rFonts w:ascii="Times New Roman"/>
          <w:b w:val="false"/>
          <w:i w:val="false"/>
          <w:color w:val="000000"/>
          <w:sz w:val="28"/>
        </w:rPr>
        <w:t>
      Острова Теркс и Кайкос;</w:t>
      </w:r>
    </w:p>
    <w:bookmarkEnd w:id="167"/>
    <w:bookmarkStart w:name="z321" w:id="168"/>
    <w:p>
      <w:pPr>
        <w:spacing w:after="0"/>
        <w:ind w:left="0"/>
        <w:jc w:val="both"/>
      </w:pPr>
      <w:r>
        <w:rPr>
          <w:rFonts w:ascii="Times New Roman"/>
          <w:b w:val="false"/>
          <w:i w:val="false"/>
          <w:color w:val="000000"/>
          <w:sz w:val="28"/>
        </w:rPr>
        <w:t>
      Остров Мэн;</w:t>
      </w:r>
    </w:p>
    <w:bookmarkEnd w:id="168"/>
    <w:bookmarkStart w:name="z322" w:id="169"/>
    <w:p>
      <w:pPr>
        <w:spacing w:after="0"/>
        <w:ind w:left="0"/>
        <w:jc w:val="both"/>
      </w:pPr>
      <w:r>
        <w:rPr>
          <w:rFonts w:ascii="Times New Roman"/>
          <w:b w:val="false"/>
          <w:i w:val="false"/>
          <w:color w:val="000000"/>
          <w:sz w:val="28"/>
        </w:rPr>
        <w:t>
      Нормандские острова (острова Гернси, Джерси, Сарк, Олдерни);</w:t>
      </w:r>
    </w:p>
    <w:bookmarkEnd w:id="169"/>
    <w:bookmarkStart w:name="z323" w:id="170"/>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bookmarkEnd w:id="170"/>
    <w:bookmarkStart w:name="z324" w:id="171"/>
    <w:p>
      <w:pPr>
        <w:spacing w:after="0"/>
        <w:ind w:left="0"/>
        <w:jc w:val="both"/>
      </w:pPr>
      <w:r>
        <w:rPr>
          <w:rFonts w:ascii="Times New Roman"/>
          <w:b w:val="false"/>
          <w:i w:val="false"/>
          <w:color w:val="000000"/>
          <w:sz w:val="28"/>
        </w:rPr>
        <w:t>
      43) Королевство Тонга;</w:t>
      </w:r>
    </w:p>
    <w:bookmarkEnd w:id="171"/>
    <w:bookmarkStart w:name="z325" w:id="172"/>
    <w:p>
      <w:pPr>
        <w:spacing w:after="0"/>
        <w:ind w:left="0"/>
        <w:jc w:val="both"/>
      </w:pPr>
      <w:r>
        <w:rPr>
          <w:rFonts w:ascii="Times New Roman"/>
          <w:b w:val="false"/>
          <w:i w:val="false"/>
          <w:color w:val="000000"/>
          <w:sz w:val="28"/>
        </w:rPr>
        <w:t>
      44) Республика Филиппины;</w:t>
      </w:r>
    </w:p>
    <w:bookmarkEnd w:id="172"/>
    <w:bookmarkStart w:name="z326" w:id="173"/>
    <w:p>
      <w:pPr>
        <w:spacing w:after="0"/>
        <w:ind w:left="0"/>
        <w:jc w:val="both"/>
      </w:pPr>
      <w:r>
        <w:rPr>
          <w:rFonts w:ascii="Times New Roman"/>
          <w:b w:val="false"/>
          <w:i w:val="false"/>
          <w:color w:val="000000"/>
          <w:sz w:val="28"/>
        </w:rPr>
        <w:t>
      45) Демократическая Республика Шри-Ланка.</w:t>
      </w:r>
    </w:p>
    <w:bookmarkEnd w:id="173"/>
    <w:bookmarkStart w:name="z327" w:id="174"/>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таблицы активов</w:t>
            </w:r>
            <w:r>
              <w:br/>
            </w:r>
            <w:r>
              <w:rPr>
                <w:rFonts w:ascii="Times New Roman"/>
                <w:b w:val="false"/>
                <w:i w:val="false"/>
                <w:color w:val="000000"/>
                <w:sz w:val="20"/>
              </w:rPr>
              <w:t>организатора торгов,</w:t>
            </w:r>
            <w:r>
              <w:br/>
            </w:r>
            <w:r>
              <w:rPr>
                <w:rFonts w:ascii="Times New Roman"/>
                <w:b w:val="false"/>
                <w:i w:val="false"/>
                <w:color w:val="000000"/>
                <w:sz w:val="20"/>
              </w:rPr>
              <w:t>взвешенных по</w:t>
            </w:r>
            <w:r>
              <w:rPr>
                <w:rFonts w:ascii="Times New Roman"/>
                <w:b w:val="false"/>
                <w:i w:val="false"/>
                <w:color w:val="000000"/>
                <w:sz w:val="20"/>
              </w:rPr>
              <w:t xml:space="preserve"> степени</w:t>
            </w:r>
            <w:r>
              <w:br/>
            </w:r>
            <w:r>
              <w:rPr>
                <w:rFonts w:ascii="Times New Roman"/>
                <w:b w:val="false"/>
                <w:i w:val="false"/>
                <w:color w:val="000000"/>
                <w:sz w:val="20"/>
              </w:rPr>
              <w:t>кредитного риска вложений</w:t>
            </w:r>
          </w:p>
        </w:tc>
      </w:tr>
    </w:tbl>
    <w:bookmarkStart w:name="z332" w:id="17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75"/>
    <w:bookmarkStart w:name="z333" w:id="176"/>
    <w:p>
      <w:pPr>
        <w:spacing w:after="0"/>
        <w:ind w:left="0"/>
        <w:jc w:val="left"/>
      </w:pPr>
      <w:r>
        <w:rPr>
          <w:rFonts w:ascii="Times New Roman"/>
          <w:b/>
          <w:i w:val="false"/>
          <w:color w:val="000000"/>
        </w:rPr>
        <w:t xml:space="preserve"> Таблица активов организатора торгов, взвешенных по степени кредитного риска вложений</w:t>
      </w:r>
    </w:p>
    <w:bookmarkEnd w:id="176"/>
    <w:bookmarkStart w:name="z334" w:id="177"/>
    <w:p>
      <w:pPr>
        <w:spacing w:after="0"/>
        <w:ind w:left="0"/>
        <w:jc w:val="left"/>
      </w:pPr>
      <w:r>
        <w:rPr>
          <w:rFonts w:ascii="Times New Roman"/>
          <w:b/>
          <w:i w:val="false"/>
          <w:color w:val="000000"/>
        </w:rPr>
        <w:t xml:space="preserve"> Глава 1. Общие положения</w:t>
      </w:r>
    </w:p>
    <w:bookmarkEnd w:id="177"/>
    <w:bookmarkStart w:name="z335" w:id="17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"Таблица активов организатора торгов, взвешенных по степени кредитного риска вложений" (далее - Форма).</w:t>
      </w:r>
    </w:p>
    <w:bookmarkEnd w:id="178"/>
    <w:bookmarkStart w:name="z336" w:id="179"/>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79"/>
    <w:bookmarkStart w:name="z337" w:id="180"/>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bookmarkEnd w:id="180"/>
    <w:bookmarkStart w:name="z338" w:id="18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181"/>
    <w:bookmarkStart w:name="z339" w:id="182"/>
    <w:p>
      <w:pPr>
        <w:spacing w:after="0"/>
        <w:ind w:left="0"/>
        <w:jc w:val="both"/>
      </w:pPr>
      <w:r>
        <w:rPr>
          <w:rFonts w:ascii="Times New Roman"/>
          <w:b w:val="false"/>
          <w:i w:val="false"/>
          <w:color w:val="000000"/>
          <w:sz w:val="28"/>
        </w:rPr>
        <w:t>
      5. Форму подписывает первый руководитель организатора торгов, главный бухгалтер или лица, уполномоченные на подписание отчета, и исполнитель.</w:t>
      </w:r>
    </w:p>
    <w:bookmarkEnd w:id="182"/>
    <w:bookmarkStart w:name="z340" w:id="183"/>
    <w:p>
      <w:pPr>
        <w:spacing w:after="0"/>
        <w:ind w:left="0"/>
        <w:jc w:val="left"/>
      </w:pPr>
      <w:r>
        <w:rPr>
          <w:rFonts w:ascii="Times New Roman"/>
          <w:b/>
          <w:i w:val="false"/>
          <w:color w:val="000000"/>
        </w:rPr>
        <w:t xml:space="preserve"> Глава 2. Пояснение по заполнению Формы</w:t>
      </w:r>
    </w:p>
    <w:bookmarkEnd w:id="183"/>
    <w:bookmarkStart w:name="z341" w:id="184"/>
    <w:p>
      <w:pPr>
        <w:spacing w:after="0"/>
        <w:ind w:left="0"/>
        <w:jc w:val="both"/>
      </w:pPr>
      <w:r>
        <w:rPr>
          <w:rFonts w:ascii="Times New Roman"/>
          <w:b w:val="false"/>
          <w:i w:val="false"/>
          <w:color w:val="000000"/>
          <w:sz w:val="28"/>
        </w:rPr>
        <w:t>
      6. Вклады, дебиторская задолженность, приобретенные ценные бумаги, по которым у организатора торгов имеется обеспечение (в виде активов, указанных в строках 1, 2, 3, 4, 5, 6, 9, 10, 11, 12 Формы), скорректированная стоимость которого составляет не менее 50 (пятидесяти) процентов объема указанных активов, при наличии у организатора торгов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взвешенных по степени риска за минусом скорректированной стоимости обеспечения.</w:t>
      </w:r>
    </w:p>
    <w:bookmarkEnd w:id="184"/>
    <w:bookmarkStart w:name="z342" w:id="185"/>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4, 5, 6, 9, 10, 11, 12 Формы) равняется:</w:t>
      </w:r>
    </w:p>
    <w:bookmarkEnd w:id="185"/>
    <w:bookmarkStart w:name="z343" w:id="186"/>
    <w:p>
      <w:pPr>
        <w:spacing w:after="0"/>
        <w:ind w:left="0"/>
        <w:jc w:val="both"/>
      </w:pPr>
      <w:r>
        <w:rPr>
          <w:rFonts w:ascii="Times New Roman"/>
          <w:b w:val="false"/>
          <w:i w:val="false"/>
          <w:color w:val="000000"/>
          <w:sz w:val="28"/>
        </w:rPr>
        <w:t>
      100 (ста) процентам суммы вкладов, предоставленных в качестве обеспечения;</w:t>
      </w:r>
    </w:p>
    <w:bookmarkEnd w:id="186"/>
    <w:bookmarkStart w:name="z344" w:id="187"/>
    <w:p>
      <w:pPr>
        <w:spacing w:after="0"/>
        <w:ind w:left="0"/>
        <w:jc w:val="both"/>
      </w:pPr>
      <w:r>
        <w:rPr>
          <w:rFonts w:ascii="Times New Roman"/>
          <w:b w:val="false"/>
          <w:i w:val="false"/>
          <w:color w:val="000000"/>
          <w:sz w:val="28"/>
        </w:rPr>
        <w:t>
      95 (девяноста пяти) процентам рыночной стоимости ценных бумаг, переданных в обеспечение;</w:t>
      </w:r>
    </w:p>
    <w:bookmarkEnd w:id="187"/>
    <w:bookmarkStart w:name="z345" w:id="188"/>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188"/>
    <w:bookmarkStart w:name="z346" w:id="189"/>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Форме по степени риска, соответствующей вкладам, дебиторской задолженности, приобретенным ценным бумагам.</w:t>
      </w:r>
    </w:p>
    <w:bookmarkEnd w:id="189"/>
    <w:bookmarkStart w:name="z347" w:id="190"/>
    <w:p>
      <w:pPr>
        <w:spacing w:after="0"/>
        <w:ind w:left="0"/>
        <w:jc w:val="both"/>
      </w:pPr>
      <w:r>
        <w:rPr>
          <w:rFonts w:ascii="Times New Roman"/>
          <w:b w:val="false"/>
          <w:i w:val="false"/>
          <w:color w:val="000000"/>
          <w:sz w:val="28"/>
        </w:rPr>
        <w:t>
      7. Вклады, дебиторская задолженность, приобретенные ценные бумаги, инвестиции, не включенные в расчет инвестиций организатора торгов, гарантированные (застрахованные) организациями, имеющими степень риска ниже контрагента, могут включаться в расчет активов, взвешенных по степени кредитного риска (за минусом гарантированной (застрахованной) суммы вкладов, дебиторской задолженности, приобретенных ценных бумаг, инвестиции, не включенных в расчет инвестиций организатора торгов) по степени риска должника.</w:t>
      </w:r>
    </w:p>
    <w:bookmarkEnd w:id="190"/>
    <w:bookmarkStart w:name="z348" w:id="191"/>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инвестиции, не включенных в расчет инвестиций организатора торгов взвешивается по степени риска дебиторской задолженности соответствующего гаранта (страховщика).</w:t>
      </w:r>
    </w:p>
    <w:bookmarkEnd w:id="191"/>
    <w:bookmarkStart w:name="z349" w:id="192"/>
    <w:p>
      <w:pPr>
        <w:spacing w:after="0"/>
        <w:ind w:left="0"/>
        <w:jc w:val="both"/>
      </w:pPr>
      <w:r>
        <w:rPr>
          <w:rFonts w:ascii="Times New Roman"/>
          <w:b w:val="false"/>
          <w:i w:val="false"/>
          <w:color w:val="000000"/>
          <w:sz w:val="28"/>
        </w:rPr>
        <w:t>
      8. Вклады, дебиторская задолженность, приобретенные ценные бумаги, указанные в пункте 6 Пояснения, предоставленные нерезидентам Республики Казахстан:</w:t>
      </w:r>
    </w:p>
    <w:bookmarkEnd w:id="192"/>
    <w:bookmarkStart w:name="z350" w:id="193"/>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bookmarkEnd w:id="193"/>
    <w:bookmarkStart w:name="z351" w:id="194"/>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и владеющих в отдельности более чем 5 (пятью) процентами долей участия в уставном капитале, или дочерними по отношению к юридическому лицу, зарегистрированному на территории оффшорной зоны;</w:t>
      </w:r>
    </w:p>
    <w:bookmarkEnd w:id="194"/>
    <w:bookmarkStart w:name="z352" w:id="195"/>
    <w:p>
      <w:pPr>
        <w:spacing w:after="0"/>
        <w:ind w:left="0"/>
        <w:jc w:val="both"/>
      </w:pPr>
      <w:r>
        <w:rPr>
          <w:rFonts w:ascii="Times New Roman"/>
          <w:b w:val="false"/>
          <w:i w:val="false"/>
          <w:color w:val="000000"/>
          <w:sz w:val="28"/>
        </w:rPr>
        <w:t>
      3) являющимся гражданами оффшорных зон, взвешиваются по степени риска согласно Форме, независимо от наличия обеспечения, указанного в пункте 6 Пояснения.</w:t>
      </w:r>
    </w:p>
    <w:bookmarkEnd w:id="195"/>
    <w:bookmarkStart w:name="z353" w:id="196"/>
    <w:p>
      <w:pPr>
        <w:spacing w:after="0"/>
        <w:ind w:left="0"/>
        <w:jc w:val="both"/>
      </w:pPr>
      <w:r>
        <w:rPr>
          <w:rFonts w:ascii="Times New Roman"/>
          <w:b w:val="false"/>
          <w:i w:val="false"/>
          <w:color w:val="000000"/>
          <w:sz w:val="28"/>
        </w:rPr>
        <w:t>
      9. Вклады, дебиторская задолженность, приобретенные ценные бумаги, указанные в пункте 6 Пояснения, предоставленные нерезидентам Республики Казахстан:</w:t>
      </w:r>
    </w:p>
    <w:bookmarkEnd w:id="196"/>
    <w:bookmarkStart w:name="z354" w:id="197"/>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197"/>
    <w:bookmarkStart w:name="z355" w:id="198"/>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и владеющих в отдельности более чем 5 (пятью) процентами долей участия в уставном капитале,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уровня, указанного в подпункте 1) настоящего пункта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перечень иностранных государств установленный в Примечании к Форме либо отнесенных Организацией Экономического Сотрудничества к перечню оффшорных территорий, не принявших обязательств по информационному обмену, или к организациям, являющимся зависимыми от юридических лиц, владеющих в отдельности более чем 5 (пятью) процентами долей участия в уставном капитале либо дочерними по отношению к юридическим лицам, зарегистрированным на территории указанных оффшорных зон, взвешиваются по нулевой степени риска.</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r>
              <w:br/>
            </w:r>
            <w:r>
              <w:rPr>
                <w:rFonts w:ascii="Times New Roman"/>
                <w:b w:val="false"/>
                <w:i w:val="false"/>
                <w:color w:val="000000"/>
                <w:sz w:val="20"/>
              </w:rPr>
              <w:t>Приложение 2</w:t>
            </w:r>
            <w:r>
              <w:br/>
            </w:r>
            <w:r>
              <w:rPr>
                <w:rFonts w:ascii="Times New Roman"/>
                <w:b w:val="false"/>
                <w:i w:val="false"/>
                <w:color w:val="000000"/>
                <w:sz w:val="20"/>
              </w:rPr>
              <w:t>к Правилам и 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360" w:id="19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9"/>
    <w:bookmarkStart w:name="z361" w:id="200"/>
    <w:p>
      <w:pPr>
        <w:spacing w:after="0"/>
        <w:ind w:left="0"/>
        <w:jc w:val="left"/>
      </w:pPr>
      <w:r>
        <w:rPr>
          <w:rFonts w:ascii="Times New Roman"/>
          <w:b/>
          <w:i w:val="false"/>
          <w:color w:val="000000"/>
        </w:rPr>
        <w:t xml:space="preserve"> Таблица условных и возможных обязательств организатора торгов, взвешенных по степени кредитного риска</w:t>
      </w:r>
    </w:p>
    <w:bookmarkEnd w:id="200"/>
    <w:bookmarkStart w:name="z362" w:id="201"/>
    <w:p>
      <w:pPr>
        <w:spacing w:after="0"/>
        <w:ind w:left="0"/>
        <w:jc w:val="left"/>
      </w:pPr>
      <w:r>
        <w:rPr>
          <w:rFonts w:ascii="Times New Roman"/>
          <w:b/>
          <w:i w:val="false"/>
          <w:color w:val="000000"/>
        </w:rPr>
        <w:t xml:space="preserve"> Отчетный период: по состоянию на "____" ________________ 20___ года</w:t>
      </w:r>
    </w:p>
    <w:bookmarkEnd w:id="201"/>
    <w:bookmarkStart w:name="z363" w:id="202"/>
    <w:p>
      <w:pPr>
        <w:spacing w:after="0"/>
        <w:ind w:left="0"/>
        <w:jc w:val="both"/>
      </w:pPr>
      <w:r>
        <w:rPr>
          <w:rFonts w:ascii="Times New Roman"/>
          <w:b w:val="false"/>
          <w:i w:val="false"/>
          <w:color w:val="000000"/>
          <w:sz w:val="28"/>
        </w:rPr>
        <w:t>
      Индекс: ТА-2_ОТ</w:t>
      </w:r>
      <w:r>
        <w:br/>
      </w:r>
      <w:r>
        <w:rPr>
          <w:rFonts w:ascii="Times New Roman"/>
          <w:b w:val="false"/>
          <w:i w:val="false"/>
          <w:color w:val="000000"/>
          <w:sz w:val="28"/>
        </w:rPr>
        <w:t xml:space="preserve">       Периодичность: ежеквартальная</w:t>
      </w:r>
      <w:r>
        <w:br/>
      </w:r>
      <w:r>
        <w:rPr>
          <w:rFonts w:ascii="Times New Roman"/>
          <w:b w:val="false"/>
          <w:i w:val="false"/>
          <w:color w:val="000000"/>
          <w:sz w:val="28"/>
        </w:rPr>
        <w:t xml:space="preserve">       Представляет: организатор торгов</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 отчетным кварталом</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9" w:id="203"/>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наименование организатора торгов</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1029"/>
        <w:gridCol w:w="110"/>
        <w:gridCol w:w="525"/>
        <w:gridCol w:w="250"/>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"АА"и выше агентства "Standard &amp; Poor's" или рейтинг аналогичного уровня одного из других рейтинговых агентств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организатором торгов в будущем займов и вкладов, подлежащие отмене в любой момент по требованию организатора торгов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организатором торгов в будущем займов и вкладов со сроком погашения менее 1 (одного) года</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организатором торгов в будущем займов и вкладов со сроком погашения более 1 (одного) года</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организатором торгов с обязательством обратного выкупа организатором торгов финансовых инструментов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организатора торгов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организатора торгов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"ВВ+"до "ВВ"агентства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204"/>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Исполнитель: 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                   _______________</w:t>
      </w:r>
      <w:r>
        <w:br/>
      </w:r>
      <w:r>
        <w:rPr>
          <w:rFonts w:ascii="Times New Roman"/>
          <w:b w:val="false"/>
          <w:i w:val="false"/>
          <w:color w:val="000000"/>
          <w:sz w:val="28"/>
        </w:rPr>
        <w:t>(подпись)                         (номер телефона)</w:t>
      </w:r>
      <w:r>
        <w:br/>
      </w:r>
      <w:r>
        <w:rPr>
          <w:rFonts w:ascii="Times New Roman"/>
          <w:b w:val="false"/>
          <w:i w:val="false"/>
          <w:color w:val="000000"/>
          <w:sz w:val="28"/>
        </w:rPr>
        <w:t>Дата подписания отчета "_____" _______________ 20 ___ года</w:t>
      </w:r>
      <w:r>
        <w:br/>
      </w:r>
      <w:r>
        <w:rPr>
          <w:rFonts w:ascii="Times New Roman"/>
          <w:b w:val="false"/>
          <w:i w:val="false"/>
          <w:color w:val="000000"/>
          <w:sz w:val="28"/>
        </w:rPr>
        <w:t>Пояснение по заполнению формы, предназначенной для сбора</w:t>
      </w:r>
      <w:r>
        <w:br/>
      </w:r>
      <w:r>
        <w:rPr>
          <w:rFonts w:ascii="Times New Roman"/>
          <w:b w:val="false"/>
          <w:i w:val="false"/>
          <w:color w:val="000000"/>
          <w:sz w:val="28"/>
        </w:rPr>
        <w:t>административных данных, приведено в приложении к настоящей форме.</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w:t>
            </w:r>
            <w:r>
              <w:br/>
            </w:r>
            <w:r>
              <w:rPr>
                <w:rFonts w:ascii="Times New Roman"/>
                <w:b w:val="false"/>
                <w:i w:val="false"/>
                <w:color w:val="000000"/>
                <w:sz w:val="20"/>
              </w:rPr>
              <w:t>таблицы условных и</w:t>
            </w:r>
            <w:r>
              <w:br/>
            </w:r>
            <w:r>
              <w:rPr>
                <w:rFonts w:ascii="Times New Roman"/>
                <w:b w:val="false"/>
                <w:i w:val="false"/>
                <w:color w:val="000000"/>
                <w:sz w:val="20"/>
              </w:rPr>
              <w:t>возможных обязательств</w:t>
            </w:r>
            <w:r>
              <w:br/>
            </w:r>
            <w:r>
              <w:rPr>
                <w:rFonts w:ascii="Times New Roman"/>
                <w:b w:val="false"/>
                <w:i w:val="false"/>
                <w:color w:val="000000"/>
                <w:sz w:val="20"/>
              </w:rPr>
              <w:t>организатора торгов,</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w:t>
            </w:r>
          </w:p>
        </w:tc>
      </w:tr>
    </w:tbl>
    <w:bookmarkStart w:name="z375" w:id="205"/>
    <w:p>
      <w:pPr>
        <w:spacing w:after="0"/>
        <w:ind w:left="0"/>
        <w:jc w:val="left"/>
      </w:pPr>
      <w:r>
        <w:rPr>
          <w:rFonts w:ascii="Times New Roman"/>
          <w:b/>
          <w:i w:val="false"/>
          <w:color w:val="000000"/>
        </w:rPr>
        <w:t xml:space="preserve"> Пояснение по заполнению формы, предназначенной для</w:t>
      </w:r>
      <w:r>
        <w:br/>
      </w:r>
      <w:r>
        <w:rPr>
          <w:rFonts w:ascii="Times New Roman"/>
          <w:b/>
          <w:i w:val="false"/>
          <w:color w:val="000000"/>
        </w:rPr>
        <w:t>сбора административных данных</w:t>
      </w:r>
    </w:p>
    <w:bookmarkEnd w:id="205"/>
    <w:bookmarkStart w:name="z376" w:id="206"/>
    <w:p>
      <w:pPr>
        <w:spacing w:after="0"/>
        <w:ind w:left="0"/>
        <w:jc w:val="left"/>
      </w:pPr>
      <w:r>
        <w:rPr>
          <w:rFonts w:ascii="Times New Roman"/>
          <w:b/>
          <w:i w:val="false"/>
          <w:color w:val="000000"/>
        </w:rPr>
        <w:t xml:space="preserve"> Таблица условных и возможных обязательств</w:t>
      </w:r>
      <w:r>
        <w:br/>
      </w:r>
      <w:r>
        <w:rPr>
          <w:rFonts w:ascii="Times New Roman"/>
          <w:b/>
          <w:i w:val="false"/>
          <w:color w:val="000000"/>
        </w:rPr>
        <w:t>организатора торгов, взвешенных по степени кредитного риска</w:t>
      </w:r>
    </w:p>
    <w:bookmarkEnd w:id="206"/>
    <w:bookmarkStart w:name="z377" w:id="207"/>
    <w:p>
      <w:pPr>
        <w:spacing w:after="0"/>
        <w:ind w:left="0"/>
        <w:jc w:val="left"/>
      </w:pPr>
      <w:r>
        <w:rPr>
          <w:rFonts w:ascii="Times New Roman"/>
          <w:b/>
          <w:i w:val="false"/>
          <w:color w:val="000000"/>
        </w:rPr>
        <w:t xml:space="preserve"> Глава 1. Общие положения</w:t>
      </w:r>
    </w:p>
    <w:bookmarkEnd w:id="207"/>
    <w:bookmarkStart w:name="z378" w:id="20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"Таблица условных и возможных обязательств организатора торгов, взвешенных по степени кредитного риска" (далее - Форма).</w:t>
      </w:r>
    </w:p>
    <w:bookmarkEnd w:id="208"/>
    <w:bookmarkStart w:name="z379" w:id="209"/>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09"/>
    <w:bookmarkStart w:name="z380" w:id="210"/>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bookmarkEnd w:id="210"/>
    <w:bookmarkStart w:name="z381" w:id="21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211"/>
    <w:bookmarkStart w:name="z382" w:id="212"/>
    <w:p>
      <w:pPr>
        <w:spacing w:after="0"/>
        <w:ind w:left="0"/>
        <w:jc w:val="both"/>
      </w:pPr>
      <w:r>
        <w:rPr>
          <w:rFonts w:ascii="Times New Roman"/>
          <w:b w:val="false"/>
          <w:i w:val="false"/>
          <w:color w:val="000000"/>
          <w:sz w:val="28"/>
        </w:rPr>
        <w:t>
      5. Форму подписывает первый руководитель организатора торгов, главный бухгалтер или лица, уполномоченные на подписание отчета, и исполнитель.</w:t>
      </w:r>
    </w:p>
    <w:bookmarkEnd w:id="212"/>
    <w:bookmarkStart w:name="z383" w:id="213"/>
    <w:p>
      <w:pPr>
        <w:spacing w:after="0"/>
        <w:ind w:left="0"/>
        <w:jc w:val="left"/>
      </w:pPr>
      <w:r>
        <w:rPr>
          <w:rFonts w:ascii="Times New Roman"/>
          <w:b/>
          <w:i w:val="false"/>
          <w:color w:val="000000"/>
        </w:rPr>
        <w:t xml:space="preserve"> Глава 2. Пояснение по заполнению Формы</w:t>
      </w:r>
    </w:p>
    <w:bookmarkEnd w:id="213"/>
    <w:bookmarkStart w:name="z384" w:id="214"/>
    <w:p>
      <w:pPr>
        <w:spacing w:after="0"/>
        <w:ind w:left="0"/>
        <w:jc w:val="both"/>
      </w:pPr>
      <w:r>
        <w:rPr>
          <w:rFonts w:ascii="Times New Roman"/>
          <w:b w:val="false"/>
          <w:i w:val="false"/>
          <w:color w:val="000000"/>
          <w:sz w:val="28"/>
        </w:rPr>
        <w:t>
      6. При определении степени риска по внебалансовым обязательствам в части счетов по размещению-получению депозитов и займов в будущем, по приобретению-продаже ценных бумаг и купле-продаже валютных ценностей, в расчет принимаются обязательства, которые могут возникнуть в течение текущего и двух последующих месяцев.</w:t>
      </w:r>
    </w:p>
    <w:bookmarkEnd w:id="214"/>
    <w:bookmarkStart w:name="z385" w:id="215"/>
    <w:p>
      <w:pPr>
        <w:spacing w:after="0"/>
        <w:ind w:left="0"/>
        <w:jc w:val="both"/>
      </w:pPr>
      <w:r>
        <w:rPr>
          <w:rFonts w:ascii="Times New Roman"/>
          <w:b w:val="false"/>
          <w:i w:val="false"/>
          <w:color w:val="000000"/>
          <w:sz w:val="28"/>
        </w:rPr>
        <w:t>
      7. Под понятием "заем" понимается осуществление организатором торгов заемных, лизинговых, факторинговых, форфейтинговых операций.</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r>
              <w:br/>
            </w:r>
            <w:r>
              <w:rPr>
                <w:rFonts w:ascii="Times New Roman"/>
                <w:b w:val="false"/>
                <w:i w:val="false"/>
                <w:color w:val="000000"/>
                <w:sz w:val="20"/>
              </w:rPr>
              <w:t>Приложение 3</w:t>
            </w:r>
            <w:r>
              <w:br/>
            </w:r>
            <w:r>
              <w:rPr>
                <w:rFonts w:ascii="Times New Roman"/>
                <w:b w:val="false"/>
                <w:i w:val="false"/>
                <w:color w:val="000000"/>
                <w:sz w:val="20"/>
              </w:rPr>
              <w:t>к Правилам и 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390" w:id="216"/>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Расшифровка производных финансовых инструментов, взвешенных с учетом кредитного риска</w:t>
      </w:r>
    </w:p>
    <w:bookmarkEnd w:id="216"/>
    <w:bookmarkStart w:name="z392" w:id="217"/>
    <w:p>
      <w:pPr>
        <w:spacing w:after="0"/>
        <w:ind w:left="0"/>
        <w:jc w:val="left"/>
      </w:pPr>
      <w:r>
        <w:rPr>
          <w:rFonts w:ascii="Times New Roman"/>
          <w:b/>
          <w:i w:val="false"/>
          <w:color w:val="000000"/>
        </w:rPr>
        <w:t xml:space="preserve"> Отчетный период: по состоянию на "____" ________________ 20___ года</w:t>
      </w:r>
    </w:p>
    <w:bookmarkEnd w:id="217"/>
    <w:bookmarkStart w:name="z393" w:id="218"/>
    <w:p>
      <w:pPr>
        <w:spacing w:after="0"/>
        <w:ind w:left="0"/>
        <w:jc w:val="both"/>
      </w:pPr>
      <w:r>
        <w:rPr>
          <w:rFonts w:ascii="Times New Roman"/>
          <w:b w:val="false"/>
          <w:i w:val="false"/>
          <w:color w:val="000000"/>
          <w:sz w:val="28"/>
        </w:rPr>
        <w:t>
      Индекс: ТА-3_ОТ</w:t>
      </w:r>
      <w:r>
        <w:br/>
      </w:r>
      <w:r>
        <w:rPr>
          <w:rFonts w:ascii="Times New Roman"/>
          <w:b w:val="false"/>
          <w:i w:val="false"/>
          <w:color w:val="000000"/>
          <w:sz w:val="28"/>
        </w:rPr>
        <w:t xml:space="preserve">       Периодичность: ежеквартальная</w:t>
      </w:r>
      <w:r>
        <w:br/>
      </w:r>
      <w:r>
        <w:rPr>
          <w:rFonts w:ascii="Times New Roman"/>
          <w:b w:val="false"/>
          <w:i w:val="false"/>
          <w:color w:val="000000"/>
          <w:sz w:val="28"/>
        </w:rPr>
        <w:t xml:space="preserve">       Представляет: организатор торгов</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 отчетным кварталом</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9" w:id="219"/>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(наименование организатора торгов)</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847"/>
        <w:gridCol w:w="635"/>
        <w:gridCol w:w="1088"/>
        <w:gridCol w:w="1341"/>
        <w:gridCol w:w="635"/>
        <w:gridCol w:w="1996"/>
        <w:gridCol w:w="2125"/>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производных финансовых инструментов</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производных финансовых инструментов в процентах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кредитного риска для производных финансовых инструментов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производных финансовых инструментов</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контрагента в процентах в соответствии с приложением 1 к настоящим Правилам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государственными ценными бумагами, со сроком погашения до 1 (одного) года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государственными ценными бумагами, со сроком погашения от 1 (одного) года до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государственными ценными бумагами, со сроком погашения более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валютными сделками, со сроком погашения до 1 (одного) года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валютными сделками, со сроком погашения от 1 (одного) года до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валютными сделками, со сроком погашения более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процентными сделками, со сроком погашения до 1 (одного) года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процентными сделками, со сроком погашения от 1 (одного) года до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процентными сделками, со сроком погашения более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не государственными ценными бумагами, со сроком погашения до 1 (одного) года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не государственными ценными бумагами, со сроком погашения от 1 (одного) года до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не государственными ценными бумагами, со сроком погашения более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со сроком погашения до 1 (одного) года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со сроком погашения от 1 (одного) года до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со сроком погашения более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прочими операциями, со сроком погашения до 1 (одного) года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прочими операциями, со сроком погашения от 1 (одного) года до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прочими операциями, со сроком погашения более 5 (пяти) лет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производные финансовые инструменты, взвешенные с учетом кредитного риска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220"/>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Исполнитель: 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                   _______________</w:t>
      </w:r>
      <w:r>
        <w:br/>
      </w:r>
      <w:r>
        <w:rPr>
          <w:rFonts w:ascii="Times New Roman"/>
          <w:b w:val="false"/>
          <w:i w:val="false"/>
          <w:color w:val="000000"/>
          <w:sz w:val="28"/>
        </w:rPr>
        <w:t>(подпись)                         (номер телефона)</w:t>
      </w:r>
      <w:r>
        <w:br/>
      </w:r>
      <w:r>
        <w:rPr>
          <w:rFonts w:ascii="Times New Roman"/>
          <w:b w:val="false"/>
          <w:i w:val="false"/>
          <w:color w:val="000000"/>
          <w:sz w:val="28"/>
        </w:rPr>
        <w:t>Дата подписания отчета "_____" _______________ 20 ___ года</w:t>
      </w:r>
      <w:r>
        <w:br/>
      </w:r>
      <w:r>
        <w:rPr>
          <w:rFonts w:ascii="Times New Roman"/>
          <w:b w:val="false"/>
          <w:i w:val="false"/>
          <w:color w:val="000000"/>
          <w:sz w:val="28"/>
        </w:rPr>
        <w:t>Пояснение по заполнению формы, предназначенной для сбора</w:t>
      </w:r>
      <w:r>
        <w:br/>
      </w:r>
      <w:r>
        <w:rPr>
          <w:rFonts w:ascii="Times New Roman"/>
          <w:b w:val="false"/>
          <w:i w:val="false"/>
          <w:color w:val="000000"/>
          <w:sz w:val="28"/>
        </w:rPr>
        <w:t>административных данных, приведено в приложении к настоящей форме.</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w:t>
            </w:r>
            <w:r>
              <w:br/>
            </w:r>
            <w:r>
              <w:rPr>
                <w:rFonts w:ascii="Times New Roman"/>
                <w:b w:val="false"/>
                <w:i w:val="false"/>
                <w:color w:val="000000"/>
                <w:sz w:val="20"/>
              </w:rPr>
              <w:t>расшифровки производных</w:t>
            </w:r>
            <w:r>
              <w:br/>
            </w:r>
            <w:r>
              <w:rPr>
                <w:rFonts w:ascii="Times New Roman"/>
                <w:b w:val="false"/>
                <w:i w:val="false"/>
                <w:color w:val="000000"/>
                <w:sz w:val="20"/>
              </w:rPr>
              <w:t>финансовых инструментов,</w:t>
            </w:r>
            <w:r>
              <w:br/>
            </w:r>
            <w:r>
              <w:rPr>
                <w:rFonts w:ascii="Times New Roman"/>
                <w:b w:val="false"/>
                <w:i w:val="false"/>
                <w:color w:val="000000"/>
                <w:sz w:val="20"/>
              </w:rPr>
              <w:t>взвешенных с учетом</w:t>
            </w:r>
            <w:r>
              <w:br/>
            </w:r>
            <w:r>
              <w:rPr>
                <w:rFonts w:ascii="Times New Roman"/>
                <w:b w:val="false"/>
                <w:i w:val="false"/>
                <w:color w:val="000000"/>
                <w:sz w:val="20"/>
              </w:rPr>
              <w:t>кредитного риска</w:t>
            </w:r>
          </w:p>
        </w:tc>
      </w:tr>
    </w:tbl>
    <w:bookmarkStart w:name="z405" w:id="2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w:t>
      </w:r>
      <w:r>
        <w:br/>
      </w:r>
      <w:r>
        <w:rPr>
          <w:rFonts w:ascii="Times New Roman"/>
          <w:b/>
          <w:i w:val="false"/>
          <w:color w:val="000000"/>
        </w:rPr>
        <w:t>данных</w:t>
      </w:r>
    </w:p>
    <w:bookmarkEnd w:id="221"/>
    <w:bookmarkStart w:name="z406" w:id="222"/>
    <w:p>
      <w:pPr>
        <w:spacing w:after="0"/>
        <w:ind w:left="0"/>
        <w:jc w:val="left"/>
      </w:pPr>
      <w:r>
        <w:rPr>
          <w:rFonts w:ascii="Times New Roman"/>
          <w:b/>
          <w:i w:val="false"/>
          <w:color w:val="000000"/>
        </w:rPr>
        <w:t xml:space="preserve"> Расшифровка производных финансовых инструментов, взвешенных с</w:t>
      </w:r>
      <w:r>
        <w:br/>
      </w:r>
      <w:r>
        <w:rPr>
          <w:rFonts w:ascii="Times New Roman"/>
          <w:b/>
          <w:i w:val="false"/>
          <w:color w:val="000000"/>
        </w:rPr>
        <w:t>учетом кредитного риска</w:t>
      </w:r>
    </w:p>
    <w:bookmarkEnd w:id="222"/>
    <w:bookmarkStart w:name="z407" w:id="223"/>
    <w:p>
      <w:pPr>
        <w:spacing w:after="0"/>
        <w:ind w:left="0"/>
        <w:jc w:val="left"/>
      </w:pPr>
      <w:r>
        <w:rPr>
          <w:rFonts w:ascii="Times New Roman"/>
          <w:b/>
          <w:i w:val="false"/>
          <w:color w:val="000000"/>
        </w:rPr>
        <w:t xml:space="preserve"> Глава 1. Общие положения</w:t>
      </w:r>
    </w:p>
    <w:bookmarkEnd w:id="223"/>
    <w:bookmarkStart w:name="z408" w:id="22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"Расшифровка производных финансовых инструментов, взвешенных с учетом кредитного риска" (далее - Форма).</w:t>
      </w:r>
    </w:p>
    <w:bookmarkEnd w:id="224"/>
    <w:bookmarkStart w:name="z409" w:id="225"/>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25"/>
    <w:bookmarkStart w:name="z410" w:id="226"/>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bookmarkEnd w:id="226"/>
    <w:bookmarkStart w:name="z411" w:id="22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227"/>
    <w:bookmarkStart w:name="z412" w:id="228"/>
    <w:p>
      <w:pPr>
        <w:spacing w:after="0"/>
        <w:ind w:left="0"/>
        <w:jc w:val="both"/>
      </w:pPr>
      <w:r>
        <w:rPr>
          <w:rFonts w:ascii="Times New Roman"/>
          <w:b w:val="false"/>
          <w:i w:val="false"/>
          <w:color w:val="000000"/>
          <w:sz w:val="28"/>
        </w:rPr>
        <w:t>
      5. Форму подписывает первый руководитель организатора торгов, главный бухгалтер или лица, уполномоченные на подписание отчета, и исполнитель.</w:t>
      </w:r>
    </w:p>
    <w:bookmarkEnd w:id="228"/>
    <w:bookmarkStart w:name="z413" w:id="229"/>
    <w:p>
      <w:pPr>
        <w:spacing w:after="0"/>
        <w:ind w:left="0"/>
        <w:jc w:val="left"/>
      </w:pPr>
      <w:r>
        <w:rPr>
          <w:rFonts w:ascii="Times New Roman"/>
          <w:b/>
          <w:i w:val="false"/>
          <w:color w:val="000000"/>
        </w:rPr>
        <w:t xml:space="preserve"> Глава 2. Пояснение по заполнению Формы</w:t>
      </w:r>
    </w:p>
    <w:bookmarkEnd w:id="229"/>
    <w:bookmarkStart w:name="z414" w:id="230"/>
    <w:p>
      <w:pPr>
        <w:spacing w:after="0"/>
        <w:ind w:left="0"/>
        <w:jc w:val="both"/>
      </w:pPr>
      <w:r>
        <w:rPr>
          <w:rFonts w:ascii="Times New Roman"/>
          <w:b w:val="false"/>
          <w:i w:val="false"/>
          <w:color w:val="000000"/>
          <w:sz w:val="28"/>
        </w:rPr>
        <w:t>
      6. Кредитный риск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w:t>
      </w:r>
    </w:p>
    <w:bookmarkEnd w:id="230"/>
    <w:bookmarkStart w:name="z415" w:id="231"/>
    <w:p>
      <w:pPr>
        <w:spacing w:after="0"/>
        <w:ind w:left="0"/>
        <w:jc w:val="both"/>
      </w:pPr>
      <w:r>
        <w:rPr>
          <w:rFonts w:ascii="Times New Roman"/>
          <w:b w:val="false"/>
          <w:i w:val="false"/>
          <w:color w:val="000000"/>
          <w:sz w:val="28"/>
        </w:rPr>
        <w:t>
      7.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"Прочие сделки".</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r>
              <w:br/>
            </w:r>
            <w:r>
              <w:rPr>
                <w:rFonts w:ascii="Times New Roman"/>
                <w:b w:val="false"/>
                <w:i w:val="false"/>
                <w:color w:val="000000"/>
                <w:sz w:val="20"/>
              </w:rPr>
              <w:t>Приложение 4</w:t>
            </w:r>
            <w:r>
              <w:br/>
            </w:r>
            <w:r>
              <w:rPr>
                <w:rFonts w:ascii="Times New Roman"/>
                <w:b w:val="false"/>
                <w:i w:val="false"/>
                <w:color w:val="000000"/>
                <w:sz w:val="20"/>
              </w:rPr>
              <w:t>к Правилам и 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420" w:id="23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2"/>
    <w:bookmarkStart w:name="z421" w:id="233"/>
    <w:p>
      <w:pPr>
        <w:spacing w:after="0"/>
        <w:ind w:left="0"/>
        <w:jc w:val="left"/>
      </w:pPr>
      <w:r>
        <w:rPr>
          <w:rFonts w:ascii="Times New Roman"/>
          <w:b/>
          <w:i w:val="false"/>
          <w:color w:val="000000"/>
        </w:rPr>
        <w:t xml:space="preserve"> Расшифровка коэффициента текущей ликвидности К2</w:t>
      </w:r>
    </w:p>
    <w:bookmarkEnd w:id="233"/>
    <w:bookmarkStart w:name="z422" w:id="234"/>
    <w:p>
      <w:pPr>
        <w:spacing w:after="0"/>
        <w:ind w:left="0"/>
        <w:jc w:val="left"/>
      </w:pPr>
      <w:r>
        <w:rPr>
          <w:rFonts w:ascii="Times New Roman"/>
          <w:b/>
          <w:i w:val="false"/>
          <w:color w:val="000000"/>
        </w:rPr>
        <w:t xml:space="preserve"> Отчетный период: по состоянию на "____" ________________ 20___ года</w:t>
      </w:r>
    </w:p>
    <w:bookmarkEnd w:id="234"/>
    <w:bookmarkStart w:name="z423" w:id="235"/>
    <w:p>
      <w:pPr>
        <w:spacing w:after="0"/>
        <w:ind w:left="0"/>
        <w:jc w:val="both"/>
      </w:pPr>
      <w:r>
        <w:rPr>
          <w:rFonts w:ascii="Times New Roman"/>
          <w:b w:val="false"/>
          <w:i w:val="false"/>
          <w:color w:val="000000"/>
          <w:sz w:val="28"/>
        </w:rPr>
        <w:t>
      Индекс: ТА-4_ОТ</w:t>
      </w:r>
      <w:r>
        <w:br/>
      </w:r>
      <w:r>
        <w:rPr>
          <w:rFonts w:ascii="Times New Roman"/>
          <w:b w:val="false"/>
          <w:i w:val="false"/>
          <w:color w:val="000000"/>
          <w:sz w:val="28"/>
        </w:rPr>
        <w:t xml:space="preserve">       Периодичность: ежеквартальная</w:t>
      </w:r>
      <w:r>
        <w:br/>
      </w:r>
      <w:r>
        <w:rPr>
          <w:rFonts w:ascii="Times New Roman"/>
          <w:b w:val="false"/>
          <w:i w:val="false"/>
          <w:color w:val="000000"/>
          <w:sz w:val="28"/>
        </w:rPr>
        <w:t xml:space="preserve">       Представляет: организатор торгов</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 отчетным кварталом</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9" w:id="236"/>
    <w:p>
      <w:pPr>
        <w:spacing w:after="0"/>
        <w:ind w:left="0"/>
        <w:jc w:val="both"/>
      </w:pPr>
      <w:r>
        <w:rPr>
          <w:rFonts w:ascii="Times New Roman"/>
          <w:b w:val="false"/>
          <w:i w:val="false"/>
          <w:color w:val="000000"/>
          <w:sz w:val="28"/>
        </w:rPr>
        <w:t>
      __________________________________________________________ (наименование организатора торгов)</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96"/>
        <w:gridCol w:w="463"/>
        <w:gridCol w:w="3499"/>
        <w:gridCol w:w="3200"/>
        <w:gridCol w:w="3857"/>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 организатора торгов перед участниками торгов по деньгам участников торгов, которые находятся на корреспондентских счетах организатора торгов</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нетто-требований участников торгов к организатору торгов, по которой организатор торгов несет ответственность собственными средствами</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максимального ущерба членам организатора торгов по всем категориям членства, которая подлежит возмещению организатором торгов в результате наступления технического сбоя</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237"/>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Исполнитель: 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                   _______________</w:t>
      </w:r>
      <w:r>
        <w:br/>
      </w:r>
      <w:r>
        <w:rPr>
          <w:rFonts w:ascii="Times New Roman"/>
          <w:b w:val="false"/>
          <w:i w:val="false"/>
          <w:color w:val="000000"/>
          <w:sz w:val="28"/>
        </w:rPr>
        <w:t>(подпись)                          (номер телефона)</w:t>
      </w:r>
      <w:r>
        <w:br/>
      </w:r>
      <w:r>
        <w:rPr>
          <w:rFonts w:ascii="Times New Roman"/>
          <w:b w:val="false"/>
          <w:i w:val="false"/>
          <w:color w:val="000000"/>
          <w:sz w:val="28"/>
        </w:rPr>
        <w:t>Дата подписания отчета "_____" _______________ 20 ___ года</w:t>
      </w:r>
      <w:r>
        <w:br/>
      </w:r>
      <w:r>
        <w:rPr>
          <w:rFonts w:ascii="Times New Roman"/>
          <w:b w:val="false"/>
          <w:i w:val="false"/>
          <w:color w:val="000000"/>
          <w:sz w:val="28"/>
        </w:rPr>
        <w:t>Пояснение по заполнению формы, предназначенной для сбора</w:t>
      </w:r>
      <w:r>
        <w:br/>
      </w:r>
      <w:r>
        <w:rPr>
          <w:rFonts w:ascii="Times New Roman"/>
          <w:b w:val="false"/>
          <w:i w:val="false"/>
          <w:color w:val="000000"/>
          <w:sz w:val="28"/>
        </w:rPr>
        <w:t>административных данных, приведено в приложении к настоящей форме.</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w:t>
            </w:r>
            <w:r>
              <w:br/>
            </w:r>
            <w:r>
              <w:rPr>
                <w:rFonts w:ascii="Times New Roman"/>
                <w:b w:val="false"/>
                <w:i w:val="false"/>
                <w:color w:val="000000"/>
                <w:sz w:val="20"/>
              </w:rPr>
              <w:t>расшифровки коэффициента</w:t>
            </w:r>
            <w:r>
              <w:br/>
            </w:r>
            <w:r>
              <w:rPr>
                <w:rFonts w:ascii="Times New Roman"/>
                <w:b w:val="false"/>
                <w:i w:val="false"/>
                <w:color w:val="000000"/>
                <w:sz w:val="20"/>
              </w:rPr>
              <w:t>текущей</w:t>
            </w:r>
            <w:r>
              <w:br/>
            </w:r>
            <w:r>
              <w:rPr>
                <w:rFonts w:ascii="Times New Roman"/>
                <w:b w:val="false"/>
                <w:i w:val="false"/>
                <w:color w:val="000000"/>
                <w:sz w:val="20"/>
              </w:rPr>
              <w:t>ликвидности К2</w:t>
            </w:r>
          </w:p>
        </w:tc>
      </w:tr>
    </w:tbl>
    <w:bookmarkStart w:name="z436" w:id="2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w:t>
      </w:r>
      <w:r>
        <w:br/>
      </w:r>
      <w:r>
        <w:rPr>
          <w:rFonts w:ascii="Times New Roman"/>
          <w:b/>
          <w:i w:val="false"/>
          <w:color w:val="000000"/>
        </w:rPr>
        <w:t>данных</w:t>
      </w:r>
    </w:p>
    <w:bookmarkEnd w:id="238"/>
    <w:bookmarkStart w:name="z437" w:id="239"/>
    <w:p>
      <w:pPr>
        <w:spacing w:after="0"/>
        <w:ind w:left="0"/>
        <w:jc w:val="left"/>
      </w:pPr>
      <w:r>
        <w:rPr>
          <w:rFonts w:ascii="Times New Roman"/>
          <w:b/>
          <w:i w:val="false"/>
          <w:color w:val="000000"/>
        </w:rPr>
        <w:t xml:space="preserve"> Расшифровка коэффициента текущей ликвидности К2</w:t>
      </w:r>
    </w:p>
    <w:bookmarkEnd w:id="239"/>
    <w:bookmarkStart w:name="z438" w:id="240"/>
    <w:p>
      <w:pPr>
        <w:spacing w:after="0"/>
        <w:ind w:left="0"/>
        <w:jc w:val="left"/>
      </w:pPr>
      <w:r>
        <w:rPr>
          <w:rFonts w:ascii="Times New Roman"/>
          <w:b/>
          <w:i w:val="false"/>
          <w:color w:val="000000"/>
        </w:rPr>
        <w:t xml:space="preserve"> Глава 1. Общие положения</w:t>
      </w:r>
    </w:p>
    <w:bookmarkEnd w:id="240"/>
    <w:bookmarkStart w:name="z439" w:id="24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"Расшифровка коэффициента текущей ликвидности К2" (далее - Форма).</w:t>
      </w:r>
    </w:p>
    <w:bookmarkEnd w:id="241"/>
    <w:bookmarkStart w:name="z440" w:id="242"/>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42"/>
    <w:bookmarkStart w:name="z441" w:id="243"/>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bookmarkEnd w:id="243"/>
    <w:bookmarkStart w:name="z442" w:id="24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244"/>
    <w:bookmarkStart w:name="z443" w:id="245"/>
    <w:p>
      <w:pPr>
        <w:spacing w:after="0"/>
        <w:ind w:left="0"/>
        <w:jc w:val="both"/>
      </w:pPr>
      <w:r>
        <w:rPr>
          <w:rFonts w:ascii="Times New Roman"/>
          <w:b w:val="false"/>
          <w:i w:val="false"/>
          <w:color w:val="000000"/>
          <w:sz w:val="28"/>
        </w:rPr>
        <w:t>
      5. Форму подписывает первый руководитель организатора торгов, главный бухгалтер или лица, уполномоченные на подписание отчета, и исполнитель.</w:t>
      </w:r>
    </w:p>
    <w:bookmarkEnd w:id="245"/>
    <w:bookmarkStart w:name="z444" w:id="246"/>
    <w:p>
      <w:pPr>
        <w:spacing w:after="0"/>
        <w:ind w:left="0"/>
        <w:jc w:val="left"/>
      </w:pPr>
      <w:r>
        <w:rPr>
          <w:rFonts w:ascii="Times New Roman"/>
          <w:b/>
          <w:i w:val="false"/>
          <w:color w:val="000000"/>
        </w:rPr>
        <w:t xml:space="preserve"> Глава 2. Пояснение по заполнению Формы</w:t>
      </w:r>
    </w:p>
    <w:bookmarkEnd w:id="246"/>
    <w:bookmarkStart w:name="z445" w:id="247"/>
    <w:p>
      <w:pPr>
        <w:spacing w:after="0"/>
        <w:ind w:left="0"/>
        <w:jc w:val="both"/>
      </w:pPr>
      <w:r>
        <w:rPr>
          <w:rFonts w:ascii="Times New Roman"/>
          <w:b w:val="false"/>
          <w:i w:val="false"/>
          <w:color w:val="000000"/>
          <w:sz w:val="28"/>
        </w:rPr>
        <w:t>
      6. Коэффициент текущей ликвидности организатора торгов рассчитывается на среднемесячной основе в соответствии с пунктом 8 настоящих Правил.</w:t>
      </w:r>
    </w:p>
    <w:bookmarkEnd w:id="247"/>
    <w:bookmarkStart w:name="z446" w:id="248"/>
    <w:p>
      <w:pPr>
        <w:spacing w:after="0"/>
        <w:ind w:left="0"/>
        <w:jc w:val="both"/>
      </w:pPr>
      <w:r>
        <w:rPr>
          <w:rFonts w:ascii="Times New Roman"/>
          <w:b w:val="false"/>
          <w:i w:val="false"/>
          <w:color w:val="000000"/>
          <w:sz w:val="28"/>
        </w:rPr>
        <w:t>
      7. Расчет высоколиквидных активов производится в соответствии с пунктом 9 настоящих Правил.</w:t>
      </w:r>
    </w:p>
    <w:bookmarkEnd w:id="248"/>
    <w:bookmarkStart w:name="z447" w:id="249"/>
    <w:p>
      <w:pPr>
        <w:spacing w:after="0"/>
        <w:ind w:left="0"/>
        <w:jc w:val="both"/>
      </w:pPr>
      <w:r>
        <w:rPr>
          <w:rFonts w:ascii="Times New Roman"/>
          <w:b w:val="false"/>
          <w:i w:val="false"/>
          <w:color w:val="000000"/>
          <w:sz w:val="28"/>
        </w:rPr>
        <w:t>
      8. Расчет показателей для коэффициента К2 производится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r>
              <w:br/>
            </w:r>
            <w:r>
              <w:rPr>
                <w:rFonts w:ascii="Times New Roman"/>
                <w:b w:val="false"/>
                <w:i w:val="false"/>
                <w:color w:val="000000"/>
                <w:sz w:val="20"/>
              </w:rPr>
              <w:t>Приложение 5</w:t>
            </w:r>
            <w:r>
              <w:br/>
            </w:r>
            <w:r>
              <w:rPr>
                <w:rFonts w:ascii="Times New Roman"/>
                <w:b w:val="false"/>
                <w:i w:val="false"/>
                <w:color w:val="000000"/>
                <w:sz w:val="20"/>
              </w:rPr>
              <w:t>к Правилам и 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452" w:id="25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50"/>
    <w:bookmarkStart w:name="z453" w:id="251"/>
    <w:p>
      <w:pPr>
        <w:spacing w:after="0"/>
        <w:ind w:left="0"/>
        <w:jc w:val="left"/>
      </w:pPr>
      <w:r>
        <w:rPr>
          <w:rFonts w:ascii="Times New Roman"/>
          <w:b/>
          <w:i w:val="false"/>
          <w:color w:val="000000"/>
        </w:rPr>
        <w:t xml:space="preserve"> Отчет о выполнении пруденциальных нормативов</w:t>
      </w:r>
    </w:p>
    <w:bookmarkEnd w:id="251"/>
    <w:bookmarkStart w:name="z454" w:id="252"/>
    <w:p>
      <w:pPr>
        <w:spacing w:after="0"/>
        <w:ind w:left="0"/>
        <w:jc w:val="left"/>
      </w:pPr>
      <w:r>
        <w:rPr>
          <w:rFonts w:ascii="Times New Roman"/>
          <w:b/>
          <w:i w:val="false"/>
          <w:color w:val="000000"/>
        </w:rPr>
        <w:t xml:space="preserve"> Отчетный период: по состоянию на "____" ________________ 20___ года</w:t>
      </w:r>
    </w:p>
    <w:bookmarkEnd w:id="252"/>
    <w:bookmarkStart w:name="z455" w:id="253"/>
    <w:p>
      <w:pPr>
        <w:spacing w:after="0"/>
        <w:ind w:left="0"/>
        <w:jc w:val="both"/>
      </w:pPr>
      <w:r>
        <w:rPr>
          <w:rFonts w:ascii="Times New Roman"/>
          <w:b w:val="false"/>
          <w:i w:val="false"/>
          <w:color w:val="000000"/>
          <w:sz w:val="28"/>
        </w:rPr>
        <w:t>
      Индекс: ТА-5_ОТ</w:t>
      </w:r>
      <w:r>
        <w:br/>
      </w:r>
      <w:r>
        <w:rPr>
          <w:rFonts w:ascii="Times New Roman"/>
          <w:b w:val="false"/>
          <w:i w:val="false"/>
          <w:color w:val="000000"/>
          <w:sz w:val="28"/>
        </w:rPr>
        <w:t xml:space="preserve">       Периодичность: ежеквартальная</w:t>
      </w:r>
      <w:r>
        <w:br/>
      </w:r>
      <w:r>
        <w:rPr>
          <w:rFonts w:ascii="Times New Roman"/>
          <w:b w:val="false"/>
          <w:i w:val="false"/>
          <w:color w:val="000000"/>
          <w:sz w:val="28"/>
        </w:rPr>
        <w:t xml:space="preserve">       </w:t>
      </w:r>
      <w:r>
        <w:rPr>
          <w:rFonts w:ascii="Times New Roman"/>
          <w:b w:val="false"/>
          <w:i w:val="false"/>
          <w:color w:val="000000"/>
          <w:sz w:val="28"/>
        </w:rPr>
        <w:t>Представляет: организатор торгов</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 отчетным кварталом</w:t>
      </w:r>
    </w:p>
    <w:bookmarkEnd w:id="253"/>
    <w:bookmarkStart w:name="z460" w:id="254"/>
    <w:p>
      <w:pPr>
        <w:spacing w:after="0"/>
        <w:ind w:left="0"/>
        <w:jc w:val="both"/>
      </w:pPr>
      <w:r>
        <w:rPr>
          <w:rFonts w:ascii="Times New Roman"/>
          <w:b w:val="false"/>
          <w:i w:val="false"/>
          <w:color w:val="000000"/>
          <w:sz w:val="28"/>
        </w:rPr>
        <w:t>
      Форма</w:t>
      </w:r>
    </w:p>
    <w:bookmarkEnd w:id="254"/>
    <w:bookmarkStart w:name="z461" w:id="255"/>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(наименование организатора торгов)</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8747"/>
        <w:gridCol w:w="1393"/>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части простых акций, за минусом собственных выкупленных простых акций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части привилегированных акций, за минусом собственных выкупленных привилегированных акций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 прошлых лет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прошлых лет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резервы, сформированные за счет дохода прошлых лет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 текущего года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текущего года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лицензионного программного обеспечения, приобретенного для целей основной деятельности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организатора торгов (вложений организатора торгов) в акции (доли участия в уставном капитале) юридического лица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организатора торгов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по степени кредитного риска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 взвешенные по степени кредитного риска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взвешенные по степени кредитного риска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годового объема торгов финансовыми инструментами в торговой системе организатора торгов за последние истекшие три года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К1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высоколиквидных активов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сумма обязательств организатора торгов перед участниками торгов по деньгам участников торгов, которые находятся на корреспондентских счетах организатора торгов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сумма нетто-требований участников торгов к организатору торгов, по которым организатор торгов несет ответственность собственными средствами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сумма максимального ущерба членам организатора торгов по всем категориям членства, которая подлежит возмещению организатором торгов в результате наступления технического сбоя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организатора торгов по всем категориям членства (единиц)</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 К2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256"/>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                         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Исполнитель: 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                   _______________</w:t>
      </w:r>
      <w:r>
        <w:br/>
      </w:r>
      <w:r>
        <w:rPr>
          <w:rFonts w:ascii="Times New Roman"/>
          <w:b w:val="false"/>
          <w:i w:val="false"/>
          <w:color w:val="000000"/>
          <w:sz w:val="28"/>
        </w:rPr>
        <w:t>(подпись)                         (номер телефона)</w:t>
      </w:r>
      <w:r>
        <w:br/>
      </w:r>
      <w:r>
        <w:rPr>
          <w:rFonts w:ascii="Times New Roman"/>
          <w:b w:val="false"/>
          <w:i w:val="false"/>
          <w:color w:val="000000"/>
          <w:sz w:val="28"/>
        </w:rPr>
        <w:t>Дата подписания отчета "_____" _______________ 20 ___ года</w:t>
      </w:r>
      <w:r>
        <w:br/>
      </w:r>
      <w:r>
        <w:rPr>
          <w:rFonts w:ascii="Times New Roman"/>
          <w:b w:val="false"/>
          <w:i w:val="false"/>
          <w:color w:val="000000"/>
          <w:sz w:val="28"/>
        </w:rPr>
        <w:t>Пояснение по заполнению формы, предназначенной для сбора</w:t>
      </w:r>
      <w:r>
        <w:br/>
      </w:r>
      <w:r>
        <w:rPr>
          <w:rFonts w:ascii="Times New Roman"/>
          <w:b w:val="false"/>
          <w:i w:val="false"/>
          <w:color w:val="000000"/>
          <w:sz w:val="28"/>
        </w:rPr>
        <w:t>административных данных, приведено в приложении к настоящей форме.</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w:t>
            </w:r>
            <w:r>
              <w:br/>
            </w:r>
            <w:r>
              <w:rPr>
                <w:rFonts w:ascii="Times New Roman"/>
                <w:b w:val="false"/>
                <w:i w:val="false"/>
                <w:color w:val="000000"/>
                <w:sz w:val="20"/>
              </w:rPr>
              <w:t>отчета о выполнении</w:t>
            </w:r>
            <w:r>
              <w:br/>
            </w:r>
            <w:r>
              <w:rPr>
                <w:rFonts w:ascii="Times New Roman"/>
                <w:b w:val="false"/>
                <w:i w:val="false"/>
                <w:color w:val="000000"/>
                <w:sz w:val="20"/>
              </w:rPr>
              <w:t>пруденциальных нормативов</w:t>
            </w:r>
          </w:p>
        </w:tc>
      </w:tr>
    </w:tbl>
    <w:bookmarkStart w:name="z468" w:id="25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w:t>
      </w:r>
      <w:r>
        <w:br/>
      </w:r>
      <w:r>
        <w:rPr>
          <w:rFonts w:ascii="Times New Roman"/>
          <w:b/>
          <w:i w:val="false"/>
          <w:color w:val="000000"/>
        </w:rPr>
        <w:t>данных</w:t>
      </w:r>
    </w:p>
    <w:bookmarkEnd w:id="257"/>
    <w:bookmarkStart w:name="z469" w:id="258"/>
    <w:p>
      <w:pPr>
        <w:spacing w:after="0"/>
        <w:ind w:left="0"/>
        <w:jc w:val="left"/>
      </w:pPr>
      <w:r>
        <w:rPr>
          <w:rFonts w:ascii="Times New Roman"/>
          <w:b/>
          <w:i w:val="false"/>
          <w:color w:val="000000"/>
        </w:rPr>
        <w:t xml:space="preserve"> Отчет о выполнении пруденциальных нормативов</w:t>
      </w:r>
    </w:p>
    <w:bookmarkEnd w:id="258"/>
    <w:bookmarkStart w:name="z470" w:id="259"/>
    <w:p>
      <w:pPr>
        <w:spacing w:after="0"/>
        <w:ind w:left="0"/>
        <w:jc w:val="left"/>
      </w:pPr>
      <w:r>
        <w:rPr>
          <w:rFonts w:ascii="Times New Roman"/>
          <w:b/>
          <w:i w:val="false"/>
          <w:color w:val="000000"/>
        </w:rPr>
        <w:t xml:space="preserve"> Глава 1. Общие положения</w:t>
      </w:r>
    </w:p>
    <w:bookmarkEnd w:id="259"/>
    <w:bookmarkStart w:name="z471" w:id="2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(далее - Форма).</w:t>
      </w:r>
    </w:p>
    <w:bookmarkEnd w:id="260"/>
    <w:bookmarkStart w:name="z472" w:id="261"/>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61"/>
    <w:bookmarkStart w:name="z473" w:id="262"/>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bookmarkEnd w:id="262"/>
    <w:bookmarkStart w:name="z474" w:id="26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263"/>
    <w:bookmarkStart w:name="z475" w:id="264"/>
    <w:p>
      <w:pPr>
        <w:spacing w:after="0"/>
        <w:ind w:left="0"/>
        <w:jc w:val="both"/>
      </w:pPr>
      <w:r>
        <w:rPr>
          <w:rFonts w:ascii="Times New Roman"/>
          <w:b w:val="false"/>
          <w:i w:val="false"/>
          <w:color w:val="000000"/>
          <w:sz w:val="28"/>
        </w:rPr>
        <w:t>
      5. Форму подписывает первый руководитель организатора торгов, главный бухгалтер или лица, уполномоченные на подписание отчета, и исполнитель.</w:t>
      </w:r>
    </w:p>
    <w:bookmarkEnd w:id="264"/>
    <w:bookmarkStart w:name="z476" w:id="265"/>
    <w:p>
      <w:pPr>
        <w:spacing w:after="0"/>
        <w:ind w:left="0"/>
        <w:jc w:val="left"/>
      </w:pPr>
      <w:r>
        <w:rPr>
          <w:rFonts w:ascii="Times New Roman"/>
          <w:b/>
          <w:i w:val="false"/>
          <w:color w:val="000000"/>
        </w:rPr>
        <w:t xml:space="preserve"> Глава 2. Пояснение по заполнению Формы</w:t>
      </w:r>
    </w:p>
    <w:bookmarkEnd w:id="265"/>
    <w:bookmarkStart w:name="z477" w:id="266"/>
    <w:p>
      <w:pPr>
        <w:spacing w:after="0"/>
        <w:ind w:left="0"/>
        <w:jc w:val="both"/>
      </w:pPr>
      <w:r>
        <w:rPr>
          <w:rFonts w:ascii="Times New Roman"/>
          <w:b w:val="false"/>
          <w:i w:val="false"/>
          <w:color w:val="000000"/>
          <w:sz w:val="28"/>
        </w:rPr>
        <w:t>
      6. В графе 3 заполняются данные на конец последнего календарного дня отчетного периода.</w:t>
      </w:r>
    </w:p>
    <w:bookmarkEnd w:id="266"/>
    <w:bookmarkStart w:name="z478" w:id="267"/>
    <w:p>
      <w:pPr>
        <w:spacing w:after="0"/>
        <w:ind w:left="0"/>
        <w:jc w:val="both"/>
      </w:pPr>
      <w:r>
        <w:rPr>
          <w:rFonts w:ascii="Times New Roman"/>
          <w:b w:val="false"/>
          <w:i w:val="false"/>
          <w:color w:val="000000"/>
          <w:sz w:val="28"/>
        </w:rPr>
        <w:t>
      7. Строка 11 заполняется в соответствии с требованиями подпункта 1) пункта 6 настоящих Правил.</w:t>
      </w:r>
    </w:p>
    <w:bookmarkEnd w:id="267"/>
    <w:bookmarkStart w:name="z479" w:id="268"/>
    <w:p>
      <w:pPr>
        <w:spacing w:after="0"/>
        <w:ind w:left="0"/>
        <w:jc w:val="both"/>
      </w:pPr>
      <w:r>
        <w:rPr>
          <w:rFonts w:ascii="Times New Roman"/>
          <w:b w:val="false"/>
          <w:i w:val="false"/>
          <w:color w:val="000000"/>
          <w:sz w:val="28"/>
        </w:rPr>
        <w:t>
      8. Строки 12, 13, 14 заполняется в соответствии с требованиями подпункта 2) пункта 6 настоящих Правил.</w:t>
      </w:r>
    </w:p>
    <w:bookmarkEnd w:id="268"/>
    <w:bookmarkStart w:name="z480" w:id="269"/>
    <w:p>
      <w:pPr>
        <w:spacing w:after="0"/>
        <w:ind w:left="0"/>
        <w:jc w:val="both"/>
      </w:pPr>
      <w:r>
        <w:rPr>
          <w:rFonts w:ascii="Times New Roman"/>
          <w:b w:val="false"/>
          <w:i w:val="false"/>
          <w:color w:val="000000"/>
          <w:sz w:val="28"/>
        </w:rPr>
        <w:t>
      9. Строка 16 заполняется в соответствии с требованиями подпункта 3) пункта 6 настоящих Правил.</w:t>
      </w:r>
    </w:p>
    <w:bookmarkEnd w:id="269"/>
    <w:bookmarkStart w:name="z481" w:id="270"/>
    <w:p>
      <w:pPr>
        <w:spacing w:after="0"/>
        <w:ind w:left="0"/>
        <w:jc w:val="both"/>
      </w:pPr>
      <w:r>
        <w:rPr>
          <w:rFonts w:ascii="Times New Roman"/>
          <w:b w:val="false"/>
          <w:i w:val="false"/>
          <w:color w:val="000000"/>
          <w:sz w:val="28"/>
        </w:rPr>
        <w:t xml:space="preserve">
      10. Строка 17 заполняется в соответствии с требованиями пункта 6 настоящих Правил. </w:t>
      </w:r>
    </w:p>
    <w:bookmarkEnd w:id="270"/>
    <w:bookmarkStart w:name="z482" w:id="271"/>
    <w:p>
      <w:pPr>
        <w:spacing w:after="0"/>
        <w:ind w:left="0"/>
        <w:jc w:val="both"/>
      </w:pPr>
      <w:r>
        <w:rPr>
          <w:rFonts w:ascii="Times New Roman"/>
          <w:b w:val="false"/>
          <w:i w:val="false"/>
          <w:color w:val="000000"/>
          <w:sz w:val="28"/>
        </w:rPr>
        <w:t>
      11. Строка 23 заполняется в соответствии с требованиями пунктов 8, 9 и 9-1 настоящих Правил.</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p>
        </w:tc>
      </w:tr>
    </w:tbl>
    <w:bookmarkStart w:name="z497" w:id="272"/>
    <w:p>
      <w:pPr>
        <w:spacing w:after="0"/>
        <w:ind w:left="0"/>
        <w:jc w:val="left"/>
      </w:pPr>
      <w:r>
        <w:rPr>
          <w:rFonts w:ascii="Times New Roman"/>
          <w:b/>
          <w:i w:val="false"/>
          <w:color w:val="000000"/>
        </w:rPr>
        <w:t xml:space="preserve"> Сведения об изменении состава руководящих работников</w:t>
      </w:r>
    </w:p>
    <w:bookmarkEnd w:id="272"/>
    <w:p>
      <w:pPr>
        <w:spacing w:after="0"/>
        <w:ind w:left="0"/>
        <w:jc w:val="both"/>
      </w:pPr>
      <w:r>
        <w:rPr>
          <w:rFonts w:ascii="Times New Roman"/>
          <w:b w:val="false"/>
          <w:i w:val="false"/>
          <w:color w:val="ff0000"/>
          <w:sz w:val="28"/>
        </w:rPr>
        <w:t xml:space="preserve">
      Сноска. Приложение 7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p>
        </w:tc>
      </w:tr>
    </w:tbl>
    <w:bookmarkStart w:name="z514" w:id="273"/>
    <w:p>
      <w:pPr>
        <w:spacing w:after="0"/>
        <w:ind w:left="0"/>
        <w:jc w:val="left"/>
      </w:pPr>
      <w:r>
        <w:rPr>
          <w:rFonts w:ascii="Times New Roman"/>
          <w:b/>
          <w:i w:val="false"/>
          <w:color w:val="000000"/>
        </w:rPr>
        <w:t xml:space="preserve"> Сведения о кандидате на должность руководящего работника</w:t>
      </w:r>
    </w:p>
    <w:bookmarkEnd w:id="273"/>
    <w:p>
      <w:pPr>
        <w:spacing w:after="0"/>
        <w:ind w:left="0"/>
        <w:jc w:val="both"/>
      </w:pPr>
      <w:r>
        <w:rPr>
          <w:rFonts w:ascii="Times New Roman"/>
          <w:b w:val="false"/>
          <w:i w:val="false"/>
          <w:color w:val="ff0000"/>
          <w:sz w:val="28"/>
        </w:rPr>
        <w:t xml:space="preserve">
      Сноска. Приложение 8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дополнение</w:t>
            </w:r>
            <w:r>
              <w:br/>
            </w: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75</w:t>
            </w:r>
          </w:p>
        </w:tc>
      </w:tr>
    </w:tbl>
    <w:bookmarkStart w:name="z548" w:id="274"/>
    <w:p>
      <w:pPr>
        <w:spacing w:after="0"/>
        <w:ind w:left="0"/>
        <w:jc w:val="left"/>
      </w:pPr>
      <w:r>
        <w:rPr>
          <w:rFonts w:ascii="Times New Roman"/>
          <w:b/>
          <w:i w:val="false"/>
          <w:color w:val="000000"/>
        </w:rPr>
        <w:t xml:space="preserve"> Правила одобрения плана мероприятий, предусматривающего меры раннего реагирования</w:t>
      </w:r>
    </w:p>
    <w:bookmarkEnd w:id="274"/>
    <w:bookmarkStart w:name="z549" w:id="275"/>
    <w:p>
      <w:pPr>
        <w:spacing w:after="0"/>
        <w:ind w:left="0"/>
        <w:jc w:val="both"/>
      </w:pPr>
      <w:r>
        <w:rPr>
          <w:rFonts w:ascii="Times New Roman"/>
          <w:b w:val="false"/>
          <w:i w:val="false"/>
          <w:color w:val="000000"/>
          <w:sz w:val="28"/>
        </w:rPr>
        <w:t xml:space="preserve">
      1. Настоящие Правила одобрения плана мероприятий, предусматривающего меры раннего реагирования,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 и определяют порядок одобрения уполномоченным органом по регулированию, контролю и надзору финансового рынка и финансовых организаций (далее - уполномоченный орган) плана мероприятий страховой (перестраховочной) организации и (или) ее акционеров, страхового холдинга и (или) его крупных участников,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(деятельностью страховой группы) (далее - план мероприятий).</w:t>
      </w:r>
    </w:p>
    <w:bookmarkEnd w:id="275"/>
    <w:bookmarkStart w:name="z550" w:id="276"/>
    <w:p>
      <w:pPr>
        <w:spacing w:after="0"/>
        <w:ind w:left="0"/>
        <w:jc w:val="both"/>
      </w:pPr>
      <w:r>
        <w:rPr>
          <w:rFonts w:ascii="Times New Roman"/>
          <w:b w:val="false"/>
          <w:i w:val="false"/>
          <w:color w:val="000000"/>
          <w:sz w:val="28"/>
        </w:rPr>
        <w:t>
      2. Страховая (перестраховочная) организация и (или) ее акционеры, страховой холдинг и (или) его крупные участники разрабатывают и представляют в уполномоченный орган для одобрения план мероприятий.</w:t>
      </w:r>
    </w:p>
    <w:bookmarkEnd w:id="276"/>
    <w:bookmarkStart w:name="z551" w:id="277"/>
    <w:p>
      <w:pPr>
        <w:spacing w:after="0"/>
        <w:ind w:left="0"/>
        <w:jc w:val="both"/>
      </w:pPr>
      <w:r>
        <w:rPr>
          <w:rFonts w:ascii="Times New Roman"/>
          <w:b w:val="false"/>
          <w:i w:val="false"/>
          <w:color w:val="000000"/>
          <w:sz w:val="28"/>
        </w:rPr>
        <w:t>
      План мероприятий, не ограничиваясь нижеследующим, содержит следующую информацию:</w:t>
      </w:r>
    </w:p>
    <w:bookmarkEnd w:id="277"/>
    <w:bookmarkStart w:name="z552" w:id="278"/>
    <w:p>
      <w:pPr>
        <w:spacing w:after="0"/>
        <w:ind w:left="0"/>
        <w:jc w:val="both"/>
      </w:pPr>
      <w:r>
        <w:rPr>
          <w:rFonts w:ascii="Times New Roman"/>
          <w:b w:val="false"/>
          <w:i w:val="false"/>
          <w:color w:val="000000"/>
          <w:sz w:val="28"/>
        </w:rPr>
        <w:t>
      детальный анализ фактора, влияющего на ухудшение финансового положения страховой (перестраховочной) организации (страховой группы);</w:t>
      </w:r>
    </w:p>
    <w:bookmarkEnd w:id="278"/>
    <w:bookmarkStart w:name="z553" w:id="279"/>
    <w:p>
      <w:pPr>
        <w:spacing w:after="0"/>
        <w:ind w:left="0"/>
        <w:jc w:val="both"/>
      </w:pPr>
      <w:r>
        <w:rPr>
          <w:rFonts w:ascii="Times New Roman"/>
          <w:b w:val="false"/>
          <w:i w:val="false"/>
          <w:color w:val="000000"/>
          <w:sz w:val="28"/>
        </w:rPr>
        <w:t>
      прогноз фактора, влияющего на ухудшение финансового положения страховой (перестраховочной) организации (страховой группы), требующий достижения количественных показателей на ежемесячной основе, обоснование данного прогноза и негативные влияния на деятельность страховой (перестраховочной) организации (страховой группы);</w:t>
      </w:r>
    </w:p>
    <w:bookmarkEnd w:id="279"/>
    <w:bookmarkStart w:name="z554" w:id="280"/>
    <w:p>
      <w:pPr>
        <w:spacing w:after="0"/>
        <w:ind w:left="0"/>
        <w:jc w:val="both"/>
      </w:pPr>
      <w:r>
        <w:rPr>
          <w:rFonts w:ascii="Times New Roman"/>
          <w:b w:val="false"/>
          <w:i w:val="false"/>
          <w:color w:val="000000"/>
          <w:sz w:val="28"/>
        </w:rPr>
        <w:t>
      меры по улучшению фактора, влияющего на ухудшение финансового положения страховой (перестраховочной) организации (страховой группы), доведению до уровня, не представляющего угрозу (дополнительных рисков) для деятельности страховой (перестраховочной) организации (страховой группы);</w:t>
      </w:r>
    </w:p>
    <w:bookmarkEnd w:id="280"/>
    <w:bookmarkStart w:name="z555" w:id="281"/>
    <w:p>
      <w:pPr>
        <w:spacing w:after="0"/>
        <w:ind w:left="0"/>
        <w:jc w:val="both"/>
      </w:pPr>
      <w:r>
        <w:rPr>
          <w:rFonts w:ascii="Times New Roman"/>
          <w:b w:val="false"/>
          <w:i w:val="false"/>
          <w:color w:val="000000"/>
          <w:sz w:val="28"/>
        </w:rPr>
        <w:t>
      сроки исполнения плана мероприятий по каждому его пункту;</w:t>
      </w:r>
    </w:p>
    <w:bookmarkEnd w:id="281"/>
    <w:bookmarkStart w:name="z556" w:id="282"/>
    <w:p>
      <w:pPr>
        <w:spacing w:after="0"/>
        <w:ind w:left="0"/>
        <w:jc w:val="both"/>
      </w:pPr>
      <w:r>
        <w:rPr>
          <w:rFonts w:ascii="Times New Roman"/>
          <w:b w:val="false"/>
          <w:i w:val="false"/>
          <w:color w:val="000000"/>
          <w:sz w:val="28"/>
        </w:rPr>
        <w:t>
      перечень должностных лиц, ответственных за исполнение плана мероприятий (с указанием должностных лиц, ответственных за исполнение по каждому пункту плана мероприятий).</w:t>
      </w:r>
    </w:p>
    <w:bookmarkEnd w:id="282"/>
    <w:bookmarkStart w:name="z557" w:id="283"/>
    <w:p>
      <w:pPr>
        <w:spacing w:after="0"/>
        <w:ind w:left="0"/>
        <w:jc w:val="both"/>
      </w:pPr>
      <w:r>
        <w:rPr>
          <w:rFonts w:ascii="Times New Roman"/>
          <w:b w:val="false"/>
          <w:i w:val="false"/>
          <w:color w:val="000000"/>
          <w:sz w:val="28"/>
        </w:rPr>
        <w:t>
      В случае, если мероприятия предусматривают получение денег, указываются предполагаемый размер и источники их получения.</w:t>
      </w:r>
    </w:p>
    <w:bookmarkEnd w:id="283"/>
    <w:bookmarkStart w:name="z558" w:id="284"/>
    <w:p>
      <w:pPr>
        <w:spacing w:after="0"/>
        <w:ind w:left="0"/>
        <w:jc w:val="both"/>
      </w:pPr>
      <w:r>
        <w:rPr>
          <w:rFonts w:ascii="Times New Roman"/>
          <w:b w:val="false"/>
          <w:i w:val="false"/>
          <w:color w:val="000000"/>
          <w:sz w:val="28"/>
        </w:rPr>
        <w:t>
      Уполномоченный орган рассматривает план мероприятий, представленный страховой (перестраховочной) организацией и (или) ее акционерами, страховым холдингом и (или) его крупными участниками.</w:t>
      </w:r>
    </w:p>
    <w:bookmarkEnd w:id="284"/>
    <w:bookmarkStart w:name="z559" w:id="285"/>
    <w:p>
      <w:pPr>
        <w:spacing w:after="0"/>
        <w:ind w:left="0"/>
        <w:jc w:val="both"/>
      </w:pPr>
      <w:r>
        <w:rPr>
          <w:rFonts w:ascii="Times New Roman"/>
          <w:b w:val="false"/>
          <w:i w:val="false"/>
          <w:color w:val="000000"/>
          <w:sz w:val="28"/>
        </w:rPr>
        <w:t>
      При несогласии уполномоченного органа с планом мероприятий, предоставленным страховой (перестраховочной) организацией и (или) ее акционерами, страховым холдингом и (или) его крупными участниками на рассмотрение, уполномоченный орган направляет по нему письменные замечания либо проводит совместные обсуждения со страховой (перестраховочной) организацией и (или) ее акционерами, страховым холдингом и (или) его крупными участниками с целью доработки плана мероприятий. При этом страховая (перестраховочная) организация и (или) ее акционеры, страховой холдинг и (или) его крупные участники корректируют план мероприятий для устранения замечаний уполномоченного органа или при несогласии с такими замечаниями предоставляют свои обоснования.</w:t>
      </w:r>
    </w:p>
    <w:bookmarkEnd w:id="285"/>
    <w:bookmarkStart w:name="z560" w:id="286"/>
    <w:p>
      <w:pPr>
        <w:spacing w:after="0"/>
        <w:ind w:left="0"/>
        <w:jc w:val="both"/>
      </w:pPr>
      <w:r>
        <w:rPr>
          <w:rFonts w:ascii="Times New Roman"/>
          <w:b w:val="false"/>
          <w:i w:val="false"/>
          <w:color w:val="000000"/>
          <w:sz w:val="28"/>
        </w:rPr>
        <w:t>
      Уполномоченный орган в письменной форме одобряет или не одобряет план мероприятий, представленный страховой (перестраховочной) организацией и (или) ее акционерами, страховым холдингом и (или) его крупными участниками.</w:t>
      </w:r>
    </w:p>
    <w:bookmarkEnd w:id="286"/>
    <w:bookmarkStart w:name="z561" w:id="287"/>
    <w:p>
      <w:pPr>
        <w:spacing w:after="0"/>
        <w:ind w:left="0"/>
        <w:jc w:val="both"/>
      </w:pPr>
      <w:r>
        <w:rPr>
          <w:rFonts w:ascii="Times New Roman"/>
          <w:b w:val="false"/>
          <w:i w:val="false"/>
          <w:color w:val="000000"/>
          <w:sz w:val="28"/>
        </w:rPr>
        <w:t>
      3. В случае самостоятельного выявления факторов, влияющих на ухудшение финансового положения страховой (перестраховочной) организации (страховой группы), страховая (перестраховочная) организация и (или) ее акционеры, страховой холдинг и (или) его крупные участники в течение 5 (пяти) рабочих дней со дня выявления указанных факторов представляют в уполномоченный орган план мероприятий, предусмотренный частью второй пункта 2 Правил.</w:t>
      </w:r>
    </w:p>
    <w:bookmarkEnd w:id="287"/>
    <w:bookmarkStart w:name="z562" w:id="288"/>
    <w:p>
      <w:pPr>
        <w:spacing w:after="0"/>
        <w:ind w:left="0"/>
        <w:jc w:val="both"/>
      </w:pPr>
      <w:r>
        <w:rPr>
          <w:rFonts w:ascii="Times New Roman"/>
          <w:b w:val="false"/>
          <w:i w:val="false"/>
          <w:color w:val="000000"/>
          <w:sz w:val="28"/>
        </w:rPr>
        <w:t>
      4. При выявлении факторов, влияющих на ухудшение финансового положения страховой (перестраховочной) организации, представление плана мероприятий не требуется по страховым (перестраховочным) организациям, в отношении которых действуют меры по улучшению финансового состояния и (или) минимизации рисков в форме письменного соглашения или плана мероприятий, представленного в рамках письменного предписания, примененные в связи с нарушением пруденциальных нормативов и других обязательных к соблюдению норм и лимитов, санкции в виде приостановления действия лицензии по всем классам страхования, консервации, принудительного выкупа акций, а также в случае подачи в уполномоченный орган ходатайства на получение разрешения на проведение добровольной реорганизации либо ликвидации страховой (перестраховочной) организации.</w:t>
      </w:r>
    </w:p>
    <w:bookmarkEnd w:id="2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