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8562" w14:textId="d4e8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23 ноября 2016 года № 484 "Об утверждении Правил по утверждению временного компенсирующего тарифа"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декабря 2018 года № 100. Зарегистрирован в Министерстве юстиции Республики Казахстан 20 декабря 2018 года № 17978.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ноября 2016 года № 484 "Об утверждении Правил по утверждения временного компенсирующего тарифа" (зарегистрирован в Реестре государственной регистрации нормативных правовых актов за № 14644, опубликован 18 января 2017 года в Эталонном контрольном банке нормативных правовых актов Республики Казахстан),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утверждению временного компенсирующего тарифа,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Субъект естественной монополии доводит до сведения потребителя информацию об утверждении временного компенсирующего тарифа не позднее, чем за 10 календарных дней до введения его в действие.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Ежемесячно, в период действия временного компенсирующего тарифа субъект естественной монополии доводит до сведения потребителей информацию о снижении тарифа в виде примечания к стоимости регулируемой услуги в платежном документе об оплате коммунальных услуг.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 к стоимости регулируемой услуги указывается информация о снижении тарифа с указанием суммы возврата средств потребителям со ссылкой на решение ведомства уполномоченного органа об утверждении временного компенсирующего тарифа, размещенное на интернет-ресурсе ведомства уполномоченного органа.".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обеспечить в установленном законодательством Республики Казахстан порядке: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коммуникации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