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2c79" w14:textId="2b02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свода административных данных по мониторингу состояния кадров государственной службы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12 декабря 2018 года № 276. Зарегистрирован в Министерстве юстиции Республики Казахстан 21 декабря 2018 года № 17987. Утратил силу приказом Председателя Агентства Республики Казахстан по делам государственной службы от 4 декабря 2019 года № 205.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04.12.2019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ноября 2015 года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форму, предназначенную для сбора административных данных "Отчет по мониторингу состояния кадров государственной службы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форму, предназначенную для сбора административных данных "Отчет о государственных служащих, уволенных с государственной службы по отрицательным мотивам",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форму, предназначенную для сбора административных данных "Отчет о выпускниках Академии государственного управления при Президенте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форму, предназначенную для сбора административных данных "Отчет о выпускниках международной стипендии "Болашак",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к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12 декабря 2013 года № 06-7/181 "Об утверждении форм, предназначенных для сбора административных данных "Отчеты о сотрудниках государственных органов, прошедших переподготовку и повышение квалификации"" (зарегистрирован в Реестре государственной регистрации нормативных правовых актов за № 9065, опубликован в газете "Казахстанская правда" от 13 марта 2014 года № 49 (27670).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276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"Отчет по мониторингу состояния кадров государственной службы Республики Казахстан"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 квартал 20___ г.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1-М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столицы, территориальные подразделения Агентства Республики Казахстан по делам государственной службы и противодействию коррупции.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а также территориальные подразделения Агентства Республики Казахстан по делам государственной службы и противодействию коррупции – в Агентство Республики Казахстан по делам государственной службы и противодействию коррупции;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 – в территориальные подразделения Агентства Республики Казахстан по делам государственной службы и противодействию коррупции.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а также территориальные подразделения Агентства Республики Казахстан по делам государственной службы и противодействию коррупции – в Агентство Республики Казахстан по делам государственной службы и противодействию коррупции не позднее 5-го числа месяца, следующего за отчетным кварталом;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 – в территориальные подразделения Агентства Республики Казахстан по делам государственной службы и противодействию коррупции не позднее 1-го числа месяца, следующего за отчетным кварталом.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0989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столбца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в соответствии с Реестром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в соответствии с Реестром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1."Численность государственных служащих"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низовые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государственных служащих (сумма столбцов 6-7), в том числе количество: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Гендерный состав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Вакансии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вакантных должностей,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вакансии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 вакантных в течение года (сумма столбцов 11-12, указываются все должности, бывшие незанятыми более 1 дня в течение года),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месяцев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трех месяцев (сумма столбцов 13-15), в том числе по причине: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отсутствием кандидатов, принявших участие в конкурсе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отсутствием кандидатов, получивших положительное решение конкурсной комиссии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причины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 уважительным причинам и временное исполнение обязанностей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отсутствующих по уважительным причинам (сумма столбцов 17-20),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по рождению и уходу за ребенком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отпуск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заболевания (более двух месяцев подряд)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исполняющих обязанности временно отсутствующих 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временно исполняющих обязанности на период специальной проверки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временно исполняющих обязанности в период создания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Прикомандирование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прикомандированных государственных служащих (сумма столбцов 25-28),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международные организации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загранучреждения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состав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по возрасту (сумма столбцов 30-34),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до 29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40 до 49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 лет и выше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Предпенсионный возраст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предпенсионного возраста (сумма столбцов 37-40),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1 год до пенсии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1 год до пенсии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2 года до пенсии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2 года до пенсии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достигшие пенсионного возраста, пребывание которых на государственной службе продлено соответствии с законодательством (сумма столбцов 42-43),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служащие с ограниченными возможностями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людей с ограниченными возможностями (сумма столбцов 45-46),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получивших поощрение с начала года (сумма столбцов 48-55), в том числе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единовременное денежное вознаграждение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 благодарности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 ценным подарком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 грамотой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почетного звания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 ведомственными наградами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 государственными наградами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дисциплинарная практика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привлеченных к дисциплинарной ответственности с начала года (сумма столбцов 57-63), в том числе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выговор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строгий выговор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о неполном служебном соответствии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в государственной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 с занимаемой государственной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2."Образование"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образования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по образованию (сумма столбцов 65-67, должна соответствовать фактической численности в столбце 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(заполняется только при отсутствии у служащего послесреднего или высшего образования)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профессиональное, среднее техническое образование, послесреднее образование (заполняется только если отсутствует высшее образование)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(сумма столбцов 68-81, при наличии у служащего нескольких высших образований указывается только одно образование, соответствующее направлениям занимаемой должности),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бизнес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(сумма столбцов 99-102, 107, 112, 117)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более одного высшего образования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более одного высшего образования (сумма столбцов 84, 90, 96),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высшее образование (сумма столбцов 85-89),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бизнес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высшее образование (сумма столбцов 91-95),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бизнес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высших образования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Академию государственного управления при Президенте Республики Казахстан (сумма столбцов 98-103),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степень магистра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стипендия "Болашак"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международной стипендии "Болашак" (сумма столбцов 105-107, 110),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(сумма столбцов 108-109),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в иных учебных заведениях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учета Академии государственного управления при Президенте Республики Казахстан)</w:t>
            </w:r>
          </w:p>
          <w:bookmarkEnd w:id="26"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в иных учебных заведениях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столбцов 112-113), в том числе:</w:t>
            </w:r>
          </w:p>
          <w:bookmarkEnd w:id="27"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учета международной стипендии "Болашак")</w:t>
            </w:r>
          </w:p>
          <w:bookmarkEnd w:id="28"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зарубежное образование (сумма столбцов 115-116),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(сумма столбцов 117-118),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ученую степень (сумма столбцов 120-121),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Ученое звание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ученое звание (сумма столбцов 123-124),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(доцент)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профессор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"Стаж"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государственной службы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стажу государственной службы (сумма столбцов 126-139),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2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11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14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до 17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20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25 лет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стаж государственной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занимаемой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стажу работы в занимаемой должности (сумма столбцов 142-152),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2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4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6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8лет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до 15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20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25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стаж в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проработавших в государственном органе более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"Сменяемость"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(государственные служащие, освобожденные от занимаемых должностей)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Сменяемость внутри системы государственной службы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сменилось (сумма столбцов 156, 179, 198, 203, 208-210, 213),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внутри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центральных государственных органов и центральных исполнительных органов по всей их системе, включая их ведомства и территориальные подразделения)</w:t>
            </w:r>
          </w:p>
          <w:bookmarkEnd w:id="30"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столбцов 157, 158, 162-174, 177, 178), в том числе в связи: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на другие должности по конкурсу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на другие должности в порядке перевода (сумма столбцов 159-161),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нижестоящую должность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равнозначную должность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вышестоящую должность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на политическую государственную должность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избранием или назначением в депутаты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на административную государственную должность корпуса "А"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политических служащих на административную государственную должность корпуса "Б"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служащих корпуса "А" на административную государственную должность корпуса "Б"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ротации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местными представительными органами или избранием в соответствии с законами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поступлением на воинскую службу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преобразовании занимаемых государственных должностей в другие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аттестации (сумма столбцов 175-176),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повышением в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понижением в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оценки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в другие государственные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столбцов 180, 181, 185-197), в том числе в связи: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в другие государственные органы по конкурсу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в порядке перевода (сумма столбцов 182-184),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нижестоящую должность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равнозначную должность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вышестоящую должность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на политическую государственную должность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избранием или назначением в депутаты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на административную государственную должность корпуса "А"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политических служащих на административную государственную должность корпуса "Б"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служащих корпуса "А" на административную должность корпуса "Б"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ротации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местными представительными органами или избранием в соответствии с законами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поступлением на воинскую службу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реорганизации или ликвидации (упразднении)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из системы государственной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 мотив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увольнением с должности по отрицательным мотивам (сумма столбцов 199-202), в том числе в связи: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совершением коррупционного правонарушения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совершением этического проступка, дискредитирующего государственную службу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наложением дисциплинарного взыскания в виде увольнения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отрицательными мотивами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сменяемость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(уход с системы государственной службы по собственному желанию)</w:t>
            </w:r>
          </w:p>
          <w:bookmarkEnd w:id="31"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сменяемость (сумма столбцов 204-207), в том числе в связи: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уходом в частный сектор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уходом в организации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подачей в отставку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иными причинами (по собственному желанию)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Аттестация, оценка и испытательный срок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увольнением по отрицательным результатам аттестации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увольнением по результатам оценки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уволенных по итогам не прохождения испытательного срока (сумма столбцов 211-212),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принятые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принятые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столбцов 214-226), в том числе в связи: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уходом на пенсию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реорганизацией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упразднением (ликвидацией)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сокращением штата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болезнью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смертью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выходом на работу основного сотрудника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истечением срока трудового договора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истечением сроков полномочий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преобразованием занимаемых государственных должностей в другие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утратой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вышестоящего руководства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уволенных в первый год поступления на государственную службу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уволенные по результатам специальной проверки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"Назначения"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назначенных на вакантные должности (сумма столбцов 230, 246),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на политические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занявшие политические должности (сумма столбцов 231-232),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ранее работавшие (сумма столбцов 234-245):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политических государственных должностях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административной государственной должности корпуса "А"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административной государственной должности корпуса "Б"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квазигосударственном секторе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бюджетных организациях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частном секторе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правоохранительных органах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органах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воинской службе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судебных органах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на административные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занявшие административные государственные должности (сумма столбцов 249, 271, 286, 293, 300, 304),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по результатам конкурсов (сумма столбцов 250, 251, 254),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внутренних конкурсов среди сотрудников данного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внутренних конкурсов среди государственных служащих всех государственных органов (сумма столбцов 252-253), в том числе работавшие: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государственном органе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государственных органах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общих конкурсов (сумма столбцов 255-266), в том числе работавшие: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правоохранительных органах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органах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воинской службе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судебных органах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квазигосударственном секторе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частном секторе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бюджетных организациях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государственном органе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другом государственном органе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высших учебных заведений текущего года, не имеющие стажа государственной службы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назначены на низовую должность (общий конкурс)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принятые (общий конкурс)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принятые (общий конкурс)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подлежащих ротации в текущем году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назначенных в порядке ротации из числа подлежащих (сумма столбцов 272, 277),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(сумма столбцов 273-276),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межуровневая ("центр – регион", "регион – центр")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межрегиональная ("регион – регион")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межсекторальная ("центр – центр")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внутрирегиональная ("область - район", "район - область", "область - область", "район - район")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внеплановая (сумма столбцов 278-281),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межуровневая ("центр – регион", "регион – центр")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межрегиональная ("регион – регион")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межсекторальная ("центр – центр")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внутрирегиональная ("область - район", "район - область", "область - область", "район - район")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срок пребывания которых на должности продлен в соответствии с законодательством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ротированых государственных служащих, которым предоставлено служебное жилье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ротированых государственных служащих, имеющих собственное жилье по месту ротации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государственных служащих, ротация которых не связана с переездом в другую местность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 порядке перевода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перевода (сумма столбцов 287-289),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загранучреждений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государственного органа (сумма столбцов 290-292), в том числе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вышестоящие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нижестоящие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равнозначные должности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Внеконкурсные назначения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занявшие административные должности вне конкурсного отбора в соответствии со статьей 15 Закона "О государственной службе Республики Казахстан" (сумма столбцов 294-299),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Парламента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маслихатов, работающие на постоянной основе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политические государственные служащие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служащие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административной должности корпуса "А" на административную должность корпуса "Б"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назначенные на административные должности вне конкурсного отбора в соответствии с пунктом 4 статьи 29 Закона "О государственной службе Республики Казахстан" (сумма столбцов 301-303),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столбцов 305-311), в том числе в связи: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выборов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маслихата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из кадрового резерва корпуса "А"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аттестации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прикомандированные в соответствии со статьей 39 Закона "О государственной службе Республики Казахстан"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назначенные при реорганизации, ликвидации и в связи с изменением штатной структуры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"Испытательный срок и наставничество"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которым назначался испытательный срок в текущем году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столбцов 313-314),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принятые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принятые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проходящих испытательный срок на момент предоставления отчета (из числа лиц, которым испытательный срок назначался в текущем году)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столбцов 316, 319),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принятые (сумма столбцов 317-318),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месяцев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 месяцев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принятые (сумма столбцов 320-321),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месяцев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 месяцев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успешно прошедших испытательный срок (из числа лиц, которым испытательный срок назначался в текущем году)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столбцов 323, 326),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принятые (сумма столбцов 324-325),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месяцев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 месяцев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принятые (сумма столбцов 327-328),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месяцев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 месяцев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за которыми закреплены (закреплялись) наставники в текущем году (из числа лиц, которым испытательный срок назначался в текущем году)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"Обучение"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подлежали переподготовке в текущем году (сумма столбцов 334, 338)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прошли (сумма столбцов 332, 333),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Академии государственного управления при Президенте Республики Казахстан (сумма столбцов 336, 340)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филиалах Академии государственного управления при Президенте Республики Казахстан (сумма столбцов 337, 341)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поступившие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подлежали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прошли (сумма столбцов 336-337),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Академии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филиалах Академии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назначенные на руководящую должность корпуса "Б"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подлежали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прошли (сумма столбцов 340-341),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Академии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филиалах Академии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подлежали повышению квалификации в текущем году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прошли (сумма столбцов 344-348),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Академии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филиалах Академии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подведомственных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зарубежных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подлежали в текущем году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прошли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"Национальность"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служащих по национальному составу (сумма столбцов 352-408, должна соответствовать фактической численности в столбце 5)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немцы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молдоване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абазины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карачайцы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мордовцы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марийцы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лезгины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удмурты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балкары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курды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хемшили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буряты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адыгейцы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ассирийцы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кистинцы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бангладеш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даргинцы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дагестанцы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кумандины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(с указанием конкретной нации в пояснительной записке)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не указавших свою национальность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Конкурсы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"Отчет по итогам внутренних конкурсов среди сотрудников данного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объявленных вакансий по завершенным конкурсным процедурам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повторно объявленных вакансий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конкурсов (сумма строк 412-413),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возрасту (сумма строк 415-419),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до 29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40 до 49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лет и выше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возраст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уровню занимаемых должностей (сумма строк 422-424),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участия в конкурсе занимают вышестоящую должность (по отношению к должности на которую претендуют)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участия в конкурсе занимают равнозначную должность (по отношению к должности на которую претендуют)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участия в конкурсе занимают нижестоящую должность (по отношению к должности на которую претендуют)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образованию (сумма строк 426-428),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профессиональное, среднее техническое образование, послесреднее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(сумма строк 429-442),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бизнес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науки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более одного высшего образования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(сумма строк 445-446),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Академию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зарубежное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выпускники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ученую степень (сумма строк 451-452),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ученое звание (сумма строк 454-455),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(доцент)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стажу государственной службы (сумма строк 457-470),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2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11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14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до 17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20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25 лет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стаж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на одно место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назначенных по результатам конкурсов (сумма строк 474-475),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возрасту (сумма строк 477-481),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до 29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40 до 49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лет и выше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возраст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уровню занимаемых должностей (сумма строк 484-486),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работали на вышестоящих должностях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работали на равнозначных должностях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работали на нижестоящих должностях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образованию (сумма строк 488-490),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профессиональное, среднее техническое образование, послесреднее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(сумма строк 491-504),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бизнес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науки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более одного высшего образования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(сумма строк 507-508),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Академию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зарубежное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выпускники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ученую степень (сумма строк 513-514),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ученое звание (сумма строк 516-517),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(доцент)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стажу государственной службы (сумма строк 519-532),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2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11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14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до 17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20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25 лет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стаж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вакансий, не занятых в ходе конкурсов (сумма строк 535-539),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связи с отсутствием кандидатов, подавших документы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несоответствием кандидатов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отсутствием кандидатов, получившие положительное решение конкурсной комиссии (по итогам собеседования)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кандидатов, получивших положительное решение конкурсной комиссии, от занятия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 по которым конкурсы проведены с участием наблюдателей и экспертов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наблюдателей и экспертов, человек, (сумма строк 542-550),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Парламента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маслихатов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объединения (неправительственные организации)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политические партии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 орган или его территориальное подразделение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Обжаловано решений конкурсных комиссий (сумма строк 552-553),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 орган или его территориальное подразделение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судебном порядке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рассмотрения жалоб (сумма строк 555, 558),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рассмотрения в уполномоченном органе или его территориальном подразделении (сумма строк 556-557),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отменено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оставлено без изменений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рассмотрения в суде (сумма строк 559-560),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отменено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оставлено без изменений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"Отчет по итогам внутренних конкурсов среди государственных служащих всех государственных органов"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объявленных вакансий по завершенным конкурсным процедурам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повторно объявленных вакансий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конкурсов (сумма строк 564-565),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возрасту (сумма строк 567-571),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до 29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40 до 49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лет и выше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возраст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уровню занимаемых должностей (сумма строк 574-581),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данного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и представительные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государственных органов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служба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уровню занимаемых должностей (сумма строк 583-585),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участия в конкурсе занимают вышестоящую должность (по отношению к должности на которую претендуют)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участия в конкурсе занимают равнозначную должность (по отношению к должности на которую претендуют)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участия в конкурсе занимают нижестоящую должность (по отношению к должности на которую претендуют)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образованию (сумма строк 587-589),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профессиональное, среднее техническое образование, послесреднее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(сумма строк 590-603),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бизнес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науки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более одного высшего образования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(сумма строк 606-607),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Академию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зарубежное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выпускники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ученую степень (сумма строк 612-613),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ученое звание (сумма строк 615-616),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(доцент)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стажу государственной службы (сумма строк 618-631),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2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11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14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до 17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20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25 лет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Средний стаж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на одно место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назначенных по результатам конкурса (сумма строк 635-636),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возрасту (сумма строк 638-642),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до 29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40 до 49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лет и выше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возраст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месту работы (сумма строк 645-652),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данного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аппараты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государственных органов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служба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Состав назначенных по результатам конкурса по уровню занимаемых должностей (сумма строк 654-656),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работали вышестоящих должностях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работали на равнозначных должностях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работали на нижестоящих должностях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образованию (сумма строк 658-660),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профессиональное, среднее техническое образование, послесреднее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(сумма строк 661-674),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науки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бизнес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науки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более одного высшего образования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(сумма строк 677-678),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Академию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зарубежное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выпускники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ученую степень (сумма строк 683-684),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ученое звание (сумма строк 686-687),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(доцент)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стажу государственной службы (сумма строк 689-702),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2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11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14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до 17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20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25 лет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стаж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вакансий, не занятых в ходе конкурсов (сумма строк 705-709),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отсутствием кандидатов, подавших документы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несоответствием кандидатов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отсутствием кандидатов, получившие положительное решение конкурсной комиссии (по итогам собеседования)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кандидатов, получивших положительное решение конкурсной комиссии, от занятия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должностей, по которым конкурсы проведены с участием наблюдателей и экспертов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наблюдателей и экспертов, человек, (сумма строк 712-720),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Парламента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маслихатов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объединения (неправительственные организации)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политические партии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 орган или его территориальное подразделение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Обжаловано решений конкурсных комиссий (сумма строк 722-723),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 орган или его территориальное подразделение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судебном порядке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рассмотрения жалоб (сумма строк 725,728),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рассмотрения в уполномоченном органе или его территориальном подразделении (сумма строк 726-727),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отменено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оставлено без изменений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рассмотрения в суде (сумма строк 729-730),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отменено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решение комиссии оставлено без изменений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"Отчет по итогам общих конкурсов"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объявленных вакансий по завершенным конкурсным процедурам,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низовые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повторно объявленных вакансий,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низовые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участников конкурсов (сумма строк 736-737), в том числе: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низовые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возрасту (сумма строк 740-744),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до 29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40 до 49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лет и выше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возраст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месту работы (сумма строк 747-754, 756-757),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данного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аппараты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государственных органов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Квазигосударственный сектор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сектор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организация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высших учебных заведений текущего года, из них: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с отличием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образованию (сумма строк 759-761),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профессиональное, среднее техническое образование, послесреднее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(сумма строк 762-775),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бизнес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науки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более одного высшего образования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(сумма строк 778-779),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Академию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зарубежное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выпускники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ученую степень (сумма строк 784-785),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ученое звание (сумма строк 787-788),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(доцент)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 по стажу государственной службы (сумма строк 790-804),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имеют стажа государственной службы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2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11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14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до 17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20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25 лет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Средний стаж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на одно место,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низовые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назначенных по результатам конкурса (сумма строк 809-810),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низовые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возрасту (сумма строк 813-817),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до 29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40 до 49 лет (включительно)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лет и выше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возраст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месту работы (сумма строк 820-824, 826, 828, 830, 832-833),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данного государственного органа (государственные служащие)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аппараты государственных органов (государственные служащие)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(государственные служащие)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государственных органов (государственные служащие)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Квазигосударственный сектор,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низовые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сектор,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низовые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организация,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низовые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высших учебных заведений текущего года, из них: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с отличием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(в том числе внештатные работники государственных органов)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уровню занимаемых должностей (указывать только действующих государственных служащих) (сумма строк 835-837),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работали на вышестоящих должностях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работали на равнозначных должностях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работали на нижестоящих должностях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образованию (сумма строк 839-841),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профессиональное, среднее техническое образование, послесреднее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(сумма строк 842-855),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бизнес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науки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более одного высшего образования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(сумма строк 858-859),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Академию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зарубежное образование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выпускники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ученую степень (сумма строк 864-865),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ученое звание (сумма строк 867-868),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(доцент)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назначенных по результатам конкурса по стажу государственной службы (сумма строк 870-884),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имеют стажа государственной службы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 года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2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11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14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до 17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20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25 лет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лет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стаж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вакансий, не занятых в ходе конкурсов (сумма строк 887-891),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отсутствием кандидатов, подавших документы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несоответствием кандидатов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отсутствием кандидатов, получивших положительное решение конкурсной комиссии (по итогам собеседования)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кандидатов, получивших положительное решение конкурсной комиссии, от занятия должности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 по которым конкурсы проведены с участием наблюдателей и экспертов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наблюдателей и экспертов, человек, (сумма строк 894-902),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Парламента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маслихатов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объединения (неправительственные организации)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политические партии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 орган или его территориальное подразделение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Обжаловано решений конкурсных комиссий (сумма строк 904-905),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уполномоченный орган или его территориальное подразделение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судебном порядке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рассмотрения жалоб (сумма строк 907, 910), в том числе: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рассмотрения в уполномоченном органе или его территориальном подразделении (сумма строк 908-909), в том числе: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комиссии отменено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комиссии оставлено без изменений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рассмотрения в суде (сумма строк 911-912), в том числе: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отменено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комиссии оставлено без изменений 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 "___" _____________ 20__ года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по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мониторингу состояния кадров государственной службы Республики Казахстан"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"Отчета по мониторингу состояния кадров государственной службы Республики Казахстан" (далее – Форма отчета).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разработана в целях ведения мониторинга состояния кадрового состава политических и административных государственных служащих (далее – служащие);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с нарастающим итогом на основании данных первичного учета.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отчета подписывает руководитель государственного органа, а в случае его отсутствия – лицо, исполняющее его обязанности.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столбце 1 Формы отчета указываются категории должностей государственных служащих согласно Реестру должностей политических и административных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(далее – Реестр).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2 Формы отчета указываются должности служащих согласно Реестру.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Формы отчета указываются данные по штатной численности служащих.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штатной численностью понимается численность служащих государственного органа, лимитированная каким-либо нормативным правовым актом.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4 Формы отчета указываются данные о низовой должности.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5 Формы отчета указываются данные по фактической численности государственных служащих.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в столбце 4 не могут превышать данные столбца 3.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6 Формы отчета указывается количество мужчин из фактической численности государственных служащих.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7 Формы отчета указывается количество женщин из фактической численности государственных служащих.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8 Формы отчета указывается количество вакантных должностей.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9 Формы отчета указывается, в том числе количество временных вакансий.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10 Формы отчета указывается количество должностей, вакантных в течение года (суммирует данные столбцов 11-12, указываются все должности, бывшие незанятыми более 1 дня в течение года).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11 Формы отчета указывается количество вакансий до трех месяцев.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12 Формы отчета указывается количество вакансий более трех месяцев.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13 Формы отчета указывается количество вакансий с отсутствием кандидатов, принявших участие в конкурсе.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14 Формы отчета указывается количество вакансий с отсутствием кандидатов, получивших положительное решение конкурсной комиссии.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15 Формы отчета указываются иные причины.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16 Формы отчета указывается количество служащих, отсутствующих по уважительным причинам (суммирует данные столбцов 17-20).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17 Формы отчета указывается количество служащих, вышедших в отпуск по рождению и уходу за ребенком.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18 Формы отчета указывается количество служащих, вышедших в учебный отпуск.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19 Формы отчета указывается количество служащих, отсутствующих вследствие заболевания (более двух месяцев подряд). 24. В столбце 20 Формы отчета указывается количество служащих, отсутствующих по другим причинам.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столбце 21 Формы отчета указывается количество служащих, исполняющих обязанности временно отсутствующих государственных служащих.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22 Формы отчета указывается количество служащих, временно исполняющих обязанности на период специальной проверки.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столбце 23 Формы отчета указывается количество служащих, временно исполняющих обязанности в период создания государственного органа.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столбце 24 Формы отчета указывается количество прикомандированных государственных служащих.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25 Формы отчета указывается количество прикомандированных государственных служащих в государственные органы.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столбце 26 Формы отчета указывается количество прикомандированных государственных служащих в международные организации.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столбце 27 Формы отчета указывается количество прикомандированных государственных служащих в загранучреждения.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столбце 28 Формы отчета указывается количество прикомандированных государственных служащих в иные организации.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столбце 29 Формы отчета указывается количество государственных служащих по возрасту (суммирует данные столбцов 30-34).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столбцах с 30 по 34 указывается возрастной состав до 22 лет (включительно), от 23 до 29 лет (включительно), с 30 лет до 39 лет (включительно), с 40 лет до 49 лет (включительно), от 50 лет и выше.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столбце 35 Формы отчета указывается средний возраст государственных служащих.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столбце 36 Формы отчета указывается количество государственных служащих предпенсионного возраста (суммирует данные столбцов 37-40).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столбце 37 Формы отчета указывается количество мужчин предпенсионного возраста (1 год до пенсии).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столбце 38 Формы отчета указывается количество женщин предпенсионного возраста (1 год до пенсии).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столбце 39 Формы отчета указывается количество мужчин предпенсионного возраста (2 года до пенсии).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столбце 40 Формы отчета указывается количество женщин предпенсионного возраста (2 года до пенсии).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столбце 41 Формы отчета указываются лица, достигшие пенсионного возраста, пребывание которых на государственной службе продлено в соответствии с законодательством (суммирует данные столбцов 42-43).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столбцах с 42 по 43 указывается количество мужчин, женщин.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столбце 44 Формы отчета указывается количество людей с ограниченными возможностями (суммирует данные столбцов 45-46).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столбцах с 45 по 46 указывается количество мужчин, женщин.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столбце 47 Формы отчета указывается количество государственных служащих, получивших поощрение с начала года (суммирует данные столбцов 48-55).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столбце 48 Формы отчета указывается количество единовременных денежных вознаграждений.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столбце 49 Формы отчета указывается количество объявленных благодарностей.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столбце 50 Формы отчета указывается количество награждений ценным подарком.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столбце 51 Формы отчета указывается количество награждений грамотой.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столбце 52 Формы отчета указывается количество присвоений почетных званий.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столбце 53 Формы отчета указывается количество награждений ведомственными наградами.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столбце 54 Формы отчета указывается количество награждений государственными наградами.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столбце 55 Формы отчета указывается иное.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столбце 56 Формы отчета указывается количество государственных служащих, привлеченных к дисциплинарной ответственности с начала года (суммирует данные столбцов 57-63).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столбце 57 Формы отчета указывается количество замечаний.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столбце 58 Формы отчета указывается количество выговоров.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столбце 59 Формы отчета указывается количество строгих выговоров.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столбце 60 Формы отчета указывается количество предупреждений о неполном служебном соответствии.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столбце 61 Формы отчета указывается количество понижений в государственной должности.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столбце 62 Формы отчета указывается количество увольнений с занимаемой государственной должности.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столбце 63 Формы отчета указывается иное.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столбце 64 Формы отчета указывается количество государственных служащих по образованию (суммирует данные столбцов 65-67).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столбце 65 Формы отчета указывается количество государственных служащих по основному среднему образованию (заполняется только при отсутствии у служащего послесреднего или высшего образования).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столбце 66 Формы отчета указывается количество государственных служащих с среднее профессиональным, среднее техническим образованием, послесредним образованием (заполняется только если отсутствует высшее образование).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столбце 67 Формы отчета указывается количество государственных служащих с высшим образованием (суммирует данные столбцов 68-81).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столбцах с 68 по 81 указывается количество государственных служащих соответствующих одной из представленных специальностей высшего образования (образование; гуманитарные науки; право; искусство; социальные науки, экономика и бизнес; естественные науки; технические науки и технологии; сельскохозяйственные науки; услуги; военное дело и безопасность; здравоохранение и социальное обеспечение (медицина); ветеринария; иное).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столбце 82 Формы отчета указывается количество государственных служащих с послевузовским образованием (суммирует данные столбцов 99-102, 107, 112, 117).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столбце 83 Формы отчета указывается количество государственных служащих, имеющих более одного высшего образования (суммирует данные столбцов 84, 90, 96).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столбце 84 Формы отчета указывается количество государственных служащих, имеющих второе высшее образование (суммирует данные столбцов 85-89).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столбцах с 85 по 89 указывается количество государственных служащих, соответствующих одной из представленных специальностей высшего образования (экономика и бизнес; право; технические науки и технологии; образование; иное).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столбце 90 Формы отчета указывается количество государственных служащих, имеющих третье высшее образование (суммирует данные столбцов 91-95).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столбцах с 91 по 95 указывается количество государственных служащих, соответствующих одной из представленных специальностей высшего образования (экономика и бизнес; право; технические науки и технологии; образование; иное).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столбце 96 Формы отчета указывается количество государственных служащих, имеющих четыре и более высших образования.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столбце 97 Формы отчета указывается количество государственных служащих, окончивших Академию государственного управления при Президенте Республики Казахстан (суммирует данные столбцов 98-103).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столбцах с 98 по 103 указывается количество государственных служащих, имеющих ученую степень: в столбце 98 - менеджер государственного управления, в столбце 99 - степень магистра, в столбце 100 - кандидат наук, в столбце 101 - доктор философии (PHD), в столбце 102 - доктор наук, в столбце 103 - иное).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столбце 104 Формы отчета указывается количество государственных служащих – выпускников международной стипендии "Болашак" (суммирует данные столбцов 105-107, 110).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столбце 105 Формы отчета указывается количество государственных служащих, прошедших стажировку.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столбце 106 Формы отчета указывается количество государственных служащих, получивших высшее образование.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 столбце 107 Формы отчета указывается количество государственных служащих, имеющих послевузовское образование (суммирует данные столбцов 108-109).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столбцах с 108 по 109 указывается количество государственных служащих, имеющих образование: в столбце 108 - магистратура, в столбце 109 - докторантура.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столбце 110 Формы отчета указывается количество государственных служащих, имеющих иное образование.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столбце 111 Формы отчета указывается количество государственных служащих, имеющих послевузовское образование в иных учебных заведениях Республики Казахстан (суммирует данные столбцов 112-113).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столбцах с 112 по 113 указывается количество государственных служащих, имеющих образование: в столбце 112 - магистратура, в столбце 113 - докторантура.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столбце 114 Формы отчета указывается количество государственных служащих, имеющих зарубежное образование (суммирует данные столбцов 115-116).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столбце 115 Формы отчета указывается количество государственных служащих, имеющих зарубежное высшее образование.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столбце 116 Формы отчета указывается количество государственных служащих, имеющих зарубежное послевузовское образование (суммирует данные столбцов 117-118).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столбцах с 117 по 118 указывается количество государственных служащих, имеющих образование: в столбце 117 - магистратура, в столбце 118 - докторантура.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столбце 119 Формы отчета указывается количество государственных служащих, имеющих ученую степень (суммирует данные столбцов 120-121).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 столбцах с 120 по 121 указывается количество государственных служащих, имеющих образование: в столбце 120 - кандидат наук, в столбце 121 -доктор наук.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 столбце 122 Формы отчета указывается количество государственных служащих, имеющих ученое звание (суммирует данные столбцов 123-124).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столбцах с 123 по 124 указывается количество государственных служащих имеющих образование: в столбце 123 - ассоциированный профессор (доцент), в столбце 124 - профессор.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столбце 125 Формы отчета указывается стаж государственной службы (суммирует данные столбцов 126-139).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столбцах с 126 по 139 указывается количество государственных служащих, имеющих стаж государственной службы до одного года, от 1 до 2 лет, от 2 до 3 лет, от 3 до 5 лет, от 5 до 7 лет, от 7 до 9 лет, от 9 до 11 лет, от 11 до 14 лет, от 14 до 17 лет, от 17 до 20 лет, от 20 до 25 лет, от 25 до 30 лет, от 30 до 40 лет, более 40 лет.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столбце 140 Формы отчета указывается средний стаж государственной службы.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 столбце 141 Формы отчета указывается стаж работы в занимаемой должности (суммирует данные столбцов 142-152).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 столбцах с 142 по 152 указывается стаж работы в занимаемой должности до одного года, от 1 до 2 лет, от 2 до 4 лет, от 4 до 6 лет, от 6 до 8 лет, от 8 до 10 лет, от 10 до 12 лет, от 12 до 15 лет, от 15 до 20 лет, от 20 до 25 лет, более 25 лет.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столбце 153 Формы отчета указывается средний стаж в занимаемой должности.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столбце 154 Формы отчета указывается количество государственных служащих, проработавших в государственном органе более трех лет.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столбце 155 Формы отчета указывается количество всего сменившихся государственных служащих (суммирует данные столбцов 156, 179, 198, 209, 215-217, 220).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столбце 156 Формы отчета указывается количество всего сменившихся с назначением внутри государственного органа (суммирует данные столбцов 157, 158, 162-174, 177, 178).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 столбце 157 Формы отчета указывается количество сменившихся с назначением внутри государственного органа на другие должности по конкурсу.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столбце 158 Формы отчета указывается количество сменившихся с назначением внутри государственного органа на другие должности в порядке перевода (суммирует данные столбцов 159-161).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столбцах с 159 по 161 указывается количество сменившихся с назначением внутри государственного органа: в столбце 159 - на нижестоящую должность, в столбце 160 - на равнозначную должность, в столбце 161 - на вышестоящую должность.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столбце 162 Формы отчета указывается количество сменившихся с назначением внутри государственного органа на политическую государственную должность.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 столбце 163 Формы отчета указывается количество сменившихся с назначением внутри государственного органа в связи с избранием или назначением в депутаты.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столбце 164 Формы отчета указывается количество сменившихся с назначением внутри государственного органа на административную государственную должность корпуса "А".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столбце 165 Формы отчета указывается количество сменившихся с назначением внутри государственного органа политических служащих на административную государственную должность корпуса "Б".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столбце 166 Формы отчета указывается количество сменившихся с назначением внутри государственного органа служащих корпуса "А" на административную государственную должность корпуса "Б".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столбце 167 Формы отчета указывается количество сменившихся с назначением внутри государственного органа в прядке ротации.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 столбце 168 Формы отчета указывается количество сменившихся с назначением внутри государственного органа местными представительными органами или избранием в соответствии с законами Республики Казахстан.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В столбце 169 Формы отчета указывается количество сменившихся с назначением в правоохранительные органы.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столбце 170 Формы отчета указывается количество сменившихся с назначением в специальные органы.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столбце 171 Формы отчета указывается количество сменившихся с поступлением на воинскую службу.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столбце 172 Формы отчета указывается количество сменившихся с поступлением в судебные органы.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В столбце 173 Формы отчета указывается количество сменившихся с назначением внутри государственного органа при преобразовании занимаемых государственных должностей в другие должности.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столбце 174 Формы отчета указывается количество сменившихся с назначением внутри государственного органа по результатам аттестации (суммирует данные столбцов 175-176).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В столбцах с 175 по 176 указывается количество сменившихся с назначением внутри государственного органа: в столбце 175 - с повышением в должности, в столбце 176 - с понижением в должности.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В столбце 177 Формы отчета указывается количество сменившихся с назначением внутри государственного органа по результатам оценки.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столбце 178 Формы отчета указывается иное.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В столбце 179 Формы отчета указывается количество всего сменившихся с назначением в другие государственные органы (суммирует данные столбцов 180, 181, 185-197).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В столбце 180 Формы отчета указывается количество сменившихся с назначением в другие государственные органы по конкурсу.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В столбце 181 Формы отчета указывается количество всего сменившихся с назначением в другие государственные органы в порядке перевода (суммирует данные столбцов 182-184).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 столбцах с 182 по 184 указывается количество сменившихся с назначением в другие государственные органы: в столбце 182 - на нижестоящую должность, в столбце 183 - на равнозначную должность, в столбце 184 - на вышестоящую должность.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В столбце 185 Формы отчета указывается количество всего сменившихся с назначением в другие государственные органы на политическую государственную должность.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В столбце 186 Формы отчета указывается количество всего сменившихся в связи с избранием или назначением в депутаты.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В столбце 187 Формы отчета указывается количество всего сменившихся с назначением в другие государственные органы на административную государственную должность корпуса "А".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В столбце 188 Формы отчета указывается количество всего сменившихся с назначением в другие государственные органы политических служащих на административную государственную должность корпуса "Б".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 столбце 189 Формы отчета указывается количество всего сменившихся с назначением в другие государственные органы служащих корпуса "А" на административную должность корпуса "Б".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столбце 190 Формы отчета указывается количество всего сменившихся с назначением в другие государственные органы в порядке ротации.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столбце 191 Формы отчета указывается количество всего сменившихся с назначением в другие государственные органы местными представительными органами или избранием в соответствии с законами Республики Казахстан.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столбце 192 Формы отчета указывается количество всего сменившихся с назначением в правоохранительные органы.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В столбце 193 Формы отчета указывается количество всего сменившихся с назначением в специальные органы.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В столбце 194 Формы отчета указывается количество всего сменившихся с поступлением на воинскую службу.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 столбце 195 Формы отчета указывается количество всего сменившихся с назначением в судебные органы.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В столбце 196 Формы отчета указывается количество всего сменившихся с назначением в другие государственные органы при реорганизации или ликвидации (упразднения) государственного органа.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В столбце 197 Формы отчета указывается иное.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В столбце 198 Формы отчета указывается количество всего сменившихся с увольнением с должности по отрицательным мотивам (суммирует данные столбцов 199-202).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В столбцах с 199 по 202 указывается количество сменившихся по отрицательным мотивам: в столбце 199 - с совершением коррупционного правонарушения, в столбце 200 - с совершением этического проступка, дискредитирующего государственную службу, в столбце 201 - с наложением дисциплинарного взыскания в виде увольнения, в столбце 202 - с другими отрицательными причинами.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В столбце 203 Формы отчета указывается количество всего сменившихся по чистой сменяемости (уход с системы государственной службы по собственному желанию) (суммирует данные столбцов 204-207).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столбцах с 204 по 207 указывается количество сменившихся по чистой сменяемости: в столбце 204 - с уходом в частный сектор, в столбце 205 - с уходом в организации квазигосударственного сектора, в столбце 206 - с подачей в отставку, в столбце 207 - с иными причинами (по собственному желанию).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 столбце 208 Формы отчета указывается количество уволенных по отрицательным результатам аттестации.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В столбце 209 Формы отчета указывается количество уволенных по результатам оценки.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В столбце 210 Формы отчета указывается количество уволенных по итогам не прохождения испытательного срока (суммирует данные столбцов 211-212).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В столбцах с 211 по 212 указывается количество уволенных по итогам непрохождения испытательного срока: в столбце 211 - впервые принятых, в столбце 212 - вновь принятых.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В столбце 213 Формы отчета указывается количество всего уволенных по другим причинам (суммирует данные столбцов 214-226).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В столбцах с 214 по 226 указывается количество всего уволенных: в столбце 214 - с уходом на пенсию, в столбце 215 - с реорганизацией государственного органа, в столбце 216 - с упразднением (ликвидацией) государственного органа, в столбце 217 - с сокращением штата, в столбце 218 - с болезнью, в столбце 219 - со смертью, в столбце 220 - с выходом на работу основного служащего, в столбце 221 - с истечением срока трудового договора, в столбце 222 - с истечением срока полномочий, в столбце 223 - с преобразованием занимаемых государственных должностей в другие, в столбце 224 - утрата гражданства Республики Казахстан, в столбце 225 - по решению вышестоящего руководства, в столбце 226 – иное.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В столбце 227 Формы отчета указывается количество уволенных в первый год поступления на государственную службу.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В столбце 228 Формы отчета указывается количество уволенных по результатам специальной проверки.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В столбце 229 Формы отчета указывается количество всего назначенных на вакантные должности (суммирует данные столбцов 230, 246).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 столбце 230 Формы отчета указывается количество занявших политические должности (суммирует данные столбцов 231-232).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В столбцах с 231 по 232 указывается количество занявших политические должности мужчины, женщины.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В столбце 233 Формы отчета указывается количество служащих, занявших политические должности, ранее работавших (суммирует данные столбцов 234-245).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 столбцах с 234 по 245 указывается количество занявших политические должности, ранее работавших: в столбце 234 - на политических государственных должностях, в столбце 235 - на административной государственной должности корпуса "А", в столбце 236 - на административной государственной должности корпуса "Б", в столбце 237 - в квазигосударственном секторе, в столбце 238 - в бюджетных организациях, в столбце 239 - в частном секторе, в столбце 240 - в правоохранительных органах, в столбце 241 - в специальных органах, в столбце 242 - на воинской службе, в столбце 243 - в судебных органах, в столбце 244 - безработные, в столбце 245 - иные.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В столбце 246 Формы отчета указывается количество занявших административные государственные должности (суммирует данные столбцов 249, 271, 286, 293, 300, 304).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В столбцах с 247 по 248 указывается количество мужчин, женщин.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В столбце 249 Формы отчета указывается количество принятых по результатам конкурсов (суммирует данные столбцов 250, 251, 254).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В столбце 250 Формы отчета указывается количество принятых по итогам внутренних конкурсов среди служащих данного государственного органа.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В столбце 251 Формы отчета указывается количество принятых по итогам внутренних конкурсов среди служащих всех государственных органов (суммирует данные столбцов 252-253).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В столбцах с 252 по 253 указывается количество принятых по итогам внутренних конкурсов среди служащих всех государственных органов: в столбце 252 - в данном государственном органе, в столбце 253 - в других государственных органах.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В столбце 254 Формы отчета указывается количество принятых по итогам общих конкурсов (суммирует данные столбцов 255-266).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В столбцах с 255 по 266 указывается количество принятых по итогам общих конкурсов: в столбце 255 - в правоохранительных органах, в столбце 256 - в специальных органах, в столбце 257 - на воинской службе, в столбце 258 - в судебных органах, в столбце 259 - в квазигосударственном секторе, в столбце 260 - в частном секторе, в столбце 261 - в бюджетных организациях, в столбце 262 - в данном государственном органе, в столбце 263 - в другом государственном органе, в столбце 264 – безработные, в столбце 265 - выпускники высших учебных заведений текущего года, не имеющие стажа государственной службы, в столбце 266 - другие.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 столбце 267 Формы отчета указывается количество назначенных на низовую должность (общий конкурс).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В столбце 268 Формы отчета указывается количество впервые принятых (общий конкурс).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В столбце 269 Формы отчета указывается количество вновь принятых (общий конкурс).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В столбце 270 Формы отчета указывается количество служащих, подлежащих ротации в текущем году.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В столбце 271 Формы отчета указывается количество служащих, назначенных в порядке ротации из числа подлежащих (суммирует данные столбцов 272, 277).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В столбце 272 Формы отчета указывается количество назначенных служащих, подлежавших плановой ротации (суммирует данные столбцов 273-276).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В столбцах с 273 по 276 указывается количество назначенных служащих, подлежавших плановой ротации: в столбце 273 - межуровневая ("центр-регион", "регион-центр"), в столбце 274 - межрегиональная ("регион-регион"), в столбце 275 - межсекторальная ("центр-центр"), в столбце 276 – внутрирегиональная ("область - район", "район - область", "область - область", "район - район").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В столбце 277 Формы отчета указывается количество назначенных служащих, подлежавших внеплановой ротации (суммирует данные столбцов 278-281).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В столбцах с 278 по 281 указывается количество назначенных служащих, подлежавших внеплановой ротации: в столбце 278 - межуровневая ("центр-регион", "регион-центр"), в столбце 279 - межрегиональная ("регион-регион"), в столбце 280 - межсекторальная ("центр-центр"), в столбце 281 –внутрирегиональная ("область - район", "район - область", "область - область", "район - район").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В столбце 282 Формы отчета указывается количество служащих, срок пребывания которых на должности продлен в соответствии с законодательством.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В столбце 283 Формы отчета указывается количество ротированных служащих, которым предоставлено служебное жилье.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В столбце 284 Формы отчета указывается количество ротированных служащих, имеющих собственное жилье по месту ротации.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В столбце 285 Формы отчета указывается количество служащих, ротация которых не связана с переездом в другую местность.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В столбце 286 Формы отчета указывается количество назначенных в порядке перевода (суммирует данные столбцов 287-289).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В столбцах с 287 по 289 указывается количество назначенных в порядке перевода: в столбце 287 - из загранучреждений, в столбце 288 - из других государственных органов.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В столбце 289 Формы отчета указывается количество назначенных внутри государственного органа (суммирует данные столбцов 290-292).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В столбцах с 290 по 292 указывается количество назначенных внутри государственного органа: в столбце 290 - на вышестоящие, в столбце 291 - на нижестоящие, в столбце 292 - на равнозначные должности.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В столбце 293 Формы отчета указывается количество занявшие административные должности вне конкурсного отбора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службе Республики Казахстан" (суммирует данные столбцов 294-299).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В столбцах с 294 по 299 указывается количество занявших административные должности вне конкурсного отбора: в столбце 294 - судьи, в столбце 295 - депутаты Парламента, в столбце 296 - депутаты маслихатов, работающие на постоянной основе, в столбце 297 - политические государственные служащие, в столбце 298 - международные служащие, в столбце 299 - с административной должности корпуса "А" на административную должность корпуса "Б".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В столбце 300 Формы отчета указывается количество назначенных на административные должности вне конкурсного отбора в соответствии с пунктом 4 статьи 29 Закона "О государственной службе Республики Казахстан" (суммирует данные столбцов 301-303).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В столбцах с 301 по 303 указывается количество назначенных на административные должности вне конкурсного отбора: в столбце 301 -помощники, в столбце 302 - советники, в столбце 303 - пресс-секретари.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В столбце 304 Формы отчета указывается количество назначенных по другим причинам (суммирует данные столбцов 305-311).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В столбцах с 305 по 311 указывается количество назначенных по другим причинам: в столбце 305 - по итогам выборов, в столбце 306 - по решению маслихата, в столбце 307 - принятые из кадрового резерва корпуса "А", в столбце 308 - по результатам аттестации, в столбце 309 - прикомандированные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службе Республики Казахстан", в столбце 310 - назначенные при реорганизации, ликвидации и в связи с изменением штатной структуры государственного органа, в столбце 311 - иное.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В столбце 312 Формы отчета указывается количество служащих, которым назначался испытательный срок в текущем году (суммирует данные столбцов 313-314).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В столбцах с 313 по 314 указывается количество служащих, которым назначался испытательный срок в текущем году: в столбце 313 - впервые принятые, в столбце 314 - вновь принятые.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В столбце 315 Формы отчета указывается количество служащих, проходящих испытательный срок на момент предоставления отчета (из числа лиц, которым испытательный срок назначался в текущем году) (суммирует данные столбцов 316, 319).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В столбце 316 Формы отчета указывается количество впервые принятых служащих, проходящих испытательный срок на момент предоставления отчета (суммирует данные столбцов 317-318).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В столбцах с 317 по 318 указывается количество впервые принятых служащих, проходящих испытательный срок на момент предоставления отчета: в столбце 317 – с испытательным сроком до 3-х месяцев, в столбце 318 – с испытательным сроком до 6-ти месяцев.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В столбце 319 Формы отчета указывается количество вновь принятых служащих, проходящих испытательный срок на момент предоставления отчета (суммирует данные столбцов 320-321).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В столбцах с 320 по 321 указывается количество вновь принятых служащих, проходящих испытательный срок на момент предоставления отчета: в столбце 320 - с испытательным сроком до 3-х месяцев, в столбце 321 - с испытательным сроком до 6-ти месяцев.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В столбце 322 Формы отчета указывается количество служащих, успешно прошедших испытательный срок (из числа лиц, которым испытательный срок назначался в текущем году) (суммирует данные столбцов 323, 326).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В столбце 323 Формы отчета указывается количество впервые принятых служащих, успешно прошедших испытательный срок (суммирует данные столбцов 324-325).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В столбцах с 324 по 325 указывается количество впервые принятых служащих, успешно прошедших испытательный срок: в столбце 324 – с испытательным сроком до 3-х месяцев, в столбце 325 – с испытательным сроком до 6-ти месяцев.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В столбце 326 Формы отчета указывается количество вновь принятых служащих, успешно прошедших испытательный срок (суммирует данные столбцов 327-328).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В столбцах с 327 по 328 указывается количество вновь принятых служащих, успешно прошедших испытательный срок: в столбце 327 - с испытательным сроком до 3-х месяцев, в столбце 328 - с испытательным сроком до 6-ти месяцев.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В столбце 329 Формы отчета указывается количество служащих, за которыми закреплены (закреплялись) наставники в текущем году (из числа лиц, которым испытательный срок назначался в текущем году). 198. В столбце 330 Формы отчета указывается количество служащих, подлежащих переподготовке в текущем году (суммирует данные столбцов 334, 338).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В столбце 331 Формы отчета указывается количество прошедших переподготовку, из числа подлежащих (суммирует данные столбцов 335, 339).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В столбце 332 Формы отчета указывается количество прошедших переподготовку в Академии государственного управления при Президенте Республики Казахстан, из числа подлежащих (суммирует данные столбов 336, 340).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В столбце 333 Формы отчета указывается количество прошедших переподготовку в филиалах Академии государственного управления при Президенте Республики Казахстан, из числа подлежащих (суммирует данные столбцов 337, 341).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В столбце 334 Формы отчета указывается количество подлежащих переподготовке из числа впервые поступивших.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В столбце 335 Формы отчета указывается количество прошедших переподготовку из числа впервые поступивших (суммирует данные столбцов 336-337).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В столбцах с 336 по 337 указывается количество прошедших переподготовку из числа впервые поступивших: в столбце 336 - в Академии государственного управления при Президенте Республики Казахстан, в столбце 337 - в филиалах Академии государственного управления при Президенте Республики Казахстан.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В столбце 338 Формы отчета указывается количество подлежащих переподготовке из числа впервые назначенных на руководящую должность корпуса "Б".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В столбце 339 Формы отчета указывается количество прошедших переподготовку из числа впервые назначенных на руководящую должность корпуса "Б" (суммирует данные столбцов 340-341).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В столбцах с 340 по 341 указывается количество прошедших переподготовку из числа впервые назначенных на руководящую должность корпуса "Б": в столбце 340 - в Академии государственного управления при Президенте Республики Казахстан, в столбце 341 - в филиалах Академии государственного управления при Президенте Республики Казахстан.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В столбце 342 Формы отчета указывается количество служащих, подлежащих повышению квалификации в текущем году.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В столбце 343 Формы отчета указывается количество служащих, прошедших повышение квалификации (суммирует данные столбцов 344-348).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В столбцах с 344 по 348 указывается количество служащих, прошедших повышение квалификации: в столбце 344 - в Академии государственного управления при Президенте Республики Казахстан, в столбце 345 - в филиалах Академии государственного управления при Президенте Республики Казахстан, в столбце 346 - в подведомственных организациях образования, в столбце 347 - в других организациях образования, в столбце 348 - в зарубежных организациях образования.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В столбце 349 Формы отчета указывается количество служащих, подлежащих стажировке в текущем году.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В столбце 350 Формы отчета указывается количество служащих, прошедших стажировку.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В столбце 351 Формы отчета указывается количество служащих по национальному составу (суммирует данные столбцов 352-408).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В столбцах с 352 по 408 указывается количество служащих, имеющих указанные национальности: казахи, русские, украинцы, татары, немцы, узбеки, уйгуры, корейцы, белорусы, поляки, азербайджанцы, башкиры, молдаване, абазины, чеченцы, осетины, чуваши, таджики, карачайцы, ингуши, мордовцы, марийцы, лезгины, армяне, туркмены, киргизы, удмурты, литовцы, греки, балкары, болгары, каракалпаки, калмыки, курды, грузины, иранцы, евреи, дунгане, хемшили, буряты, адыгейцы, румыны, итальянцы, турки, шорцы, ассирийцы, кистинцы, китайцы, бангладеш, даргинцы, венгры, аварцы, кумыки, дагестанцы, кумандины, иные (с указанием конкретной нации в пояснительной записке), количество лиц, не указавших свою национальность.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В столбцах с 409 по 560 указываются сведения по внутреннему конкурсу среди государственных служащих данного государственного органа.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В столбце 409 Формы отчета указывается количество объявленных вакансий по завершенным конкурсным процедурам.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В столбце 410 Формы отчета указывается количество повторно объявленных вакансий.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В столбце 411 Формы отчета указывается количество участников конкурсов (далее – участники) (суммирует данные столбцов 412-413).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В столбцах с 412 по 413 указывается количество участников в разрезе: женщины/мужчины.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В столбце 414 Формы отчета указывается состав участников по возрасту (суммирует данные столбцов 415-419).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В столбцах с 415 по 419 указывается количество участников по возрасту: в столбце 415 - до 22 лет (включительно), в столбце 416 - от 23 до 29 лет (включительно), в столбце 417 - с 30 до 39 лет (включительно), в столбце 418 - с 40 до 49 лет (включительно), в столбце 419 - от 50 лет и выше.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В столбце 420 Формы отчета указывается средний возраст.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В столбце 421 Формы отчета указывается состав участников по уровню занимаемых должностей (суммирует данные столбцов 422-424).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В столбце 422 Формы отчета указывается количество участников на момент участия в конкурсе, занимающих вышестоящую должность (по отношению к должности на которую претендуют).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В столбце 423 Формы отчета указывается количество участников на момент участия в конкурсе, занимающих равнозначную должность (по отношению к должности на которую претендуют).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В столбце 424 Формы отчета указывается количество участников на момент участия в конкурсе, занимающих нижестоящую должность (по отношению к должности на которую претендуют).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В столбце 425 Формы отчета указывается состав участников по образованию (суммирует данные столбцов 426-428).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В столбце 426 Формы отчета указывается количество участников с основным средним образованием.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В столбце 427 Формы отчета указывается количество участников со средним профессиональным, средним техническим образованием, послесредним образованием.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В столбце 428 Формы отчета указывается количество участников с высшим образованием (суммирует данные столбцов 429-442).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В столбцах с 429 по 442 указывается количество участников, соответствующих одной из представленных специальностей высшего образования (образование; гуманитарные науки; право; искусство; социальные науки, экономика и бизнес; естественные науки; технические науки и технологии; сельскохозяйственные науки; услуги; военное дело и безопасность; здравоохранение и социальное обеспечение (медицина); ветеринария; прочее).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В столбце 443 Формы отчета указывается количество участников, имеющих более одного высшего образования.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В столбце 444 Формы отчета указывается количество участников, имеющих послевузовское образование (суммирует данные столбцов 445-446).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В столбцах с 445 по 446 указывается количество участников, имеющих степень: в столбце 445 - магистратура, в столбце 446 - докторантура.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В столбце 447 Формы отчета указывается количество участников, окончивших Академию государственного управления при Президенте Республики Казахстан.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В столбце 448 Формы отчета указывается количество участников, имеющих зарубежное образование.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В столбце 449 Формы отчета указывается количество участников – выпускников международной стипендии "Болашак".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В столбце 450 Формы отчета указывается количество участников, имеющих ученую степень (суммирует данные столбцов 451-452).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В столбцах с 451 по 452 указывается количество участников, имеющих ученую степень: в столбце 451 - кандидат наук, в столбце 452 - доктор наук.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В столбце 453 Формы отчета указывается количество участников, имеющих ученое звание (суммирует данные столбцов 454-455).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В столбцах с 454 по 455 указывается количество участников, имеющих степень: в столбце 454 - ассоциированный профессор (доцент), в столбце 455 - профессор.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В столбце 456 Формы отчета указывается состав участников по стажу государственной службы (суммирует данные строк 457-470).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В столбцах с 457 по 470 указывается количество служащих, имеющих стаж государственной службы до одного года, от 1 до 2 лет, от 2 до 3 лет, от 3 до 5 лет, от 5 до 7 лет, от 7 до 9 лет, от 9 до 11 лет, от 11 до 14 лет, от 14 до 17 лет, от 17 до 20 лет, от 20 до 25 лет, от 25 до 30 лет, от 30 до 40 лет, более 40 лет.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В столбце 471 Формы отчета указывается средний стаж государственной службы.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В столбце 472 Формы отчета указывается конкурс на одно место.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В столбце 473 Формы отчета указывается количество лиц, назначенных по результатам конкурсов (суммирует данные столбцов 474-475).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В столбцах с 474 по 475 указывается количество лиц, назначенных по результатам конкурсов, в разрезе: женщины/мужчины.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В столбце 476 Формы отчета указывается состав лиц, назначенных по результатам конкурса, по возрасту (суммирует данные столбцов 477-481).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В столбцах с 477 по 481 указывается количество лиц, назначенных по результатам конкурса, по возрасту: в столбце 477 - до 22 лет (включительно), в столбце 478 - от 23 до 29 лет (включительно), в столбце 479 - с 30 лет до 39 лет (включительно), в столбце 480 - с 40 лет до 49 лет (включительно), в столбце 481 - от 50 лет и выше.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В столбце 482 Формы отчета указывается средний возраст лиц, назначенных по результатам конкурса.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В столбце 483 Формы отчета указывается состав лиц, назначенных по результатам конкурса, по уровню занимаемых должностей (суммирует данные столбцов 484-486).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В столбцах с 484 по 486 указывается количество лиц, ранее работавших: в столбце 484 - на вышестоящих должностях, в столбце 485 - на равнозначных должностях, в столбце 486 - на нижестоящих должностях.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В столбце 487 Формы отчета указывается состав лиц, назначенных по результатам конкурса, по образованию (суммирует данные столбцов 488-490).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В столбце 488 Формы отчета указывается количество лиц, назначенных по результатам конкурса, с основным средним образованием.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В столбце 489 Формы отчета указывается количество лиц, назначенных по результатам конкурса, со средним профессиональным, средним техническим образованием, послесредним образованием.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В столбце 490 Формы отчета указывается количество лиц, назначенных по результатам конкурса, с высшим образованием (суммирует данные столбцов 491-504).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В столбцах с 491 по 504 указывается состав победителей, соответствующих одной из представленных специальностей высшего образования (образование; гуманитарные науки; право; искусство; социальные науки, экономика и бизнес; естественные науки; технические науки и технологии; сельскохозяйственные науки; услуги; военное дело и безопасность; здравоохранение и социальное обеспечение (медицина); ветеринария; прочее).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В столбце 505 Формы отчета указывается количество победителей, имеющих более одного высшего образования.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В столбце 506 Формы отчета указывается количество победителей, имеющих послевузовское образование (суммирует данные столбцов 507-508).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В столбцах с 507 по 508 указывается количество победителей, имеющих послевузовское образование: в столбце 507 - магистратура, в столбце 508 - докторантура.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В столбце 509 Формы отчета указывается количество победителей, окончивших Академию государственного управления при Президенте Республики Казахстан.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В столбце 510 Формы отчета указывается количество победителей, имеющих зарубежное образование.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В столбце 511 Формы отчета указывается количество победителей – выпускников международной стипендии "Болашак".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В столбце 512 Формы отчета указывается количество победителей, имеющих ученую степень (суммирует данные столбцов 513-514).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В столбцах с 513 по 514 указывается количество победителей, имеющих ученую степень: в столбце 513 - кандидат наук, в столбце 514 - доктор наук.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В столбце 515 Формы отчета указывается количество победителей, имеющих ученое звание (суммирует данные столбцов 516-517).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В столбцах с 516 по 517 указывается количество победителей, имеющих ученое звание: в столбце 516 - ассоциированный профессор (доцент), в столбце 517 - профессор.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В столбце 518 Формы отчета указывается состав лиц, назначенных по результатам конкурса, по стажу государственной службы (суммирует данные столбцов 519-532).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В столбцах с 519 по 532 указывается состав лиц, назначенных по результатам конкурса, по стажу государственной службы: до одного года, от 1 до 2 лет, от 2 до 3 лет, от 3 до 5 лет, от 5 до 7 лет, от 7 до 9 лет, от 9 до 11 лет, от 11 до 14 лет, от 14 до 17 лет, от 17 до 20 лет, от 20 до 25 лет, от 25 до 30 лет, от 30 до 40 лет, более 40 лет.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В столбце 533 Формы отчета указывается средний стаж государственной службы лиц, назначенных по результатам конкурса.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В столбце 534 Формы отчета указывается количество вакансий, не занятых в ходе конкурсов (суммирует данные столбцов 535-539).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В столбце 535 Формы отчета указывается количество вакансий, не занятых в ходе конкурсов в связи с отсутствием кандидатов.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В столбце 536 Формы отчета указывается количество вакансий, не занятых в ходе конкурсов, в связи с несоответствием кандидатов квалификационным требованиям.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В столбце 537 Формы отчета указывается количество вакансий, не занятых в ходе конкурсов, в связи с отсутствием кандидатов, получившие положительное решение конкурсной комиссии (по итогам собеседования).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В столбце 538 Формы отчета указывается количество вакансий, не занятых в ходе конкурсов, в связи с отказом кандидатов, получивших положительное решение конкурсной комиссии, от занятия должности.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В столбце 539 Формы отчета указывается количество вакансий, не занятых в ходе конкурсов, по другим причинам.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В столбце 540 Формы отчета указывается количество должностей, по которым конкурсы проведены с участием наблюдателей и экспертов.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В столбце 541 Формы отчета указывается количество наблюдателей и экспертов (суммирует данные столбцов 542-550), в том числе.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В столбцах 542-550 указывается количество наблюдателей и экспертов: в столбце 542 - депутаты Парламента, в столбце 543 - депутаты маслихатов, в столбце 544 – средства массовой информации, в столбце 545 - общественные объединения (неправительственные организации), в столбце 546 - политические партии, в столбце 547 - коммерческие организации, в столбце 548 - государственные органы, в столбце 549 - уполномоченный орган или его территориальное подразделение, в столбце 550 - другие.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В столбце 551 Формы отчета указывается количество обжалованных решений конкурсных комиссий (суммирует данные столбцов 552-553).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В столбцах с 552 по 553 указывается количество обжалованных решений конкурсных комиссий: в столбце 552 - в уполномоченном органе или его территориальном подразделении, в столбце 553 - в судебном органе.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В столбце 554 Формы отчета указываются итоги рассмотрения жалоб (суммирует данные столбцов 555, 558).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В столбце 555 Формы отчета указываются итоги рассмотрения жалоб в уполномоченном органе или его территориальном подразделении (суммирует данные столбцов 556-557).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В столбцах с 556 по 557 указываются итоги рассмотрения жалоб в уполномоченном органе или его территориальном подразделении: в столбце 556 – количество отмененных решений конкурсных комиссий, в столбце 557 – количество решений конкурсных комиссий, оставленных без изменений.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В столбце 558 Формы отчета указывается итоги рассмотрения жалоб в суде (суммирует данные столбцов 559-560).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В столбцах с 559 по 560 указывается количество итоги рассмотрения жалоб в суде: в столбце 559 - количество отмененных решений конкурсных комиссий, в столбце 560 - количество решений конкурсных комиссий, оставленных без изменений.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В столбцах с 561 по 730 указываются сведения по внутреннему конкурсу среди государственных служащих всех государственных органов.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В столбце 561 Формы отчета указывается количество объявленных вакансий по завершенным конкурсным процедурам.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В столбце 562 Формы отчета указывается количество повторно объявленных вакансий.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В столбце 563 Формы отчета указывается количество участников (суммирует данные столбцов 564-565).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В столбцах с 564 по 565 указывается количество участников в разрезе: женщины/мужчины.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В столбце 566 Формы отчета указывается состав участников по возрасту (суммирует данные столбцов 567-571).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В столбцах с 567 по 571 указывается количество участников по возрасту: в столбце 567 - до 22 лет (включительно), в столбце 568 - от 23 до 29 лет (включительно), в столбце 569 -с 30 лет до 39 лет (включительно), в столбце 570 - с 40 лет до 49 лет (включительно), в столбце 571 - от 50 лет и выше.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В столбце 572 Формы отчета указывается средний возраст участников.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В столбце 573 Формы отчета указывается состав участников по месту работы (суммирует данные столбцов 574-581).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В столбцах с 574 по 581 указывается количество участников по месту работы: в столбце 574 - служащие данного государственного органа, в столбце 575 - служащие центральных государственных органов, в столбце 576 - служащие местных исполнительных и представительных органов, в столбце 577 - служащие территориальных подразделений государственных органов, в столбце 578 - сотрудники правоохранительных органов, в столбце 579 - сотрудники специальных государственных органов, в столбце 580 – с воинской службы, в столбце 581 – с судебных органов.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В столбце 582 Формы отчета указывается состав участников по уровню занимаемых должностей (суммирует данные столбцов 583-585).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В столбце 583 Формы отчета указывается количество участников, на момент участия в конкурсе занимающих вышестоящую должность (по отношению к должности на которую претендуют).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В столбце 584 Формы отчета указывается количество участников, на момент участия в конкурсе занимающих равнозначную должность (по отношению к должности на которую претендуют).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В столбце 585 Формы отчета указывается количество участников, на момент участия в конкурсе занимающих нижестоящую должность (по отношению к должности на которую претендуют).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В столбце 586 Формы отчета указывается состав участников по образованию (суммирует данные столбцов 587-589).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В столбце 587 Формы отчета указывается количество участников с основным средним образованием.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В столбце 588 Формы отчета указывается количество участников со средним профессиональным, средним техническим образованием, послесредним образованием.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В столбце 589 Формы отчета указывается количество участников с высшим образованием (суммирует данные столбцов 590-603).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В столбцах с 590 по 603 указывается состав участников, соответствующих одной из представленных специальностей высшего образования (образование; гуманитарные науки; право; искусство; социальные науки, экономика и бизнес; естественные науки; технические науки и технологии; сельскохозяйственные науки; услуги; военное дело и безопасность; здравоохранение и социальное обеспечение (медицина); ветеринария; прочее).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В столбце 604 Формы отчета указывается количество участников, имеющих более одного высшего образования.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В столбце 605 Формы отчета указывается количество участников, имеющих послевузовское образование (суммирует данные столбцов 606-607).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В столбцах с 606 по 607 указывается количество участников, имеющих степень: в столбце 606 - магистратура, в столбце 607 - докторантура.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В столбце 608 Формы отчета указывается количество участников, окончивших Академию государственного управления при Президенте Республики Казахстан.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В столбце 609 Формы отчета указывается количество участников, имеющих зарубежное образование.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В столбце 610 Формы отчета указывается количество участников – выпускников международной стипендии "Болашак".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В столбце 611 Формы отчета указывается количество участников, имеющих ученую степень (суммирует данные столбцов 612-613).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В столбцах с 612 по 613 указывается количество участников, имеющих ученую степень: в столбце 612 - кандидат наук, в столбце 613 - доктор наук.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В столбце 614 Формы отчета указывается количество участников, имеющих ученое звание (суммирует данные столбцов 615-616).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В столбцах с 615 по 616 указывается количество участников, имеющих ученое звание: в столбце 615 - ассоциированный профессор (доцент), в столбце 616 - профессор.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В столбце 617 Формы отчета указывается состав участников по стажу государственной службы (суммирует данные столбцов 618-631).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В столбцах с 618 по 631 указывается состав участников по стажу государственной службы: до одного года, от 1 до 2 лет, от 2 до 3 лет, от 3 до 5 лет, от 5 до 7 лет, от 7 до 9 лет, от 9 до 11 лет, от 11 до 14 лет, от 14 до 17 лет, от 17 до 20 лет, от 20 до 25 лет, от 25 до 30 лет, от 30 до 40 лет, более 40 лет.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В столбце 632 Формы отчета указывается средний стаж участника.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В столбце 633 Формы отчета указывается конкурс на одно место.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В столбце 634 Формы отчета указывается количество лиц, назначенных по результатам конкурса (суммирует данные столбцов 635-636).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В столбцах с 635 по 636 указывается количество лиц, назначенных по результатам конкурса, в разрезе: женщины/мужчины.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В столбце 637 Формы отчета указывается состав лиц, назначенных по результатам конкурса, по возрасту (суммирует данные столбцов 638-642).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В столбцах с 638 по 642 указывается количество лиц, назначенных по результатам конкурса, по возрасту: в столбце 638 - до 22 лет (включительно), в столбце 639 - от 23 до 29 лет (включительно), в столбце 640 - с 30 лет до 39 лет (включительно), в столбце 641 - с 40 лет до 49 лет (включительно), в столбце 642 - от 50 лет и выше.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В столбце 643 Формы отчета указывается средний возраст лиц, назначенных по результатам конкурса.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В столбце 644 Формы отчета указывается состав лиц, назначенных по результатам конкурса, по месту работы (суммирует данные столбцов 645-652).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В столбцах с 645 по 652 указывается количество лиц, назначенных по результатам конкурса, по месту работы: в столбце 645 - служащие данного государственного органа, в столбце 646 - служащие центральных аппаратов государственных органов, в столбце 647 - служащие местных органов, в столбце 648 - служащие территориальных подразделений государственных органов, в столбце 649 – сотрудники правоохранительных органов, в столбце 650 – сотрудники специальных государственных органов, в столбце 651 – с воинской службы, в столбце 652 – с судебных органов.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В столбце 653 Формы отчета указывается состав лиц, назначенных по результатам конкурса, по уровню занимаемых должностей (суммирует данные строк 654-656).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В столбце 654 Формы отчета указывается количество лиц, назначенных по результатам конкурса, ранее работавших на вышестоящих должностях.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В столбце 655 Формы отчета указывается количество лиц, назначенных по результатам конкурса, ранее работавших на равнозначных должностях.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В столбце 656 Формы отчета указывается количество лиц, назначенных по результатам конкурса, ранее работавших на нижестоящих должностях.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В столбце 657 Формы отчета указывается состав лиц, назначенных по результатам конкурса, по образованию (суммирует данные столбцов 664-666).</w:t>
      </w:r>
    </w:p>
    <w:bookmarkEnd w:id="364"/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В столбце 658 Формы отчета указывается количество лиц, назначенных по результатам конкурса, с основным средним образованием .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В столбце 659 Формы отчета указывается количество лиц, назначенных по результатам конкурса, со средним профессиональным, средним техническим образованием, послесредним образованием.</w:t>
      </w:r>
    </w:p>
    <w:bookmarkEnd w:id="366"/>
    <w:bookmarkStart w:name="z3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В столбце 660 Формы отчета указывается количество лиц, назначенных по результатам конкурса, с высшим образованием (суммирует данные столбцов 661-674).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В столбцах с 661 по 674 указывается состав победителей, соответствующих одной из представленных специальностей высшего образования (образование; гуманитарные науки; право; искусство; социальные науки, экономика и бизнес; естественные науки; технические науки и технологии; сельскохозяйственные науки; услуги; военное дело и безопасность; здравоохранение и социальное обеспечение (медицина); ветеринария; прочее).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В столбце 675 Формы отчета указывается количество победителей, имеющих более одного высшего образования.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В столбце 676 Формы отчета указывается количество победителей с послевузовским образованием (суммирует данные столбцов 677-678).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В столбцах с 677 по 678 указывается количество победителей, имеющих степень: в столбце 677 - магистратура, в столбце 678 - докторантура.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В столбце 679 Формы отчета указывается количество победителей, окончивших Академию государственного управления при Президенте Республики Казахстан.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В столбце 680 Формы отчета указывается количество победителей, имеющих зарубежное образование.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В столбце 681 Формы отчета указывается количество победителей – выпускников международной стипендии "Болашак".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В столбце 682 Формы отчета указывается количество победителей, имеющих ученую степень (суммирует данные столбцов 683-684).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В столбцах с 683 по 684 указывается количество победителей, имеющих ученую степень: в столбце 683 - кандидат наук, в столбце 684 - доктор наук.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В столбце 685 Формы отчета указывается количество победителей, имеющих ученое звание (суммирует данные столбцов 686-687).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В столбцах с 686 по 687 указывается количество победителей, имеющих ученое звание: в столбце 686 - ассоциированный профессор (доцент), в столбце 687 - профессор.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В столбце 688 Формы отчета указывается состав лиц, назначенных по результатам конкурса, по стажу государственной службы (суммирует данные столбцов 689-702).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В столбцах с 689 по 702 указывается состав лиц, назначенных по результатам конкурса, по стажу государственной службы: до одного года, от 1 до 2 лет, от 2 до 3 лет, от 3 до 5 лет, от 5 до 7 лет, от 7 до 9 лет, от 9 до 11 лет, от 11 до 14 лет, от 14 до 17 лет, от 17 до 20 лет, от 20 до 25 лет, от 25 до 30 лет, от 30 до 40 лет, более 40 лет.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В столбце 703 Формы отчета указывается средний стаж лиц, назначенных по результатам конкурса,.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В столбце 704 Формы отчета указывается количество вакансий, не занятых в ходе конкурсов (суммирует данные столбцов 705-709).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В столбце 705 Формы отчета указывается количество вакансий, не занятых в ходе конкурсов, в связи с отсутствием кандидатов, подавших документы.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В столбце 706 Формы отчета указывается количество вакансий, не занятых в ходе конкурсов, в связи с несоответствием кандидатов квалификационным требованиям.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В столбце 707 Формы отчета указывается количество вакансий, не занятых в ходе конкурсов, в связи с отсутствием кандидатов, получившие положительное решение конкурсной комиссии (по итогам собеседования).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В столбце 708 Формы отчета указывается количество вакансий, не занятых в ходе конкурсов, в связи с отказом кандидатов, получивших положительное решение конкурсной комиссии, от занятия должности.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В столбце 709 Формы отчета указывается количество вакансий, не занятых в ходе конкурсов, по другим причинам.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В столбце 710 Формы отчета указывается количество, должностей по которым конкурсы проведены с участием наблюдателей и экспертов.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В столбце 711 Формы отчета указывается количество наблюдателей и экспертов (суммирует данные столбцов 712-720).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В столбцах 712-720 указывается количество наблюдателей и экспертов: в столбце 712 - депутаты Парламента, в столбце 713 - депутаты маслихатов, в столбце 714 – средства массовой информации, в столбце 715 - общественные объединения (неправительственные организации), в столбце 716 - политические партии, в столбце 717 - коммерческие организации, в столбце 718 – государственные органы, в столбце 719 - уполномоченный орган или его территориальное подразделение, в столбце 720 - иное.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В столбце 721 Формы отчета указывается количество обжалованных решений конкурсных комиссий (суммирует данные столбцов 722-723).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В столбцах с 722 по 723 указывается количество обжалованных решений конкурсных комиссий: в столбце 722 - в уполномоченном органе или его территориальном подразделении, в столбце 723 - в судебном порядке.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В столбце 724 Формы отчета указываются итоги рассмотрения жалоб (суммирует данные столбцов 725, 728).</w:t>
      </w:r>
    </w:p>
    <w:bookmarkEnd w:id="393"/>
    <w:bookmarkStart w:name="z4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В столбце 725 Формы отчета указываются итоги рассмотрения жалоб в уполномоченном органе или его территориальном подразделении (суммирует данные столбцов 726-727).</w:t>
      </w:r>
    </w:p>
    <w:bookmarkEnd w:id="394"/>
    <w:bookmarkStart w:name="z4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В столбцах с 726 по 727 указывается итоги рассмотрения жалоб в уполномоченном органе или его территориальном подразделении: в столбце 726 - количество отмененных решений конкурсных комиссий, в столбце 727 - количество решений конкурсных комиссий, оставленных без изменений.</w:t>
      </w:r>
    </w:p>
    <w:bookmarkEnd w:id="395"/>
    <w:bookmarkStart w:name="z4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В столбце 728 Формы отчета указывается итоги рассмотрения жалоб в суде (суммирует данные столбцов 729-730).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В столбцах с 729 по 730 указывается итоги рассмотрения жалоб в суде: в столбце 729 - количество отмененных решений конкурсных комиссий, в столбце 730 - количество решений конкурсных комиссий, оставленных без изменений.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В столбцах с 731 по 912 указываются сведения по итогам общего конкурса.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В столбце 731 Формы отчета указывается количество объявленных вакансий по завершенным конкурсным процедурам.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В столбце 732 Формы отчета указывается количество объявленных вакансий на низовые должности.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В столбце 733 Формы отчета указывается количество повторно объявленных вакансий.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В столбце 734 Формы отчета указывается количество повторно объявленных вакансий на низовые должности.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В столбце 735 Формы отчета указывается количество участников (суммирует данные столбцов 736-737).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В столбцах с 736 по 737 указывается количество участников в разрезе: женщины/мужчины.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В столбце 738 Формы отчета указывается количество участников на низовые должности.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В столбце 739 Формы отчета указывается состав участников по возрасту (суммирует данные столбцов 740-744).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В столбцах с 740 по 744 указывается состав участников по возрасту: в столбце 740 - до 22 лет (включительно), в столбце 741 - от 23 до 29 лет (включительно), в столбце 742 -с 30 лет до 39 лет (включительно), в столбце 743 - с 40 лет до 49 лет (включительно), в столбце 744 - от 50 лет и выше.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В столбце 745 Формы отчета указывается средний возраст участников.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В столбце 746 Формы отчета указывается состав участников по месту работы (суммирует данные столбцов 747-754, 756-757).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В столбце 747 Формы отчета указывается количество участников, являющихся служащими данного государственного органа.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В столбце 748 Формы отчета указывается количество участников, являющихся служащими центральных аппаратов государственных органов.</w:t>
      </w:r>
    </w:p>
    <w:bookmarkEnd w:id="411"/>
    <w:bookmarkStart w:name="z4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В столбце 749 Формы отчета указывается количество участников, являющихся служащими местных органов.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В столбце 750 Формы отчета указывается количество участников, являющихся служащими территориальных подразделений государственных органов.</w:t>
      </w:r>
    </w:p>
    <w:bookmarkEnd w:id="413"/>
    <w:bookmarkStart w:name="z4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В столбце 751 Формы отчета указывается количество участников из квазигосударственного сектора.</w:t>
      </w:r>
    </w:p>
    <w:bookmarkEnd w:id="414"/>
    <w:bookmarkStart w:name="z42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В столбце 752 Формы отчета указывается количество участников из частного сектора.</w:t>
      </w:r>
    </w:p>
    <w:bookmarkEnd w:id="415"/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В столбце 753 Формы отчета указывается количество участников из бюджетных организаций.</w:t>
      </w:r>
    </w:p>
    <w:bookmarkEnd w:id="416"/>
    <w:bookmarkStart w:name="z42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В столбце 754 Формы отчета указывается количество участников, являющихся выпускниками высших учебных заведений текущего года.</w:t>
      </w:r>
    </w:p>
    <w:bookmarkEnd w:id="417"/>
    <w:bookmarkStart w:name="z42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В столбце 755 Формы отчета указывается количество выпускников, окончивших высшие учебные заведения с отличием, из числа участников, являющихся выпускниками высших учебных заведений текущего года.</w:t>
      </w:r>
    </w:p>
    <w:bookmarkEnd w:id="418"/>
    <w:bookmarkStart w:name="z42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В столбце 756 Формы отчета указывается количество участников, являющихся безработными.</w:t>
      </w:r>
    </w:p>
    <w:bookmarkEnd w:id="419"/>
    <w:bookmarkStart w:name="z43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В столбце 757 Формы отчета указывается количество других участников.</w:t>
      </w:r>
    </w:p>
    <w:bookmarkEnd w:id="420"/>
    <w:bookmarkStart w:name="z43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В столбце 758 Формы отчета указывается состав участников по образованию (суммирует данные столбцов 759-761).</w:t>
      </w:r>
    </w:p>
    <w:bookmarkEnd w:id="421"/>
    <w:bookmarkStart w:name="z43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В столбце 759 Формы отчета указывается количество участников с основным средним образованием.</w:t>
      </w:r>
    </w:p>
    <w:bookmarkEnd w:id="422"/>
    <w:bookmarkStart w:name="z43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В столбце 760 Формы отчета указывается количество участников со средним профессиональным, средним техническим образованием, послесредним образованием.</w:t>
      </w:r>
    </w:p>
    <w:bookmarkEnd w:id="423"/>
    <w:bookmarkStart w:name="z43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В столбце 761 Формы отчета указывается количество участников с высшим образованием (суммирует данные столбцов 762-775).</w:t>
      </w:r>
    </w:p>
    <w:bookmarkEnd w:id="424"/>
    <w:bookmarkStart w:name="z4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В столбцах с 762 по 775 указывается состав участников, соответствующих одной из представленных специальностей высшего образования (образование; гуманитарные науки; право; искусство; социальные науки, экономика и бизнес; естественные науки; технические науки и технологии; сельскохозяйственные науки; услуги; военное дело и безопасность; здравоохранение и социальное обеспечение (медицина); ветеринария; прочее).</w:t>
      </w:r>
    </w:p>
    <w:bookmarkEnd w:id="425"/>
    <w:bookmarkStart w:name="z4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В столбце 776 Формы отчета указывается количество участников, имеющих более одного высшего образования.</w:t>
      </w:r>
    </w:p>
    <w:bookmarkEnd w:id="426"/>
    <w:bookmarkStart w:name="z4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В столбце 777 Формы отчета указывается количество участников, имеющих послевузовское образование (суммирует данные столбцов 778-779).</w:t>
      </w:r>
    </w:p>
    <w:bookmarkEnd w:id="427"/>
    <w:bookmarkStart w:name="z4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В столбцах с 778 по 779 указывается количество участников, имеющих степень: в столбце 778 - магистратура, в столбце 779 - докторантура.</w:t>
      </w:r>
    </w:p>
    <w:bookmarkEnd w:id="428"/>
    <w:bookmarkStart w:name="z4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В столбце 780 Формы отчета указывается количество участников, окончивших Академию государственного управления при Президенте Республики Казахстан.</w:t>
      </w:r>
    </w:p>
    <w:bookmarkEnd w:id="429"/>
    <w:bookmarkStart w:name="z4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В столбце 781 Формы отчета указывается количество участников, имеющих зарубежное образование.</w:t>
      </w:r>
    </w:p>
    <w:bookmarkEnd w:id="430"/>
    <w:bookmarkStart w:name="z4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В столбце 782 Формы отчета указывается количество участников – выпускников международной стипендии "Болашак".</w:t>
      </w:r>
    </w:p>
    <w:bookmarkEnd w:id="431"/>
    <w:bookmarkStart w:name="z4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В столбце 783 Формы отчета указывается количество участников, имеющих ученую степень (суммирует данные столбцов 784-785).</w:t>
      </w:r>
    </w:p>
    <w:bookmarkEnd w:id="432"/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В столбцах с 784 по 785 указывается количество участников, имеющих ученую степень: в столбце 784 - кандидат наук, в столбце 785 - доктор наук.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В столбце 786 Формы отчета указывается количество участников, имеющих ученое звание (суммирует данные столбцов 787-788).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В столбцах с 787 по 788 указывается количество участников, имеющих ученое звание: в столбце 787 - ассоциированный профессор (доцент), в столбце 788 - профессор.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В столбце 789 Формы отчета указывается состав участников по стажу государственной службы (суммирует данные столбцов 790-804).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В столбцах с 790 по 804 указывается состав участников по стажу государственной службы: не имеют стаж государственной службы, до 1 года, от 1 до 2 лет, от 2 до 3 лет, от 3 до 5 лет, от 5 до 7 лет, от 7 до 9 лет, от 9 до 11 лет, от 11 до 14 лет, от 14 до 17 лет, от 17 до 20 лет, от 20 до 25 лет, от 25 до 30 лет, от 30 до 40 лет, более 40 лет.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В столбце 805 Формы отчета указывается средний стаж участников.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В столбце 806 Формы отчета указывается конкурс на одно место.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В столбце 807 Формы отчета указывается количество участников на низовые должности.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В столбце 808 Формы отчета указывается количество лиц, назначенных по результатам конкурса (суммирует данные столбцов 809-810).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В столбцах с 809 по 810 указывается количество лиц, назначенных по результатам конкурса, в разрезе: женщины/мужчины.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В столбце 811 Формы отчета указывается количество лиц, назначенных по результатам конкурса, на низовые должности.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В столбце 812 Формы отчета указывается состав лиц, назначенных по результатам конкурса, по возрасту (суммирует данные столбцов 813-817).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В столбцах с 813 по 817 указывается количество лиц, назначенных по результатам конкурса, по возрасту: в столбце 813 - до 22 лет (включительно), в столбце 814 - от 23 до 29 лет (включительно), в столбце 815 -с 30 лет до 39 лет (включительно), в столбце 816 - с 40 лет до 49 лет (включительно), в столбце 817 - от 50 лет и выше.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В столбце 818 Формы отчета указывается средний возраст лиц, назначенных по результатам конкурса.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В столбце 819 Формы отчета указывается состав лиц, назначенных по результатам конкурса, по месту работы (суммирует данные столбцов 820-824, 826, 828, 830, 832-833).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В столбце 820 Формы отчета указывается количество лиц, назначенных по результатам конкурса, являющихся служащими данного государственного органа.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В столбце 821 Формы отчета указывается количество лиц, назначенных по результатам конкурса, являющихся служащими центральных аппаратов государственных органов.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В столбце 822 Формы отчета указывается количество лиц, назначенных по результатам конкурса, являющихся служащими местных органов.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В столбце 823 Формы отчета указывается количество лиц, назначенных по результатам конкурса, являющихся служащими территориальных подразделений государственных органов.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В столбце 824 Формы отчета указывается количество лиц, назначенных по результатам конкурса, из квазигосударственного сектора.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В столбце 825 Формы отчета указывается количество лиц, назначенных на низовые должности, из квазигосударственного сектора.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В столбце 826 Формы отчета указывается количество лиц, назначенных по результатам конкурса, из частного сектора.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В столбце 827 Формы отчета указывается количество лиц, назначенных на низовые должности, из частного сектора.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В столбце 828 Формы отчета указывается количество лиц, назначенных по результатам конкурса, из бюджетных организаций.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В столбце 829 Формы отчета указывается количество лиц, назначенных на низовые должности, из бюджетных организаций.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В столбце 830 Формы отчета указывается количество лиц, назначенных по результатам конкурса, являющихся выпускниками высших учебных заведений текущего года.</w:t>
      </w:r>
    </w:p>
    <w:bookmarkEnd w:id="458"/>
    <w:bookmarkStart w:name="z4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В столбце 831 Формы отчета указывается количество лиц, закончивших высшие учебные заведения с отличием, из числа лиц, являющихся выпускниками высших учебных заведений текущего года.</w:t>
      </w:r>
    </w:p>
    <w:bookmarkEnd w:id="459"/>
    <w:bookmarkStart w:name="z4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В столбце 832 Формы отчета указывается количество лиц, назначенных по результатам конкурса, являющихся безработными.</w:t>
      </w:r>
    </w:p>
    <w:bookmarkEnd w:id="460"/>
    <w:bookmarkStart w:name="z4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В столбце 833 Формы отчета указывается количество других лиц, назначенных по результатам конкурса (в том числе внештатные работники государственных органов).</w:t>
      </w:r>
    </w:p>
    <w:bookmarkEnd w:id="461"/>
    <w:bookmarkStart w:name="z4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В столбце 834 Формы отчета указывается количество служащих, назначенных по результатам конкурса, по уровню занимаемых должностей (суммирует данные столбцов 835-837).</w:t>
      </w:r>
    </w:p>
    <w:bookmarkEnd w:id="462"/>
    <w:bookmarkStart w:name="z4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В столбце 835 Формы отчета указывается количество служащих, ранее работавших на вышестоящих должностях.</w:t>
      </w:r>
    </w:p>
    <w:bookmarkEnd w:id="463"/>
    <w:bookmarkStart w:name="z4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В столбце 836 Формы отчета указывается количество служащих, ранее работавших на равнозначных должностях.</w:t>
      </w:r>
    </w:p>
    <w:bookmarkEnd w:id="464"/>
    <w:bookmarkStart w:name="z4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В столбце 837 Формы отчета указывается количество служащих, ранее работавших на нижестоящих должностях.</w:t>
      </w:r>
    </w:p>
    <w:bookmarkEnd w:id="465"/>
    <w:bookmarkStart w:name="z4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В столбце 838 Формы отчета указывается состав лиц, назначенных по результатам конкурса, по образованию (суммирует данные столбцов 839-841).</w:t>
      </w:r>
    </w:p>
    <w:bookmarkEnd w:id="466"/>
    <w:bookmarkStart w:name="z4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В столбце 839 Формы отчета указывается количество лиц, назначенных по результатам конкурса, с основным средним образованием.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В столбце 840 Формы отчета указывается количество лиц, назначенных по результатам конкурса, со средним профессиональным, средним техническим образованием, послесредним образованием.</w:t>
      </w:r>
    </w:p>
    <w:bookmarkEnd w:id="468"/>
    <w:bookmarkStart w:name="z4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В столбце 841 Формы отчета указывается количество лиц, назначенных по результатам конкурса, с высшим образованием (суммирует данные столбцов 842-855).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В столбцах с 842 по 855 указывается состав победителей, соответствующих одной из представленных специальностей высшего образования (образование; гуманитарные науки; право; искусство; социальные науки, экономика и бизнес; естественные науки; технические науки и технологии; сельскохозяйственные науки; услуги; военное дело и безопасность; здравоохранение и социальное обеспечение (медицина); ветеринария; прочее).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В столбце 856 Формы отчета указывается количество победителей, имеющих более одного высшего образования.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В столбце 857 Формы отчета указывается количество победителей, имеющих послевузовское образование (суммирует данные столбцов 858-859).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В столбцах с 858 по 859 указывается количество победителей, имеющих степень: в столбце 858 - магистратура, в столбце 859 - докторантура.</w:t>
      </w:r>
    </w:p>
    <w:bookmarkEnd w:id="473"/>
    <w:bookmarkStart w:name="z4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В столбце 860 Формы отчета указывается количество победителей, окончивших Академию государственного управления при Президенте Республики Казахстан.</w:t>
      </w:r>
    </w:p>
    <w:bookmarkEnd w:id="474"/>
    <w:bookmarkStart w:name="z4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В столбце 861 Формы отчета указывается количество победителей, имеющих зарубежное образование.</w:t>
      </w:r>
    </w:p>
    <w:bookmarkEnd w:id="475"/>
    <w:bookmarkStart w:name="z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В столбце 862 Формы отчета указывается количество победителей – выпускников международной стипендии "Болашак".</w:t>
      </w:r>
    </w:p>
    <w:bookmarkEnd w:id="476"/>
    <w:bookmarkStart w:name="z48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В столбце 863 Формы отчета указывается количество победителей, имеющих ученую степень (суммирует данные столбцов 864-865).</w:t>
      </w:r>
    </w:p>
    <w:bookmarkEnd w:id="477"/>
    <w:bookmarkStart w:name="z4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В столбцах с 864 по 865 указывается количество победителей, имеющих ученую степень: в столбце 864 - кандидат наук, в столбце 865 - доктор наук.</w:t>
      </w:r>
    </w:p>
    <w:bookmarkEnd w:id="478"/>
    <w:bookmarkStart w:name="z4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В столбце 866 Формы отчета указывается количество победителей, имеющих ученое звание (суммирует данные столбцов 867-868).</w:t>
      </w:r>
    </w:p>
    <w:bookmarkEnd w:id="479"/>
    <w:bookmarkStart w:name="z49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В столбцах с 867 по 868 указывается количество победителей, имеющих ученое звание: в столбце 867 - ассоциорованный профессор (доцент), в столбце 868 - профессор.</w:t>
      </w:r>
    </w:p>
    <w:bookmarkEnd w:id="480"/>
    <w:bookmarkStart w:name="z49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В столбце 869 Формы отчета указывается состав лиц, назначенных по результатам конкурса, по стажу государственной службы (суммирует данные столбцов 870-884).</w:t>
      </w:r>
    </w:p>
    <w:bookmarkEnd w:id="481"/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В столбцах с 870 по 884 указывается состав лиц, назначенных по результатам конкурса, по стажу государственной службы: не имеют стаж государственной службы, до 1 года, от 1 до 2 лет, от 2 до 3 лет, от 3 до 5 лет, от 5 до 7 лет, от 7 до 9 лет, от 9 до 11 лет, от 11 до 14 лет, от 14 до 17 лет, от 17 до 20 лет, от 20 до 25 лет, от 25 до 30 лет, от 30 до 40 лет, более 40 лет.</w:t>
      </w:r>
    </w:p>
    <w:bookmarkEnd w:id="482"/>
    <w:bookmarkStart w:name="z4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В столбце 885 Формы отчета указывается средний стаж лиц, назначенных по результатам конкурса.</w:t>
      </w:r>
    </w:p>
    <w:bookmarkEnd w:id="483"/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В столбце 886 Формы отчета указывается количество вакансий, не занятых в ходе конкурсов (суммирует данные столбцов 887-891).</w:t>
      </w:r>
    </w:p>
    <w:bookmarkEnd w:id="484"/>
    <w:bookmarkStart w:name="z49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В столбце 887 Формы отчета указывается количество вакансий, не занятых в ходе конкурсов в связи с отсутствием кандидатов, подавших документы.</w:t>
      </w:r>
    </w:p>
    <w:bookmarkEnd w:id="485"/>
    <w:bookmarkStart w:name="z49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В столбце 888 Формы отчета указывается количество вакансий, не занятых в ходе конкурсов в связи с несоответствием кандидатов квалификационным требованиям.</w:t>
      </w:r>
    </w:p>
    <w:bookmarkEnd w:id="486"/>
    <w:bookmarkStart w:name="z49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В столбце 889 Формы отчета указывается количество вакансий, не занятых в ходе конкурсов в связи с отсутствием кандидатов, получившие положительное решение конкурсной комиссии (по итогам собеседования).</w:t>
      </w:r>
    </w:p>
    <w:bookmarkEnd w:id="487"/>
    <w:bookmarkStart w:name="z49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В столбце 890 Формы отчета указывается количество вакансий, не занятых в ходе конкурсов в связи с отказом кандидатов, получивших положительное решение конкурсной комиссии, от занятия должности.</w:t>
      </w:r>
    </w:p>
    <w:bookmarkEnd w:id="488"/>
    <w:bookmarkStart w:name="z49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В столбце 891 Формы отчета указывается количество вакансий, не занятых в ходе конкурсов по другим причинам.</w:t>
      </w:r>
    </w:p>
    <w:bookmarkEnd w:id="489"/>
    <w:bookmarkStart w:name="z50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В столбце 892 Формы отчета указывается количество должностей, по которым конкурсы проведены с участием наблюдателей и экспертов.</w:t>
      </w:r>
    </w:p>
    <w:bookmarkEnd w:id="490"/>
    <w:bookmarkStart w:name="z5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В столбце 893 Формы отчета указывается количество наблюдателей и экспертов (суммирует данные столбцов 894-902).</w:t>
      </w:r>
    </w:p>
    <w:bookmarkEnd w:id="491"/>
    <w:bookmarkStart w:name="z50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В столбцах 894-902 указывается количество наблюдателей и экспертов: в столбце 894 - депутаты Парламента, в столбце 895 - депутаты маслихатов, в столбце 896 – средства массовой информации, в столбце 897 - общественные объединения (неправительственные организации), в столбце 898 - политические партии, в столбце 899 - коммерческие организации, в столбце 900 – государственные органы, в столбце 901 - уполномоченный орган или его территориальное подразделение, в столбце 902 - иное.</w:t>
      </w:r>
    </w:p>
    <w:bookmarkEnd w:id="492"/>
    <w:bookmarkStart w:name="z50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В столбце 903 Формы отчета указывается количество обжалованных решений конкурсных комиссий (суммирует данные столбцов 904-905).</w:t>
      </w:r>
    </w:p>
    <w:bookmarkEnd w:id="493"/>
    <w:bookmarkStart w:name="z50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В столбцах 904-905 указываются количество обжалованных решений конкурсных комиссий: в столбце 904 - в уполномоченном органе или его территориальном подразделении, в столбце 905 - в судебном порядке.</w:t>
      </w:r>
    </w:p>
    <w:bookmarkEnd w:id="494"/>
    <w:bookmarkStart w:name="z50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В столбце 906 Формы отчета указываются итоги рассмотрения жалоб (суммирует данные столбцов 907, 910).</w:t>
      </w:r>
    </w:p>
    <w:bookmarkEnd w:id="495"/>
    <w:bookmarkStart w:name="z5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В столбце 907 Формы отчета указываются итоги рассмотрения жалоб в уполномоченном органе или его территориальном подразделении (суммирует данные столбцов 908-909).</w:t>
      </w:r>
    </w:p>
    <w:bookmarkEnd w:id="496"/>
    <w:bookmarkStart w:name="z50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В столбце 908 Формы отчета указывается количество решений конкурсных комиссий, отмененных в уполномоченном органе или его территориальном подразделении.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В столбце 909 Формы отчета указывается количество решений конкурсных комиссий, оставленных в уполномоченном органе или его территориальном подразделении без изменений.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В столбце 910 Формы отчета указывается итоги рассмотрения жалоб в суде (суммирует данные столбцов 911-912).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В столбцах 911-912 указываются количество жалоб, рассмотренных в суде: в столбце 911 - количество решений конкурсных комиссий, отмененных судом, в столбце 912 - количество решений конкурсных комиссий, оставлено без изменений.</w:t>
      </w:r>
    </w:p>
    <w:bookmarkEnd w:id="5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276</w:t>
            </w:r>
          </w:p>
        </w:tc>
      </w:tr>
    </w:tbl>
    <w:bookmarkStart w:name="z515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"Отчет о государственных служащих, уволенных с государственной службы по отрицательным мотивам"</w:t>
      </w:r>
    </w:p>
    <w:bookmarkEnd w:id="501"/>
    <w:bookmarkStart w:name="z51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 квартал 20___ г.</w:t>
      </w:r>
    </w:p>
    <w:bookmarkEnd w:id="502"/>
    <w:bookmarkStart w:name="z51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2-М</w:t>
      </w:r>
    </w:p>
    <w:bookmarkEnd w:id="503"/>
    <w:bookmarkStart w:name="z51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504"/>
    <w:bookmarkStart w:name="z51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</w:t>
      </w:r>
    </w:p>
    <w:bookmarkEnd w:id="505"/>
    <w:bookmarkStart w:name="z52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столицы, территориальные подразделения Агентства Республики Казахстан по делам государственной службы и противодействию коррупции.</w:t>
      </w:r>
    </w:p>
    <w:bookmarkEnd w:id="506"/>
    <w:bookmarkStart w:name="z52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</w:t>
      </w:r>
    </w:p>
    <w:bookmarkEnd w:id="507"/>
    <w:bookmarkStart w:name="z52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а также территориальные подразделения Агентства Республики Казахстан по делам государственной службы и противодействию коррупции – в Агентство Республики Казахстан по делам государственной службы и противодействию коррупции;</w:t>
      </w:r>
    </w:p>
    <w:bookmarkEnd w:id="508"/>
    <w:bookmarkStart w:name="z52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 – в территориальные подразделения Агентства Республики Казахстан по делам государственной службы и противодействию коррупции.</w:t>
      </w:r>
    </w:p>
    <w:bookmarkEnd w:id="509"/>
    <w:bookmarkStart w:name="z52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510"/>
    <w:bookmarkStart w:name="z52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а также территориальные подразделения Агентства Республики Казахстан по делам государственной службы и противодействию коррупции – в Агентство Республики Казахстан по делам государственной службы и противодействию коррупции не позднее 5-го числа месяца, следующего за отчетным кварталом;</w:t>
      </w:r>
    </w:p>
    <w:bookmarkEnd w:id="511"/>
    <w:bookmarkStart w:name="z52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 – в территориальные подразделения Агентства Республики Казахстан по делам государственной службы и противодействию коррупции не позднее 1-го числа месяца, следующего за отчетным кварталом.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83"/>
        <w:gridCol w:w="2959"/>
        <w:gridCol w:w="1556"/>
        <w:gridCol w:w="583"/>
        <w:gridCol w:w="1338"/>
        <w:gridCol w:w="583"/>
        <w:gridCol w:w="4096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государственного служащего, уволенного по отрицательным мотивам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должности, занимаемой государственным служащим перед увольнением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(распоряжения)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увольнения (коррупционные, дискредитирующие, дисциплинарные взыскания в виде увольнения, другие отрицательные мотивы, с указанием ссылки на норму законодательства)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 "___" _____________20__ года</w:t>
      </w:r>
    </w:p>
    <w:bookmarkEnd w:id="5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уволенных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отрицательным мотивам"</w:t>
            </w:r>
          </w:p>
        </w:tc>
      </w:tr>
    </w:tbl>
    <w:bookmarkStart w:name="z532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государственных служащих, уволенных с государственной службы по отрицательным мотивам"</w:t>
      </w:r>
    </w:p>
    <w:bookmarkEnd w:id="514"/>
    <w:bookmarkStart w:name="z53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"Отчета о государственных служащих, уволенных с государственной службы по отрицательным мотивам" (далее – Форма отчета).</w:t>
      </w:r>
    </w:p>
    <w:bookmarkEnd w:id="515"/>
    <w:bookmarkStart w:name="z53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разработана в целях ведения мониторинга состояния кадрового состава политических и административных государственных служащих.</w:t>
      </w:r>
    </w:p>
    <w:bookmarkEnd w:id="516"/>
    <w:bookmarkStart w:name="z53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с нарастающим итогом на основании данных первичного учета.</w:t>
      </w:r>
    </w:p>
    <w:bookmarkEnd w:id="517"/>
    <w:bookmarkStart w:name="z53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отчета подписывает руководитель государственного органа, а в случае его отсутствия – лицо, исполняющее его обязанности.</w:t>
      </w:r>
    </w:p>
    <w:bookmarkEnd w:id="518"/>
    <w:bookmarkStart w:name="z53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1 Формы отчета указывается нумерация строк (код строки).</w:t>
      </w:r>
    </w:p>
    <w:bookmarkEnd w:id="519"/>
    <w:bookmarkStart w:name="z53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2 Формы отчета указывается наименование государственного органа.</w:t>
      </w:r>
    </w:p>
    <w:bookmarkEnd w:id="520"/>
    <w:bookmarkStart w:name="z53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Формы отчета указывается фамилия имя отчество (при его наличии) государственного служащего, уволенного по отрицательным мотивам.</w:t>
      </w:r>
    </w:p>
    <w:bookmarkEnd w:id="521"/>
    <w:bookmarkStart w:name="z54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4 Формы отчета указывается полное наименование должности, занимаемой государственным служащим перед увольнением.</w:t>
      </w:r>
    </w:p>
    <w:bookmarkEnd w:id="522"/>
    <w:bookmarkStart w:name="z54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5 Формы отчета указывается категория должности в соответствии с Реестром должностей политических и административных государственных служащих, утвержденных Указом Президента Республики Казахстан от 29 декабря 2015 года №150.</w:t>
      </w:r>
    </w:p>
    <w:bookmarkEnd w:id="523"/>
    <w:bookmarkStart w:name="z54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6 Формы отчета указывается номер и дата приказа (распоряжения) об увольнении.</w:t>
      </w:r>
    </w:p>
    <w:bookmarkEnd w:id="524"/>
    <w:bookmarkStart w:name="z54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7 Формы отчета указывается дата увольнения.</w:t>
      </w:r>
    </w:p>
    <w:bookmarkEnd w:id="525"/>
    <w:bookmarkStart w:name="z54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8 Формы отчета указывается причина увольнения (коррупционные, дискредитирующие, дисциплинарные взыскания в виде увольнения, другие отрицательные мотивы, с указанием ссылки на норму законодательства).</w:t>
      </w:r>
    </w:p>
    <w:bookmarkEnd w:id="526"/>
    <w:bookmarkStart w:name="z54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"Итого" Формы отчета указывается сумма данных всех строк.</w:t>
      </w:r>
    </w:p>
    <w:bookmarkEnd w:id="5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276</w:t>
            </w:r>
          </w:p>
        </w:tc>
      </w:tr>
    </w:tbl>
    <w:bookmarkStart w:name="z548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"Отчет о выпускниках Академии государственного управления при Президенте Республики Казахстан"</w:t>
      </w:r>
    </w:p>
    <w:bookmarkEnd w:id="528"/>
    <w:bookmarkStart w:name="z54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 квартал 20___ г.</w:t>
      </w:r>
    </w:p>
    <w:bookmarkEnd w:id="529"/>
    <w:bookmarkStart w:name="z55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форма 3-М      </w:t>
      </w:r>
    </w:p>
    <w:bookmarkEnd w:id="530"/>
    <w:bookmarkStart w:name="z55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531"/>
    <w:bookmarkStart w:name="z55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</w:t>
      </w:r>
    </w:p>
    <w:bookmarkEnd w:id="532"/>
    <w:bookmarkStart w:name="z55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столицы, территориальные подразделения Агентства Республики Казахстан по делам государственной службы и противодействию коррупции.</w:t>
      </w:r>
    </w:p>
    <w:bookmarkEnd w:id="533"/>
    <w:bookmarkStart w:name="z55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</w:t>
      </w:r>
    </w:p>
    <w:bookmarkEnd w:id="534"/>
    <w:bookmarkStart w:name="z55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а также территориальные подразделения Агентства Республики Казахстан по делам государственной службы и противодействию коррупции – в Агентство Республики Казахстан по делам государственной службы и противодействию коррупции;</w:t>
      </w:r>
    </w:p>
    <w:bookmarkEnd w:id="535"/>
    <w:bookmarkStart w:name="z55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 – в территориальные подразделения Агентства Республики Казахстан по делам государственной службы и противодействию коррупции.</w:t>
      </w:r>
    </w:p>
    <w:bookmarkEnd w:id="536"/>
    <w:bookmarkStart w:name="z55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537"/>
    <w:bookmarkStart w:name="z55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а также территориальные подразделения Агентства Республики Казахстан по делам государственной службы и противодействию коррупции – в Агентство Республики Казахстан по делам государственной службы и противодействию коррупции не позднее 5-го числа месяца, следующего за отчетным кварталом;</w:t>
      </w:r>
    </w:p>
    <w:bookmarkEnd w:id="538"/>
    <w:bookmarkStart w:name="z55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 – в территориальные подразделения Агентства Республики Казахстан по делам государственной службы и противодействию коррупции не позднее 1-го числа месяца, следующего за отчетным кварталом.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85"/>
        <w:gridCol w:w="3305"/>
        <w:gridCol w:w="1285"/>
        <w:gridCol w:w="1285"/>
        <w:gridCol w:w="1285"/>
        <w:gridCol w:w="1285"/>
        <w:gridCol w:w="1286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</w:t>
            </w:r>
          </w:p>
          <w:bookmarkEnd w:id="540"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обучения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завершения обучения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910"/>
        <w:gridCol w:w="3506"/>
        <w:gridCol w:w="4810"/>
        <w:gridCol w:w="2488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фактической отработки на государственной службе после завершения обучения (для поступивших по категории "государственный служащий")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срок фактической отработки после завершения обучения в государственном органе, направившем на обучение (для поступивших по категории "государственный служащий")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обучения (государственный бюджет, гранты неправительственных организаций, собственные средства)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 "___" _____________ 20__ года</w:t>
      </w:r>
    </w:p>
    <w:bookmarkEnd w:id="5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выпускниках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</w:tr>
    </w:tbl>
    <w:bookmarkStart w:name="z567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выпускниках Академии государственного управления при Президенте Республики Казахстан"</w:t>
      </w:r>
    </w:p>
    <w:bookmarkEnd w:id="543"/>
    <w:bookmarkStart w:name="z56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"Отчета о выпускниках Академии государственного управления при Президента Республики Казахстан" (далее – Форма отчета).</w:t>
      </w:r>
    </w:p>
    <w:bookmarkEnd w:id="544"/>
    <w:bookmarkStart w:name="z56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разработана в целях ведения мониторинга состояния кадрового состава политических и административных государственных служащих.</w:t>
      </w:r>
    </w:p>
    <w:bookmarkEnd w:id="545"/>
    <w:bookmarkStart w:name="z57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с нарастающим итогом на основании данных первичного учета.</w:t>
      </w:r>
    </w:p>
    <w:bookmarkEnd w:id="546"/>
    <w:bookmarkStart w:name="z57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отчета подписывает руководитель государственного органа, а в случае его отсутствия – лицо, исполняющее его обязанности.</w:t>
      </w:r>
    </w:p>
    <w:bookmarkEnd w:id="547"/>
    <w:bookmarkStart w:name="z57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1 Формы отчета указывается нумерация строк (код строки).</w:t>
      </w:r>
    </w:p>
    <w:bookmarkEnd w:id="548"/>
    <w:bookmarkStart w:name="z57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2 Формы отчета указывается наименование государственного органа.</w:t>
      </w:r>
    </w:p>
    <w:bookmarkEnd w:id="549"/>
    <w:bookmarkStart w:name="z57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указывается фамилия имя отчество (полностью) выпускника Академии государственного управления при Президенте Республики Казахстан.</w:t>
      </w:r>
    </w:p>
    <w:bookmarkEnd w:id="550"/>
    <w:bookmarkStart w:name="z57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4 Формы отчета указывается дата рождения выпускника Академии государственного управления при Президенте Республики Казахстан.</w:t>
      </w:r>
    </w:p>
    <w:bookmarkEnd w:id="551"/>
    <w:bookmarkStart w:name="z57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5 Формы отчета указывается программа обучения.</w:t>
      </w:r>
    </w:p>
    <w:bookmarkEnd w:id="552"/>
    <w:bookmarkStart w:name="z57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6 Формы отчета указывается специальность.</w:t>
      </w:r>
    </w:p>
    <w:bookmarkEnd w:id="553"/>
    <w:bookmarkStart w:name="z57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7 Формы отчета указывается год поступления.</w:t>
      </w:r>
    </w:p>
    <w:bookmarkEnd w:id="554"/>
    <w:bookmarkStart w:name="z57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8 Формы отчета указывается год завершения обучения.</w:t>
      </w:r>
    </w:p>
    <w:bookmarkEnd w:id="555"/>
    <w:bookmarkStart w:name="z58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9 Формы отчета указывается занимаемая должность.</w:t>
      </w:r>
    </w:p>
    <w:bookmarkEnd w:id="556"/>
    <w:bookmarkStart w:name="z58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10 Формы отчета указывается категория должности.</w:t>
      </w:r>
    </w:p>
    <w:bookmarkEnd w:id="557"/>
    <w:bookmarkStart w:name="z58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11 Формы отчета указывается срок фактической отработки на государственной службе после завершения обучения (для поступивших по категории "государственный служащий").</w:t>
      </w:r>
    </w:p>
    <w:bookmarkEnd w:id="558"/>
    <w:bookmarkStart w:name="z58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12 Формы отчета указывается срок фактической отработки после завершения обучения в государственном органе, направившем на обучение (для поступивших по категории "государственный служащий").</w:t>
      </w:r>
    </w:p>
    <w:bookmarkEnd w:id="559"/>
    <w:bookmarkStart w:name="z58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13 Формы отчета указывается источник финансирования обучения (государственный бюджет, гранты неправительственных организаций, собственные средства).</w:t>
      </w:r>
    </w:p>
    <w:bookmarkEnd w:id="560"/>
    <w:bookmarkStart w:name="z58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"Итого" Формы отчета указывается сумма данных всех строк.</w:t>
      </w:r>
    </w:p>
    <w:bookmarkEnd w:id="5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276</w:t>
            </w:r>
          </w:p>
        </w:tc>
      </w:tr>
    </w:tbl>
    <w:bookmarkStart w:name="z588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"Отчет о выпускниках международной стипендии "Болашак"</w:t>
      </w:r>
    </w:p>
    <w:bookmarkEnd w:id="562"/>
    <w:bookmarkStart w:name="z58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 квартал 20___ г.</w:t>
      </w:r>
    </w:p>
    <w:bookmarkEnd w:id="563"/>
    <w:bookmarkStart w:name="z59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4-М</w:t>
      </w:r>
    </w:p>
    <w:bookmarkEnd w:id="564"/>
    <w:bookmarkStart w:name="z59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ежеквартально      </w:t>
      </w:r>
    </w:p>
    <w:bookmarkEnd w:id="565"/>
    <w:bookmarkStart w:name="z59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</w:t>
      </w:r>
    </w:p>
    <w:bookmarkEnd w:id="566"/>
    <w:bookmarkStart w:name="z59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столицы, территориальные подразделения Агентства Республики Казахстан по делам государственной службы и противодействию коррупции.</w:t>
      </w:r>
    </w:p>
    <w:bookmarkEnd w:id="567"/>
    <w:bookmarkStart w:name="z59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</w:t>
      </w:r>
    </w:p>
    <w:bookmarkEnd w:id="568"/>
    <w:bookmarkStart w:name="z59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а также территориальные подразделения Агентства Республики Казахстан по делам государственной службы и противодействию коррупции – в Агентство Республики Казахстан по делам государственной службы и противодействию коррупции;</w:t>
      </w:r>
    </w:p>
    <w:bookmarkEnd w:id="569"/>
    <w:bookmarkStart w:name="z59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 – в территориальные подразделения Агентства Республики Казахстан по делам государственной службы и противодействию коррупции.</w:t>
      </w:r>
    </w:p>
    <w:bookmarkEnd w:id="570"/>
    <w:bookmarkStart w:name="z59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571"/>
    <w:bookmarkStart w:name="z59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а также территориальные подразделения Агентства Республики Казахстан по делам государственной службы и противодействию коррупции – в Агентство Республики Казахстан по делам государственной службы и противодействию коррупции не позднее 5-го числа месяца, следующего за отчетным кварталом;</w:t>
      </w:r>
    </w:p>
    <w:bookmarkEnd w:id="572"/>
    <w:bookmarkStart w:name="z59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и их ведомств, местные исполнительные органы, аппараты маслихатов и ревизионных комиссий областей, городов республиканского значения, столицы – в территориальные подразделения Агентства Республики Казахстан по делам государственной службы и противодействию коррупции не позднее 1-го числа месяца, следующего за отчетным кварталом.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1434"/>
        <w:gridCol w:w="3691"/>
        <w:gridCol w:w="1435"/>
        <w:gridCol w:w="1435"/>
        <w:gridCol w:w="1435"/>
        <w:gridCol w:w="1436"/>
      </w:tblGrid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обучения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учебное заведение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обучения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448"/>
        <w:gridCol w:w="2248"/>
        <w:gridCol w:w="2249"/>
        <w:gridCol w:w="2249"/>
        <w:gridCol w:w="2658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  <w:bookmarkEnd w:id="57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завершения обучения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фактической отработки после завершения обучения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Отчет предоставляется по выпускникам международной стипендии "Болашак", работающим на государственной службе на момент предоставления отчета.</w:t>
      </w:r>
    </w:p>
    <w:bookmarkEnd w:id="576"/>
    <w:bookmarkStart w:name="z60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 "___" _____________ 20__ года</w:t>
      </w:r>
    </w:p>
    <w:bookmarkEnd w:id="5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выпускниках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"Болашак""</w:t>
            </w:r>
          </w:p>
        </w:tc>
      </w:tr>
    </w:tbl>
    <w:bookmarkStart w:name="z608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выпускниках международной стипендии "Болашак""</w:t>
      </w:r>
    </w:p>
    <w:bookmarkEnd w:id="578"/>
    <w:bookmarkStart w:name="z60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"Отчета о выпускниках международной стипендии "Болашак"" (далее – Форма отчета).</w:t>
      </w:r>
    </w:p>
    <w:bookmarkEnd w:id="579"/>
    <w:bookmarkStart w:name="z61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разработана в целях ведения мониторинга состояния кадрового состава политических и административных государственных служащих.</w:t>
      </w:r>
    </w:p>
    <w:bookmarkEnd w:id="580"/>
    <w:bookmarkStart w:name="z61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предоставляется по выпускникам международной стипендии "Болашак", работающим на государственной службе на момент предоставления отчета.</w:t>
      </w:r>
    </w:p>
    <w:bookmarkEnd w:id="581"/>
    <w:bookmarkStart w:name="z61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заполняется и предоставляется с нарастающим итогом на основании данных первичного учета.</w:t>
      </w:r>
    </w:p>
    <w:bookmarkEnd w:id="582"/>
    <w:bookmarkStart w:name="z61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отчета подписывает руководитель государственного органа, а в случае его отсутствия – лицо, исполняющее его обязанности.</w:t>
      </w:r>
    </w:p>
    <w:bookmarkEnd w:id="583"/>
    <w:bookmarkStart w:name="z61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1 Формы отчета указывается нумерация строк (код строки).</w:t>
      </w:r>
    </w:p>
    <w:bookmarkEnd w:id="584"/>
    <w:bookmarkStart w:name="z61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2 Формы отчета указывается наименование государственного органа.</w:t>
      </w:r>
    </w:p>
    <w:bookmarkEnd w:id="585"/>
    <w:bookmarkStart w:name="z61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3 Формы отчета указывается фамилия имя отчество (при его наличии) выпускника международной стипендии "Болашак".</w:t>
      </w:r>
    </w:p>
    <w:bookmarkEnd w:id="586"/>
    <w:bookmarkStart w:name="z61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4 Формы отчета указывается дата рождения выпускника международной стипендии "Болашак".</w:t>
      </w:r>
    </w:p>
    <w:bookmarkEnd w:id="587"/>
    <w:bookmarkStart w:name="z61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5 Формы отчета указывается страна обучения.</w:t>
      </w:r>
    </w:p>
    <w:bookmarkEnd w:id="588"/>
    <w:bookmarkStart w:name="z61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6 Формы отчета указывается наименование высшего учебного заведения, которое он окончил.</w:t>
      </w:r>
    </w:p>
    <w:bookmarkEnd w:id="589"/>
    <w:bookmarkStart w:name="z62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7 Формы отчета указывается программа обучения.</w:t>
      </w:r>
    </w:p>
    <w:bookmarkEnd w:id="590"/>
    <w:bookmarkStart w:name="z62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8 Формы отчета указывается специальность.</w:t>
      </w:r>
    </w:p>
    <w:bookmarkEnd w:id="591"/>
    <w:bookmarkStart w:name="z62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9 Формы отчета указывается год поступления.</w:t>
      </w:r>
    </w:p>
    <w:bookmarkEnd w:id="592"/>
    <w:bookmarkStart w:name="z62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10 Формы отчета указывается год завершения обучения.</w:t>
      </w:r>
    </w:p>
    <w:bookmarkEnd w:id="593"/>
    <w:bookmarkStart w:name="z62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11 Формы отчета указывается занимаемая должность.</w:t>
      </w:r>
    </w:p>
    <w:bookmarkEnd w:id="594"/>
    <w:bookmarkStart w:name="z62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столбце 12 Формы отчета указывается категория должности в соответствии с Реестром должностей политических и административных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№150.</w:t>
      </w:r>
    </w:p>
    <w:bookmarkEnd w:id="595"/>
    <w:bookmarkStart w:name="z62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13 Формы отчета указывается срок фактической отработки после завершения обучения.</w:t>
      </w:r>
    </w:p>
    <w:bookmarkEnd w:id="596"/>
    <w:bookmarkStart w:name="z62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"Итого" Формы отчета указывается сумма данных всех строк.</w:t>
      </w:r>
    </w:p>
    <w:bookmarkEnd w:id="5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