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4f56" w14:textId="3674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налогоплательщиков, подлежащих мониторингу крупных налогоплательщиков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декабря 2018 года № 1082. Зарегистрирован в Министерстве юстиции Республики Казахстан 21 декабря 2018 года № 17992. Утратил силу приказом Министра финансов Республики Казахстан от 28 декабря 2020 года № 1241.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28.12.2020 </w:t>
      </w:r>
      <w:r>
        <w:rPr>
          <w:rFonts w:ascii="Times New Roman"/>
          <w:b w:val="false"/>
          <w:i w:val="false"/>
          <w:color w:val="ff0000"/>
          <w:sz w:val="28"/>
        </w:rPr>
        <w:t>№ 1241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01.01.2019.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налогоплательщиков, подлежащих мониторингу крупных налогоплательщиков.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1082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налогоплательщиков, подлежащих мониторингу крупных налогоплательщиков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Первого заместителя Премьер-Министра РК – Министра финансов РК от 29.05.2019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929"/>
        <w:gridCol w:w="1775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"Altyntau Kokshetau"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101040011256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"Горно-металлургический концерн "КАЗАХАЛТЫН"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990940003176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"Семизбай-U"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061240000604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"Астана-Нан"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990140000285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"ЕПК Степногорск"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990640000283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"RG Gold"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130740005369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"Транснациональная компания "Казхром"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951040000069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"СНПС - Актобемунайгаз"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931240001060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"Актюбинская медная компания"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040340008667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"Казахойл Актобе"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990940002914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"Восход Хром"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060740003872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"АНВАР"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930340000648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"Актюбинский завод хромовых соединений"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950640000404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"КМК 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040440000209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"Коппер Текнолоджи"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031140005339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"Актюбинский рельсобалочный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130240016247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"КАЗАХТУРКМУНАЙ"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980240003816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 нефть и сервисное обслуживание"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020140001173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"Лучшее решение"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100840011827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Казахстанско-Китайская буровая компания "Великая стена"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991140004489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"Сагиз Петролеум Компани"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010240005009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компании "Алтиес Петролеум Интернэшнл Б.В."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010241001329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"Восход-Oriel"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041140004055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"Джей Ти Ай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070440001301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"Филип Моррис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040440000348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"Caspian Offshore Construction Realty" (Каспиан Оффшор Констракшн Реалти)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040540001250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Фудмастер-Трэйд"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050440001209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"Кайнар-АКБ"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051140002447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"АЛЕЛЬ АГРО"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980340000191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"АзияАгроФуд"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050740003177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"ПЕРВЫЙ ПИВЗАВОД"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070940024379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"Kagazy Recycling"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060440002497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"Тенгизшевройл"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930440000929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"Норт Каспиан Оперейтинг Компани Н.В."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000241000874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"Total E&amp;P Kazakhstan" / "Тоталь Э энд П Казахстан" в Республике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930841000433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корпорации "ЭксонМобил Казахстан Инк." в Республике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970441000307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частной компании с ограниченной ответственностью "КМГ Кашаган Б.В." в Республике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060441007176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фирмы "Shell Kazakhstan Development BV" - "Шелл Казахстан Девелопмент БВ" в Республике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971241001846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Аджип Каспиан Си Б.В.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951241000676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"КННК Казахстан Б.В."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130941014271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"ИНПЕКС НОРТ КАСПИАН СИ, ЛТД." в Республике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981141000608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120240021112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"Каспийский Трубопроводный Консорциум - 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970340000427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нефтеперерабатывающий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040740000537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"СИЧИМ С.п.А.,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030941002762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"Консорциум "ISKER"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050840001729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"Матен Петролеум"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100940002277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"Сенимди Курылыс"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001140001023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"Сервисное буровое предприятие "КазМунайГаз- Бурение"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971140000323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Nabors Drilling Company" (КМГ Нэйборс Дриллинг Компани)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100140014826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"SINOPEC Engineering (Group) Co.,Ltd"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100241007446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"Консолидейтед Контрактинг Инжиниринг &amp; Прокьюрмент С.А.Л. - Офшор "Consolidated Contracting Engineering &amp; Procurement S.A.L. - Offshore" в городе Атырау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040541002175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"Sarens Kazakhstan" (Саренс Казахстан)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140140023892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"ЮСС Супорт Сервисез"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020240000802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"Идеал Маркет"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050840002162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"Мунай Сервис,ЛТД"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991140002442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юридического лица Атырауский филиал "ЕНКА Иншаат ве Санаи Аноним Ширкети 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970541000688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"ФИЛИАЛ КОМПАНИИ С ОГРАНИЧЕННОЙ ОТВЕТСТВЕННОСТЬЮ БЕЙКЕР ХЬЮЗ СЕРВИСЕЗ ИНТЕРНЕШНЛ ЛЛСи (BAKER HUGHES SERVICES INTERNATIONAL LLC) В КАЗАХСТАНЕ"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980441001505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"Денхолм-Жолдас"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990640000789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"Атырауская теплоэлектроцентраль"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970740002267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"Казцинк"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970140000211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140740012829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"АЗИЯ АВТО"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021240001843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"Усть-Каменогорский титано-магниевый комбинат"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950940000178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"Финансово-инвестиционная корпорация "Алел"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041140005787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"Каражыра"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021240000409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"ЭЙКОС"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960140000150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"БИПЭК АВТО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091240008010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"Бухтарминская цементная компания"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970240004535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"Усть-Каменогорская ТЭЦ"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030540000538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021240000022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"Усть-Каменогорская птицефабрика"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930340000261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"Восточно-Казахстанская региональная энергетическая компания"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990340002992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"Ульбинский металлургический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941040000097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"Орика-Казахстан"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000640003818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"БТА Банк"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970140000241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"Народный сберегательный банк Казахстана"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940140000385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"Kaspi Bank"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971240001315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"Азиатский Газопровод"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080240013062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"Единый накопительный пенсионный фонд"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971240002115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"Bank RBK"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920440001102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Дочерний Банк Акционерное Общество "Сбербанк России"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930740000137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"Дочерняя страховая компания Народного банка Казахстана "Халык-Казахинстрах"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981040001082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"Эйр Астана"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010940000162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"Technodom Operator" (Технодом Оператор)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121140008045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"Торговая Компания "Мегаполис-Казахстан"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960740000122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 САЙ Каспиан Контрактор"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031040003170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"Magnum Cash&amp;Carry"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081040004326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"АТФБанк"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951140000151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ЦентрКредит"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980640000093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Minerals Aktogay" (КАЗ Минералз Актогай)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090840006023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"Arena S" (Арена S)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090840013770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"Кселл"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980540002879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"Sinooil"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050940008016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"Газпром нефть-Казахстан"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070540009192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"Гелиос"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990940004405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"Евразийский банк"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950240000112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"НГСК КазСтройСервис"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010740001371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"Прима Дистрибьюшн"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080940014531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Дочерний банк акционерное общество "Хоум Кредит энд Финанс Банк"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930540000147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"Мобайл Телеком - Сервис"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041140004799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"КАЗФОСФАТ"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991040000313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"Казахская фармацевтическая компания "МЕДСЕРВИС ПЛЮС"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971240001494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Совместное предприятие "Кока-Кола Алматы Боттлерс"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010140000669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"Скиф Трейд"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020340002288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"Дочерняя организация Китайской нефтяной инженерно-строительной группы"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000240002706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"Apple City Distributors"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060840003599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"Нурбанк"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930940000164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"Страховая компания "Евразия"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950540000024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"САТ-Сентрал Азия Трейдинг"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960440001050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Дочерний Банк "Альфа-Банк"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941240000341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"Алматинские электрические станции"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060640001713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"AsiaCredit Bank (АзияКредит Банк)"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920140000508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"Жилищный строительный сберегательный банк Казахстана"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030740001404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Иностранное предприятие "Борусан Макина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991040001450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"Центральноазиатская Сахарная Корпорация"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090140012994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"Евразиан Фудс Корпорэйшн"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940540001140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"Рахат"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920540000128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Алматы"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950440001445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"RG Brands Kazakhstan"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060440002605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"Промстрой-Энерго"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031040000364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"UNEX STROY"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020340001844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"Gulser Computers" (Гулсер Компьютерс)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081040013276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"Altyn Bank" (Дочерний банк China Citic Bank Corporation Limited)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980740000057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"Алатау Жарық Компаниясы"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960840000483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"Кастинг"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991040000303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"Страховая компания "Казкоммерц- Полис" (дочерняя организация АО "Казкоммерцбанк")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991040003338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Дочерняя организация Акционерное общество Банк ВТБ (Казахстан)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080940010300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"Carlsberg Kazakhstan (Карлсберг Казахстан)"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981040000728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"МЕТРО Кэш энд Керри"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080740000861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"Bazis Construction"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980540001197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970840000277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"Алматинские тепловые сети"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060640007336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"TURKUAZ MACHINERY" (ТУРКУАЗ МАШИНЕРИ)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031040002102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"TEMA RETAIL KZ" (ТЕМА РЕТЭЙЛ КЗ)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100640002890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"ТрансКом"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001240000643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"Микрофинансовая организация "KMF (КМФ)"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061240001583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"Alina Group"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001040003521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"CNLC International Kazakhstan Inc (КНЛК интернешнл Казахстан Инк)"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020840001426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"Вимм-Билль-Данн-Центральная Азия-Алматы"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010940007912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"The Caspian International Restaurants Company (Каспиан Интернэшнл Рестронгз Компани)"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070440007370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"Волковгеология"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940740001484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 Масло-Дел 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990240000368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"М-Ломбард"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010540000712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"РАМСТОР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980640000182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"KazTransCom"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960340000405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"STYNERGY" ("СТИНЕРДЖИ")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050640001632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"КазФерроСталь"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081240002931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"Defacto Retail Store Kz" ("Дефакто Ретэйл Стор Кз")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111140002262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"Компания Монтажспецстрой"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940640000066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"АБДИ Компани"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940940000116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"Оптовый Клуб"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041240005374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"Tengri Bank"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950740000130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"AAEngineering Group"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931140000158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"Халлибуртон Интернэшнл ГмбХ" в Республике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040641002931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"Электромонтаж"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940940000691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"Capital Bank Kazakhstan"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920140000143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"Везерфорд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021040001767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"Ритейл Групп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090940003479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"KOTON Textile" ("КОТОН Текстиль")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120440007114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"КОКТЕМ"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991240000737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"ЭФКО АЛМАТЫ"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150740001220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 Телекоммуникейшнс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940540000499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институт нефти и газа"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030140004289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"Казтелерадио"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000540002083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"Ер-Тай"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010540000782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с ограниченной ответственностью "Аджип Карачаганак Б.В."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980741000518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"КМГ Карачаганак"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120540016236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"КТЖ-Грузовые перевозки"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031040001799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970240000816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020540003431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020240000555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 Аймак"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020440001144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941240000193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970540000107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"Цеснабанк"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920140000084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"Интергаз Центральная Азия"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970740000392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"ҚазМұнайГаз Өнімдері"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070740007153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090140000306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"ForteBank"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990740000683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(Кazakhstan Electricity Grid Operating Company) "KEGOC"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970740000838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"Астана ЭКСПО-2017"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130140022307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"КаР-Тел"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980540000397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020540000922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"KTZ Express"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020540016156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"Сембол Улусларарасы Ятырым Тарым Пейзаж Иншаат Туризм Санайи ве Тиджарет Аноним Ширкети" в городе Астана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060741007950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"Мечта Маркет"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121040002914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"Қазтеміртранс"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031040000572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"Транстелеком"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991140001226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"КазАгроФинанс"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991240000043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Arabtec Consolidated Contractors Limited в городе Астана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131141013663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000140002217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"KAZPACO" (КАЗПАКО)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011240001485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"Integra Construction KZ"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050840000334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"АБК-Автодор НС"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990140000661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"Концерн "Найза-Қурылыс"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000140002158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"Кедентранссервис"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990840000825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"Национальные информационные технологии"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000740000728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"Стройинвест-СК"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021240001030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"Астана-Энергия"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041140002811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"Вагонсервис"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040240005450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"Қамқор Локомотив"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030440000940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"Логос Грейн"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081140011987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"Нефтяная страховая компания"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960440000716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"Казахдорстрой"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050640000298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"ТЕМІРЖОЛ ЖӨНДЕУ"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030140002252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"Евразийская Группа"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140440023625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"Республиканская Телерадиокорпорация "Казахстан"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941240000311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"Спортмастер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110440015004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"Казахавтодор"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001140000590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Астана"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030340001539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"Концерн "Цесна-Астык"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921040000467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Kassa Nova"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090740019001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"Авиакомпания "Евро-Азия Эйр"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971040001526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"Электровоз құрастыру зауыты"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101040010793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КазГерСтрой"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040540005719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"Военизированная железнодорожная охрана"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011240002017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"Агентство "Хабар"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980640000529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"АҚ-ЖОЛ"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030340003832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"ПетроКазахстан Ойл Продактс"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050140004649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"Авиакомпания "SCAT"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030240005191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"Стандарт Цемент"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060440001181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"АЛТЫН-ДАН"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980440001758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"Оңтүстік Жарық Транзит"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050740003632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"SMART-OIL"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031040000999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"Жамбылская ГРЭС им. Т.И. Батурова"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971040001407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"Таразский металлургический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001240000029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 Петролиум Оперейтинг Б.В. Казахстанский филиал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981141001567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"Би Джи Карачаганак Лимитед (г.Аксай)"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020941003629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"Шеврон Интернэшнл Петролеум Компани"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980741001289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"ЛУКОЙЛ Оверсиз Карачаганак Б.В."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010541004364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"Жаикмунай"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970340003085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"Нефтестройсервис ЛТД"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010740001502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"Конденсат"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921040000053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"UNISERV"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020140002290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"Торговый дом "Кама-Казахстан"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070140003852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930240000268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"АрселорМиттал Темиртау"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951140000042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Казахмыс"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050140000656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SMELTING (КАЗАХМЫС СМЭЛТИНГ)"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110440001807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"Шубарколь комир"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020740000236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Energy" (Казахмыс Энерджи)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110140012821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"Жайремский горно-обогатительный комбинат"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940940000255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Иностранное Предприятие "Эфес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971040000974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"Караганда Энергоцентр"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081140015375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"Nova Цинк"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970240000334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"Горно-рудные технологии"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081040018217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"Central Asia Cement"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980940003108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"Евразиан Фудс"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940140001234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"Шубарколь Премиум"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130440022185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"Разрез Молодежный"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150340015464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"Темиртауский электрометаллургический комбинат"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941140001633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"ОРКЕН"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050140001773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"Карцемент"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051140008189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"Қарағанды Жарық"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021140000722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"Вираж Сервис Караганда"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081140001652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920240000127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"СарыаркаАвтоПром"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100540013595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"ВАРВАРИНСКОЕ"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950840000144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"Баян Сулу"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930940000055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"Костанайские минералы"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910540000047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"Комаровское горное предприятие"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120540007504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"Казгермунай"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940240000021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"ПетроКазахстан Кумколь Ресорсиз"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940540000210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"Байкен-U"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060340009857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Совместное предприятие "Куатамлонмунай"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941040001055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"Нефтяная Компания "КОР"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991140000357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"Кызылкум"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050540001926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"СНПС- Ай Дан 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030640005443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"Кумколь Транс Сервис"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050740006290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"Маерск Ойл Казахстан ГмбХ"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000941000344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"Оман Ойл Компани Лимитед" в городе Актау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980241003732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"Партекс (Казахстан) Корпорэйшн" в Республике Казахстан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980541003773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"Мангистаумунайгаз"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990140000483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120240020997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950540000524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"Мангистауский атомный энергетический комбинат-Казатомпром"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030240000329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"КазАзот"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051140001409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"Бургылау"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971040000706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"Каракудукмунай"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060440002942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Services Company"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020540003223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"Инженерная Буровая Компания "Си Бу" (Актау)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040140004558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"МУНАЙГАЗКУРЫЛЫС"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050540008349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"КЕН-САРЫ"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010740000600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Construction Company"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020640002982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"ОзенМунайСервис"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160940026285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"Дженгиз Иншаат Санайи Ве Тиджарет Аноним Ширкети" в городе Актау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140741024075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газоперерабатывающий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061040003532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"Argymak TransService"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041140003196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 Каспиан Оффшор Индастриз"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080740018973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"ОЙЛ ТРАНСПОРТ КОРПОРЕЙШЭН"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010840003679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"КаспийЦемент"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060440004295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"Морская нефтяная компания "КазМунайТениз"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030340001806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Minerals Bozshakol" (КАЗ Минералз Бозшаколь)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090540005490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электролизный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050340001374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"Евроазиатская энергетическая корпорация"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960340000148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"Экибастузская ГРЭС-1 имени Булата Нуржанова"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960840000532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нефтехимический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001140000362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"Богатырь Комир"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970340000843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"KSP Steеl" ("КейЭсПи Стил")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070140004107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"ПАВЛОДАРЭНЕРГО"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020640000163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"Станция Экибастузская ГРЭС-2"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000940000220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"KBI Energy"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010340001055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"Проммашкомплект"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061140001916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Нефтехим LTD" ("Компания Нефтехим ЛТД")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050340008857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"УПНК-ПВ"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111240008552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"Алюминий Казахстана"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940140000325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"СевКазЭнерго"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990140000186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ответственностью"Казахстанско-французское совместное предприятие "Катко"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981040001439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"САУТС-ОЙЛ"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060440001855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"ЮЖНАЯ ГОРНО-ХИМИЧЕСКАЯ КОМПАНИЯ"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140840001183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"Каратау"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050740004185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"Торгово-транспортная компания"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060440001914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"Совместное предприятие "ИНКАЙ"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960340001136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"Химфарм"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931240000335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"Казатомпром - SaUran"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150540001510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"Кентауский трансформаторный завод"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940140001056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"Отау-Строй"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040140001989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"Добывающее предприятие "ОРТАЛЫК"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110240020102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"Казахстанско-Российско-Кыргызское совместное предприятие с иностранными инвестициями "ЗАРЕЧНОЕ"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030140000870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"ШЫМКЕНТЦЕМЕНТ"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931240000022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"КазРосГаз"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060640006784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"Шлюмберже Лоджелко Инк." в Республике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010641000226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"Болашак-Атырау"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001240000920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"Каспий нефть"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970140000112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корпорации "СNPC Интернешионал (Бузачи) Б.В." в городе Актау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980641001493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компании "Нельсон Петролеум Бузачи Б.В."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990341000901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"Тургай-Петролеум"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950840000065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"БРИТИШ АМЕРИКАН ТОБАККО КАЗАХСТАН ТРЕЙДИНГ"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030440001818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"Ситибанк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980540003232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"Fluor Kazakhstan Inc. (Флюор Казахстан Инк.)"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090641017443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"Сайпем Казахстан Филиал" акционерного общества "Сайпем S.p.A"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920941000346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"Кольжан"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010540000287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"Совместное предприятие "Акбастау"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061140001976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"Империал Тобако Казахстан"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021040006064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"Кокшетауские минеральные воды"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950440000010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