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62f0d" w14:textId="7c62f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по статистике Министерства национальной экономики Республики Казахстан от 10 ноября 2017 года № 165 "Об утверждении статистических форм общегосударственных статистических наблюдений по структурной статистике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13 декабря 2018 года № 6. Зарегистрирован в Министерстве юстиции Республики Казахстан 21 декабря 2018 года № 17997. Утратил силу приказом Председателя Комитета по статистике Министерства национальной экономики Республики Казахстан от 4 февраля 2020 года № 14.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04.02.2020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ff0000"/>
          <w:sz w:val="28"/>
        </w:rPr>
        <w:t>Настоящий приказ вводится в действие с 1 января 2019 года.</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10 ноября 2017 года № 165 "Об утверждении статистических форм общегосударственных статистических наблюдений по структурной статистике и инструкций по их заполнению" (зарегистрирован в Реестре государственной регистрации нормативных правовых актов за № 16038, опубликован 8 декабря 2017 года в Эталонном контрольном банке нормативных правовых актов Республики Казахстан)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Комитета по статистике Министерства национальной экономики Республики Казахстан.</w:t>
      </w:r>
    </w:p>
    <w:bookmarkEnd w:id="5"/>
    <w:bookmarkStart w:name="z11" w:id="6"/>
    <w:p>
      <w:pPr>
        <w:spacing w:after="0"/>
        <w:ind w:left="0"/>
        <w:jc w:val="both"/>
      </w:pPr>
      <w:r>
        <w:rPr>
          <w:rFonts w:ascii="Times New Roman"/>
          <w:b w:val="false"/>
          <w:i w:val="false"/>
          <w:color w:val="000000"/>
          <w:sz w:val="28"/>
        </w:rPr>
        <w:t>
      3.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6"/>
    <w:bookmarkStart w:name="z12" w:id="7"/>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7"/>
    <w:bookmarkStart w:name="z13" w:id="8"/>
    <w:p>
      <w:pPr>
        <w:spacing w:after="0"/>
        <w:ind w:left="0"/>
        <w:jc w:val="both"/>
      </w:pPr>
      <w:r>
        <w:rPr>
          <w:rFonts w:ascii="Times New Roman"/>
          <w:b w:val="false"/>
          <w:i w:val="false"/>
          <w:color w:val="000000"/>
          <w:sz w:val="28"/>
        </w:rPr>
        <w:t>
      5. Настоящий приказ вводится в действие с 1 января 2019 года и подлежит официальному опубликованию.</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 по статистике</w:t>
            </w:r>
            <w:r>
              <w:br/>
            </w:r>
            <w:r>
              <w:rPr>
                <w:rFonts w:ascii="Times New Roman"/>
                <w:b w:val="false"/>
                <w:i/>
                <w:color w:val="000000"/>
                <w:sz w:val="20"/>
              </w:rPr>
              <w:t xml:space="preserve">Министерства национальной экономики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bookmarkStart w:name="z15"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       Министерство финансов</w:t>
      </w:r>
      <w:r>
        <w:br/>
      </w:r>
      <w:r>
        <w:rPr>
          <w:rFonts w:ascii="Times New Roman"/>
          <w:b w:val="false"/>
          <w:i w:val="false"/>
          <w:color w:val="000000"/>
          <w:sz w:val="28"/>
        </w:rPr>
        <w:t xml:space="preserve">       Республики Казахстан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w:t>
            </w:r>
            <w:r>
              <w:rPr>
                <w:rFonts w:ascii="Times New Roman"/>
                <w:b w:val="false"/>
                <w:i w:val="false"/>
                <w:color w:val="000000"/>
                <w:sz w:val="20"/>
              </w:rPr>
              <w:t xml:space="preserve"> по статистике</w:t>
            </w:r>
            <w:r>
              <w:br/>
            </w:r>
            <w:r>
              <w:rPr>
                <w:rFonts w:ascii="Times New Roman"/>
                <w:b w:val="false"/>
                <w:i w:val="false"/>
                <w:color w:val="000000"/>
                <w:sz w:val="20"/>
              </w:rPr>
              <w:t>Министерства</w:t>
            </w:r>
            <w:r>
              <w:rPr>
                <w:rFonts w:ascii="Times New Roman"/>
                <w:b w:val="false"/>
                <w:i w:val="false"/>
                <w:color w:val="000000"/>
                <w:sz w:val="20"/>
              </w:rPr>
              <w:t xml:space="preserve">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декабря 2018 года № 6</w:t>
            </w:r>
          </w:p>
        </w:tc>
      </w:tr>
    </w:tbl>
    <w:tbl>
      <w:tblPr>
        <w:tblW w:w="0" w:type="auto"/>
        <w:tblCellSpacing w:w="0" w:type="auto"/>
        <w:tblBorders>
          <w:top w:val="none"/>
          <w:left w:val="none"/>
          <w:bottom w:val="none"/>
          <w:right w:val="none"/>
          <w:insideH w:val="none"/>
          <w:insideV w:val="none"/>
        </w:tblBorders>
      </w:tblPr>
      <w:tblGrid>
        <w:gridCol w:w="12394"/>
        <w:gridCol w:w="10"/>
        <w:gridCol w:w="10"/>
        <w:gridCol w:w="74"/>
        <w:gridCol w:w="12387"/>
      </w:tblGrid>
      <w:tr>
        <w:trPr>
          <w:trHeight w:val="30" w:hRule="atLeast"/>
        </w:trPr>
        <w:tc>
          <w:tcPr>
            <w:tcW w:w="12394" w:type="dxa"/>
            <w:tcBorders/>
            <w:tcMar>
              <w:top w:w="15" w:type="dxa"/>
              <w:left w:w="15" w:type="dxa"/>
              <w:bottom w:w="15" w:type="dxa"/>
              <w:right w:w="15" w:type="dxa"/>
            </w:tcMar>
            <w:vAlign w:val="center"/>
          </w:tcPr>
          <w:bookmarkStart w:name="z24" w:id="10"/>
          <w:p>
            <w:pPr>
              <w:spacing w:after="20"/>
              <w:ind w:left="20"/>
              <w:jc w:val="both"/>
            </w:pPr>
          </w:p>
          <w:bookmarkEnd w:id="10"/>
          <w:p>
            <w:pPr>
              <w:spacing w:after="20"/>
              <w:ind w:left="20"/>
              <w:jc w:val="both"/>
            </w:pPr>
            <w:r>
              <w:drawing>
                <wp:inline distT="0" distB="0" distL="0" distR="0">
                  <wp:extent cx="78105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58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bookmarkStart w:name="z25" w:id="11"/>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bookmarkEnd w:id="11"/>
        </w:tc>
        <w:tc>
          <w:tcPr>
            <w:tcW w:w="12387" w:type="dxa"/>
            <w:tcBorders/>
            <w:tcMar>
              <w:top w:w="15" w:type="dxa"/>
              <w:left w:w="15" w:type="dxa"/>
              <w:bottom w:w="15" w:type="dxa"/>
              <w:right w:w="15" w:type="dxa"/>
            </w:tcMar>
            <w:vAlign w:val="center"/>
          </w:tcPr>
          <w:bookmarkStart w:name="z26" w:id="1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6 бұйрығына</w:t>
            </w:r>
            <w:r>
              <w:br/>
            </w:r>
            <w:r>
              <w:rPr>
                <w:rFonts w:ascii="Times New Roman"/>
                <w:b w:val="false"/>
                <w:i w:val="false"/>
                <w:color w:val="000000"/>
                <w:sz w:val="20"/>
              </w:rPr>
              <w:t>1-қосымша</w:t>
            </w:r>
            <w:r>
              <w:br/>
            </w:r>
            <w:r>
              <w:rPr>
                <w:rFonts w:ascii="Times New Roman"/>
                <w:b w:val="false"/>
                <w:i w:val="false"/>
                <w:color w:val="000000"/>
                <w:sz w:val="20"/>
              </w:rPr>
              <w:t>
Приложение 1</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2018 года № 165</w:t>
            </w:r>
          </w:p>
          <w:bookmarkEnd w:id="12"/>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bookmarkStart w:name="z27" w:id="13"/>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bookmarkEnd w:id="13"/>
        </w:tc>
        <w:tc>
          <w:tcPr>
            <w:tcW w:w="12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28" w:id="14"/>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bookmarkEnd w:id="14"/>
        </w:tc>
        <w:tc>
          <w:tcPr>
            <w:tcW w:w="0" w:type="auto"/>
            <w:gridSpan w:val="2"/>
            <w:vMerge w:val="restart"/>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875"/>
              <w:gridCol w:w="1931"/>
              <w:gridCol w:w="1931"/>
              <w:gridCol w:w="1931"/>
              <w:gridCol w:w="2507"/>
              <w:gridCol w:w="2125"/>
            </w:tblGrid>
            <w:tr>
              <w:trPr>
                <w:trHeight w:val="30" w:hRule="atLeast"/>
              </w:trPr>
              <w:tc>
                <w:tcPr>
                  <w:tcW w:w="0" w:type="auto"/>
                  <w:gridSpan w:val="6"/>
                  <w:tcBorders/>
                  <w:tcMar>
                    <w:top w:w="15" w:type="dxa"/>
                    <w:left w:w="15" w:type="dxa"/>
                    <w:bottom w:w="15" w:type="dxa"/>
                    <w:right w:w="15" w:type="dxa"/>
                  </w:tcMar>
                  <w:vAlign w:val="center"/>
                </w:tcPr>
                <w:bookmarkStart w:name="z29" w:id="15"/>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bookmarkEnd w:id="15"/>
              </w:tc>
            </w:tr>
            <w:tr>
              <w:trPr>
                <w:trHeight w:val="30" w:hRule="atLeast"/>
              </w:trPr>
              <w:tc>
                <w:tcPr>
                  <w:tcW w:w="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3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0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30" w:id="16"/>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bookmarkEnd w:id="16"/>
        </w:tc>
        <w:tc>
          <w:tcPr>
            <w:tcW w:w="0" w:type="auto"/>
            <w:gridSpan w:val="2"/>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bookmarkStart w:name="z31" w:id="17"/>
          <w:p>
            <w:pPr>
              <w:spacing w:after="20"/>
              <w:ind w:left="20"/>
              <w:jc w:val="both"/>
            </w:pPr>
            <w:r>
              <w:rPr>
                <w:rFonts w:ascii="Times New Roman"/>
                <w:b w:val="false"/>
                <w:i w:val="false"/>
                <w:color w:val="000000"/>
                <w:sz w:val="20"/>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bookmarkEnd w:id="17"/>
        </w:tc>
      </w:tr>
      <w:tr>
        <w:trPr>
          <w:trHeight w:val="30" w:hRule="atLeast"/>
        </w:trPr>
        <w:tc>
          <w:tcPr>
            <w:tcW w:w="0" w:type="auto"/>
            <w:gridSpan w:val="2"/>
            <w:tcBorders/>
            <w:tcMar>
              <w:top w:w="15" w:type="dxa"/>
              <w:left w:w="15" w:type="dxa"/>
              <w:bottom w:w="15" w:type="dxa"/>
              <w:right w:w="15" w:type="dxa"/>
            </w:tcMar>
            <w:vAlign w:val="center"/>
          </w:tcPr>
          <w:bookmarkStart w:name="z32"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Статистикалық нысан коды 271112130</w:t>
            </w:r>
            <w:r>
              <w:br/>
            </w:r>
            <w:r>
              <w:rPr>
                <w:rFonts w:ascii="Times New Roman"/>
                <w:b w:val="false"/>
                <w:i w:val="false"/>
                <w:color w:val="000000"/>
                <w:sz w:val="20"/>
              </w:rPr>
              <w:t>
Код статистической формы 271112130</w:t>
            </w:r>
          </w:p>
          <w:bookmarkEnd w:id="18"/>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1-ПФ</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финансово-хозяйственной деятельности предприятия</w:t>
            </w:r>
          </w:p>
        </w:tc>
      </w:tr>
      <w:tr>
        <w:trPr>
          <w:trHeight w:val="30" w:hRule="atLeast"/>
        </w:trPr>
        <w:tc>
          <w:tcPr>
            <w:tcW w:w="0" w:type="auto"/>
            <w:gridSpan w:val="2"/>
            <w:tcBorders/>
            <w:tcMar>
              <w:top w:w="15" w:type="dxa"/>
              <w:left w:w="15" w:type="dxa"/>
              <w:bottom w:w="15" w:type="dxa"/>
              <w:right w:w="15" w:type="dxa"/>
            </w:tcMar>
            <w:vAlign w:val="center"/>
          </w:tcPr>
          <w:bookmarkStart w:name="z33" w:id="19"/>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bookmarkEnd w:id="19"/>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жыл</w:t>
            </w:r>
            <w:r>
              <w:br/>
            </w:r>
            <w:r>
              <w:rPr>
                <w:rFonts w:ascii="Times New Roman"/>
                <w:b w:val="false"/>
                <w:i w:val="false"/>
                <w:color w:val="000000"/>
                <w:sz w:val="20"/>
              </w:rPr>
              <w:t xml:space="preserve">Отчетный период </w:t>
            </w:r>
          </w:p>
          <w:p>
            <w:pPr>
              <w:spacing w:after="20"/>
              <w:ind w:left="20"/>
              <w:jc w:val="both"/>
            </w:pPr>
            <w:r>
              <w:drawing>
                <wp:inline distT="0" distB="0" distL="0" distR="0">
                  <wp:extent cx="2120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20900" cy="622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год</w:t>
            </w: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bookmarkStart w:name="z34" w:id="20"/>
          <w:p>
            <w:pPr>
              <w:spacing w:after="20"/>
              <w:ind w:left="20"/>
              <w:jc w:val="both"/>
            </w:pPr>
            <w:r>
              <w:rPr>
                <w:rFonts w:ascii="Times New Roman"/>
                <w:b w:val="false"/>
                <w:i w:val="false"/>
                <w:color w:val="000000"/>
                <w:sz w:val="20"/>
              </w:rPr>
              <w:t>
Жұмыс істейтіндердің тізімдік саны 100 адамнан асатын, кәсіпкерлік қызметті жүзеге асыратын заңды тұлғалар мен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ұсынбайды</w:t>
            </w:r>
            <w:r>
              <w:br/>
            </w:r>
            <w:r>
              <w:rPr>
                <w:rFonts w:ascii="Times New Roman"/>
                <w:b w:val="false"/>
                <w:i w:val="false"/>
                <w:color w:val="000000"/>
                <w:sz w:val="20"/>
              </w:rPr>
              <w:t>
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w:t>
            </w:r>
          </w:p>
          <w:bookmarkEnd w:id="20"/>
        </w:tc>
      </w:tr>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bookmarkEnd w:id="21"/>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37" w:id="22"/>
    <w:p>
      <w:pPr>
        <w:spacing w:after="0"/>
        <w:ind w:left="0"/>
        <w:jc w:val="both"/>
      </w:pPr>
      <w:r>
        <w:rPr>
          <w:rFonts w:ascii="Times New Roman"/>
          <w:b w:val="false"/>
          <w:i w:val="false"/>
          <w:color w:val="000000"/>
          <w:sz w:val="28"/>
        </w:rPr>
        <w:t>
      1. Қызметтің негізгі және қосалқы түрлері бөлінісіндегі өндірілген өнім, орындалған жұмыстар мен көрсетілген</w:t>
      </w:r>
      <w:r>
        <w:br/>
      </w:r>
      <w:r>
        <w:rPr>
          <w:rFonts w:ascii="Times New Roman"/>
          <w:b w:val="false"/>
          <w:i w:val="false"/>
          <w:color w:val="000000"/>
          <w:sz w:val="28"/>
        </w:rPr>
        <w:t>қызметтер көлемі туралы ақпаратты</w:t>
      </w:r>
      <w:r>
        <w:br/>
      </w:r>
      <w:r>
        <w:rPr>
          <w:rFonts w:ascii="Times New Roman"/>
          <w:b w:val="false"/>
          <w:i w:val="false"/>
          <w:color w:val="000000"/>
          <w:sz w:val="28"/>
        </w:rPr>
        <w:t xml:space="preserve">       көрсетіңіз, мың теңге</w:t>
      </w:r>
      <w:r>
        <w:br/>
      </w:r>
      <w:r>
        <w:rPr>
          <w:rFonts w:ascii="Times New Roman"/>
          <w:b w:val="false"/>
          <w:i w:val="false"/>
          <w:color w:val="000000"/>
          <w:sz w:val="28"/>
        </w:rPr>
        <w:t xml:space="preserve">       Укажите информацию об объеме произведенной продукции, выполненных работ и оказанных услуг в разрезе основного</w:t>
      </w:r>
      <w:r>
        <w:br/>
      </w:r>
      <w:r>
        <w:rPr>
          <w:rFonts w:ascii="Times New Roman"/>
          <w:b w:val="false"/>
          <w:i w:val="false"/>
          <w:color w:val="000000"/>
          <w:sz w:val="28"/>
        </w:rPr>
        <w:t>и вторичных видов деятельности, тысяч тенге</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74"/>
        <w:gridCol w:w="300"/>
        <w:gridCol w:w="300"/>
        <w:gridCol w:w="3067"/>
        <w:gridCol w:w="3067"/>
        <w:gridCol w:w="3067"/>
        <w:gridCol w:w="3067"/>
        <w:gridCol w:w="306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3"/>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23"/>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4"/>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2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5"/>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6"/>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bookmarkEnd w:id="26"/>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7"/>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27"/>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8"/>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28"/>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9"/>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29"/>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0"/>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30"/>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1"/>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31"/>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2"/>
          <w:p>
            <w:pPr>
              <w:spacing w:after="20"/>
              <w:ind w:left="20"/>
              <w:jc w:val="both"/>
            </w:pPr>
            <w:r>
              <w:rPr>
                <w:rFonts w:ascii="Times New Roman"/>
                <w:b w:val="false"/>
                <w:i w:val="false"/>
                <w:color w:val="000000"/>
                <w:sz w:val="20"/>
              </w:rPr>
              <w:t>
Өндірілген өнім, орындалған жұмыстар мен көрсетілген қызметтер көлемі</w:t>
            </w:r>
            <w:r>
              <w:br/>
            </w:r>
            <w:r>
              <w:rPr>
                <w:rFonts w:ascii="Times New Roman"/>
                <w:b w:val="false"/>
                <w:i w:val="false"/>
                <w:color w:val="000000"/>
                <w:sz w:val="20"/>
              </w:rPr>
              <w:t>
Объем произведенной продукции, выполненных работ и оказанных услуг</w:t>
            </w:r>
          </w:p>
          <w:bookmarkEnd w:id="3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3"/>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него</w:t>
            </w:r>
          </w:p>
          <w:bookmarkEnd w:id="3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4"/>
          <w:p>
            <w:pPr>
              <w:spacing w:after="20"/>
              <w:ind w:left="20"/>
              <w:jc w:val="both"/>
            </w:pPr>
            <w:r>
              <w:rPr>
                <w:rFonts w:ascii="Times New Roman"/>
                <w:b w:val="false"/>
                <w:i w:val="false"/>
                <w:color w:val="000000"/>
                <w:sz w:val="20"/>
              </w:rPr>
              <w:t>
өткізілген өнім, орындалған жұмыстар мен көрсетілген қызметтер көлемі</w:t>
            </w:r>
            <w:r>
              <w:br/>
            </w:r>
            <w:r>
              <w:rPr>
                <w:rFonts w:ascii="Times New Roman"/>
                <w:b w:val="false"/>
                <w:i w:val="false"/>
                <w:color w:val="000000"/>
                <w:sz w:val="20"/>
              </w:rPr>
              <w:t>
объем реализованной продукции, выполненных работ и оказанных услуг</w:t>
            </w:r>
          </w:p>
          <w:bookmarkEnd w:id="3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5"/>
          <w:p>
            <w:pPr>
              <w:spacing w:after="20"/>
              <w:ind w:left="20"/>
              <w:jc w:val="both"/>
            </w:pPr>
            <w:r>
              <w:rPr>
                <w:rFonts w:ascii="Times New Roman"/>
                <w:b w:val="false"/>
                <w:i w:val="false"/>
                <w:color w:val="000000"/>
                <w:sz w:val="20"/>
              </w:rPr>
              <w:t>
кәсіпорын ішінде пайдаланылған өнімдер мен көрсетілген қызметтер</w:t>
            </w:r>
            <w:r>
              <w:br/>
            </w:r>
            <w:r>
              <w:rPr>
                <w:rFonts w:ascii="Times New Roman"/>
                <w:b w:val="false"/>
                <w:i w:val="false"/>
                <w:color w:val="000000"/>
                <w:sz w:val="20"/>
              </w:rPr>
              <w:t>
продукция и оказанные услуги, использованные внутри предприятия</w:t>
            </w:r>
          </w:p>
          <w:bookmarkEnd w:id="3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6"/>
          <w:p>
            <w:pPr>
              <w:spacing w:after="20"/>
              <w:ind w:left="20"/>
              <w:jc w:val="both"/>
            </w:pPr>
            <w:r>
              <w:rPr>
                <w:rFonts w:ascii="Times New Roman"/>
                <w:b w:val="false"/>
                <w:i w:val="false"/>
                <w:color w:val="000000"/>
                <w:sz w:val="20"/>
              </w:rPr>
              <w:t>
қоймаларда тұрған және сатуға арналған дайын өнімдер қорларының өзгеруі</w:t>
            </w:r>
            <w:r>
              <w:br/>
            </w:r>
            <w:r>
              <w:rPr>
                <w:rFonts w:ascii="Times New Roman"/>
                <w:b w:val="false"/>
                <w:i w:val="false"/>
                <w:color w:val="000000"/>
                <w:sz w:val="20"/>
              </w:rPr>
              <w:t>
изменение запасов готовой продукции, находящихся на складах и предназначенных для продажи</w:t>
            </w:r>
          </w:p>
          <w:bookmarkEnd w:id="3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7"/>
          <w:p>
            <w:pPr>
              <w:spacing w:after="20"/>
              <w:ind w:left="20"/>
              <w:jc w:val="both"/>
            </w:pPr>
            <w:r>
              <w:rPr>
                <w:rFonts w:ascii="Times New Roman"/>
                <w:b w:val="false"/>
                <w:i w:val="false"/>
                <w:color w:val="000000"/>
                <w:sz w:val="20"/>
              </w:rPr>
              <w:t>
аяқталмаған өндіріс қалдығының өсуі немесе кемуі</w:t>
            </w:r>
            <w:r>
              <w:br/>
            </w:r>
            <w:r>
              <w:rPr>
                <w:rFonts w:ascii="Times New Roman"/>
                <w:b w:val="false"/>
                <w:i w:val="false"/>
                <w:color w:val="000000"/>
                <w:sz w:val="20"/>
              </w:rPr>
              <w:t>
прирост или уменьшение остатка незавершенного производства</w:t>
            </w:r>
          </w:p>
          <w:bookmarkEnd w:id="37"/>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38"/>
    <w:p>
      <w:pPr>
        <w:spacing w:after="0"/>
        <w:ind w:left="0"/>
        <w:jc w:val="both"/>
      </w:pPr>
      <w:r>
        <w:rPr>
          <w:rFonts w:ascii="Times New Roman"/>
          <w:b w:val="false"/>
          <w:i w:val="false"/>
          <w:color w:val="000000"/>
          <w:sz w:val="28"/>
        </w:rPr>
        <w:t>
      2. Қызметтің негізгі және қосалқы түрлері бөлінісіндегі кәсіпорын шығыстары туралы ақпаратты көрсетіңіз, мың теңге</w:t>
      </w:r>
    </w:p>
    <w:bookmarkEnd w:id="38"/>
    <w:bookmarkStart w:name="z66" w:id="39"/>
    <w:p>
      <w:pPr>
        <w:spacing w:after="0"/>
        <w:ind w:left="0"/>
        <w:jc w:val="both"/>
      </w:pPr>
      <w:r>
        <w:rPr>
          <w:rFonts w:ascii="Times New Roman"/>
          <w:b w:val="false"/>
          <w:i w:val="false"/>
          <w:color w:val="000000"/>
          <w:sz w:val="28"/>
        </w:rPr>
        <w:t>
      Укажите информацию о расходах предприятия в разрезе основного и вторичных видов деятельности, тысяч тенге</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463"/>
        <w:gridCol w:w="300"/>
        <w:gridCol w:w="300"/>
        <w:gridCol w:w="3067"/>
        <w:gridCol w:w="3067"/>
        <w:gridCol w:w="3067"/>
        <w:gridCol w:w="3067"/>
        <w:gridCol w:w="3067"/>
        <w:gridCol w:w="300"/>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0"/>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40"/>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1"/>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41"/>
        </w:tc>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2"/>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4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3"/>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bookmarkEnd w:id="43"/>
        </w:tc>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4"/>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Непроизводственные расходы</w:t>
            </w:r>
          </w:p>
          <w:bookmarkEnd w:id="4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5"/>
          <w:p>
            <w:pPr>
              <w:spacing w:after="20"/>
              <w:ind w:left="20"/>
              <w:jc w:val="both"/>
            </w:pPr>
            <w:r>
              <w:rPr>
                <w:rFonts w:ascii="Times New Roman"/>
                <w:b w:val="false"/>
                <w:i w:val="false"/>
                <w:color w:val="000000"/>
                <w:sz w:val="20"/>
              </w:rPr>
              <w:t>
Қызметтің</w:t>
            </w:r>
            <w:r>
              <w:br/>
            </w:r>
            <w:r>
              <w:rPr>
                <w:rFonts w:ascii="Times New Roman"/>
                <w:b w:val="false"/>
                <w:i w:val="false"/>
                <w:color w:val="000000"/>
                <w:sz w:val="20"/>
              </w:rPr>
              <w:t>
</w:t>
            </w:r>
            <w:r>
              <w:rPr>
                <w:rFonts w:ascii="Times New Roman"/>
                <w:b w:val="false"/>
                <w:i w:val="false"/>
                <w:color w:val="000000"/>
                <w:sz w:val="20"/>
              </w:rPr>
              <w:t>негізгі түрі</w:t>
            </w:r>
            <w:r>
              <w:br/>
            </w:r>
            <w:r>
              <w:rPr>
                <w:rFonts w:ascii="Times New Roman"/>
                <w:b w:val="false"/>
                <w:i w:val="false"/>
                <w:color w:val="000000"/>
                <w:sz w:val="20"/>
              </w:rPr>
              <w:t>
Основной вид деятельности</w:t>
            </w:r>
          </w:p>
          <w:bookmarkEnd w:id="45"/>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6"/>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46"/>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7"/>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47"/>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8"/>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48"/>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9"/>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49"/>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0"/>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0"/>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1"/>
          <w:p>
            <w:pPr>
              <w:spacing w:after="20"/>
              <w:ind w:left="20"/>
              <w:jc w:val="both"/>
            </w:pPr>
            <w:r>
              <w:rPr>
                <w:rFonts w:ascii="Times New Roman"/>
                <w:b w:val="false"/>
                <w:i w:val="false"/>
                <w:color w:val="000000"/>
                <w:sz w:val="20"/>
              </w:rPr>
              <w:t>
Материалдық шығындар</w:t>
            </w:r>
            <w:r>
              <w:br/>
            </w:r>
            <w:r>
              <w:rPr>
                <w:rFonts w:ascii="Times New Roman"/>
                <w:b w:val="false"/>
                <w:i w:val="false"/>
                <w:color w:val="000000"/>
                <w:sz w:val="20"/>
              </w:rPr>
              <w:t>
Материальные затраты</w:t>
            </w:r>
          </w:p>
          <w:bookmarkEnd w:id="5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2"/>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5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3"/>
          <w:p>
            <w:pPr>
              <w:spacing w:after="20"/>
              <w:ind w:left="20"/>
              <w:jc w:val="both"/>
            </w:pPr>
            <w:r>
              <w:rPr>
                <w:rFonts w:ascii="Times New Roman"/>
                <w:b w:val="false"/>
                <w:i w:val="false"/>
                <w:color w:val="000000"/>
                <w:sz w:val="20"/>
              </w:rPr>
              <w:t>
шикізаттар мен материалдар</w:t>
            </w:r>
            <w:r>
              <w:br/>
            </w:r>
            <w:r>
              <w:rPr>
                <w:rFonts w:ascii="Times New Roman"/>
                <w:b w:val="false"/>
                <w:i w:val="false"/>
                <w:color w:val="000000"/>
                <w:sz w:val="20"/>
              </w:rPr>
              <w:t>
сырье и материалы</w:t>
            </w:r>
          </w:p>
          <w:bookmarkEnd w:id="5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4"/>
          <w:p>
            <w:pPr>
              <w:spacing w:after="20"/>
              <w:ind w:left="20"/>
              <w:jc w:val="both"/>
            </w:pPr>
            <w:r>
              <w:rPr>
                <w:rFonts w:ascii="Times New Roman"/>
                <w:b w:val="false"/>
                <w:i w:val="false"/>
                <w:color w:val="000000"/>
                <w:sz w:val="20"/>
              </w:rPr>
              <w:t>
сатып алынатын жартылай фабрикаттар мен жиынтықтаушы бұйымдар</w:t>
            </w:r>
            <w:r>
              <w:br/>
            </w:r>
            <w:r>
              <w:rPr>
                <w:rFonts w:ascii="Times New Roman"/>
                <w:b w:val="false"/>
                <w:i w:val="false"/>
                <w:color w:val="000000"/>
                <w:sz w:val="20"/>
              </w:rPr>
              <w:t>
покупные полуфабрикаты и комплектующие изделия</w:t>
            </w:r>
          </w:p>
          <w:bookmarkEnd w:id="5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5"/>
          <w:p>
            <w:pPr>
              <w:spacing w:after="20"/>
              <w:ind w:left="20"/>
              <w:jc w:val="both"/>
            </w:pPr>
            <w:r>
              <w:rPr>
                <w:rFonts w:ascii="Times New Roman"/>
                <w:b w:val="false"/>
                <w:i w:val="false"/>
                <w:color w:val="000000"/>
                <w:sz w:val="20"/>
              </w:rPr>
              <w:t>
отын</w:t>
            </w:r>
            <w:r>
              <w:br/>
            </w:r>
            <w:r>
              <w:rPr>
                <w:rFonts w:ascii="Times New Roman"/>
                <w:b w:val="false"/>
                <w:i w:val="false"/>
                <w:color w:val="000000"/>
                <w:sz w:val="20"/>
              </w:rPr>
              <w:t>
топливо</w:t>
            </w:r>
          </w:p>
          <w:bookmarkEnd w:id="5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6"/>
          <w:p>
            <w:pPr>
              <w:spacing w:after="20"/>
              <w:ind w:left="20"/>
              <w:jc w:val="both"/>
            </w:pPr>
            <w:r>
              <w:rPr>
                <w:rFonts w:ascii="Times New Roman"/>
                <w:b w:val="false"/>
                <w:i w:val="false"/>
                <w:color w:val="000000"/>
                <w:sz w:val="20"/>
              </w:rPr>
              <w:t>
энергия</w:t>
            </w:r>
            <w:r>
              <w:br/>
            </w:r>
            <w:r>
              <w:rPr>
                <w:rFonts w:ascii="Times New Roman"/>
                <w:b w:val="false"/>
                <w:i w:val="false"/>
                <w:color w:val="000000"/>
                <w:sz w:val="20"/>
              </w:rPr>
              <w:t>
энергия</w:t>
            </w:r>
          </w:p>
          <w:bookmarkEnd w:id="5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7"/>
          <w:p>
            <w:pPr>
              <w:spacing w:after="20"/>
              <w:ind w:left="20"/>
              <w:jc w:val="both"/>
            </w:pPr>
            <w:r>
              <w:rPr>
                <w:rFonts w:ascii="Times New Roman"/>
                <w:b w:val="false"/>
                <w:i w:val="false"/>
                <w:color w:val="000000"/>
                <w:sz w:val="20"/>
              </w:rPr>
              <w:t>
бөгде ұйымдар орындаған өндірістік сипаттағы жұмыстар мен қызметтер</w:t>
            </w:r>
            <w:r>
              <w:br/>
            </w:r>
            <w:r>
              <w:rPr>
                <w:rFonts w:ascii="Times New Roman"/>
                <w:b w:val="false"/>
                <w:i w:val="false"/>
                <w:color w:val="000000"/>
                <w:sz w:val="20"/>
              </w:rPr>
              <w:t>
работы и услуги производственного характера, выполненные сторонними организациями</w:t>
            </w:r>
          </w:p>
          <w:bookmarkEnd w:id="57"/>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58"/>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58"/>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9"/>
          <w:p>
            <w:pPr>
              <w:spacing w:after="20"/>
              <w:ind w:left="20"/>
              <w:jc w:val="both"/>
            </w:pPr>
            <w:r>
              <w:rPr>
                <w:rFonts w:ascii="Times New Roman"/>
                <w:b w:val="false"/>
                <w:i w:val="false"/>
                <w:color w:val="000000"/>
                <w:sz w:val="20"/>
              </w:rPr>
              <w:t>
жүк тасымалдау</w:t>
            </w:r>
            <w:r>
              <w:br/>
            </w:r>
            <w:r>
              <w:rPr>
                <w:rFonts w:ascii="Times New Roman"/>
                <w:b w:val="false"/>
                <w:i w:val="false"/>
                <w:color w:val="000000"/>
                <w:sz w:val="20"/>
              </w:rPr>
              <w:t>
перевозка грузов</w:t>
            </w:r>
          </w:p>
          <w:bookmarkEnd w:id="59"/>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0"/>
          <w:p>
            <w:pPr>
              <w:spacing w:after="20"/>
              <w:ind w:left="20"/>
              <w:jc w:val="both"/>
            </w:pPr>
            <w:r>
              <w:rPr>
                <w:rFonts w:ascii="Times New Roman"/>
                <w:b w:val="false"/>
                <w:i w:val="false"/>
                <w:color w:val="000000"/>
                <w:sz w:val="20"/>
              </w:rPr>
              <w:t>
тараптық ұйымдар орындаған өндірістік сипаттағы жұмыстар мен қызметтер</w:t>
            </w:r>
            <w:r>
              <w:br/>
            </w:r>
            <w:r>
              <w:rPr>
                <w:rFonts w:ascii="Times New Roman"/>
                <w:b w:val="false"/>
                <w:i w:val="false"/>
                <w:color w:val="000000"/>
                <w:sz w:val="20"/>
              </w:rPr>
              <w:t>
другие работы и услуги производственного характера, выполненные сторонними организациями</w:t>
            </w:r>
          </w:p>
          <w:bookmarkEnd w:id="60"/>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1"/>
          <w:p>
            <w:pPr>
              <w:spacing w:after="20"/>
              <w:ind w:left="20"/>
              <w:jc w:val="both"/>
            </w:pPr>
            <w:r>
              <w:rPr>
                <w:rFonts w:ascii="Times New Roman"/>
                <w:b w:val="false"/>
                <w:i w:val="false"/>
                <w:color w:val="000000"/>
                <w:sz w:val="20"/>
              </w:rPr>
              <w:t>
басқа материалдар</w:t>
            </w:r>
            <w:r>
              <w:br/>
            </w:r>
            <w:r>
              <w:rPr>
                <w:rFonts w:ascii="Times New Roman"/>
                <w:b w:val="false"/>
                <w:i w:val="false"/>
                <w:color w:val="000000"/>
                <w:sz w:val="20"/>
              </w:rPr>
              <w:t>
другие материалы</w:t>
            </w:r>
          </w:p>
          <w:bookmarkEnd w:id="6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2"/>
          <w:p>
            <w:pPr>
              <w:spacing w:after="20"/>
              <w:ind w:left="20"/>
              <w:jc w:val="both"/>
            </w:pPr>
            <w:r>
              <w:rPr>
                <w:rFonts w:ascii="Times New Roman"/>
                <w:b w:val="false"/>
                <w:i w:val="false"/>
                <w:color w:val="000000"/>
                <w:sz w:val="20"/>
              </w:rPr>
              <w:t>
Негізгі құралдар өтелімі</w:t>
            </w:r>
            <w:r>
              <w:br/>
            </w:r>
            <w:r>
              <w:rPr>
                <w:rFonts w:ascii="Times New Roman"/>
                <w:b w:val="false"/>
                <w:i w:val="false"/>
                <w:color w:val="000000"/>
                <w:sz w:val="20"/>
              </w:rPr>
              <w:t>
Амортизация основных средств</w:t>
            </w:r>
          </w:p>
          <w:bookmarkEnd w:id="6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63"/>
          <w:p>
            <w:pPr>
              <w:spacing w:after="20"/>
              <w:ind w:left="20"/>
              <w:jc w:val="both"/>
            </w:pPr>
            <w:r>
              <w:rPr>
                <w:rFonts w:ascii="Times New Roman"/>
                <w:b w:val="false"/>
                <w:i w:val="false"/>
                <w:color w:val="000000"/>
                <w:sz w:val="20"/>
              </w:rPr>
              <w:t>
Материалдық емес активтер</w:t>
            </w:r>
            <w:r>
              <w:br/>
            </w:r>
            <w:r>
              <w:rPr>
                <w:rFonts w:ascii="Times New Roman"/>
                <w:b w:val="false"/>
                <w:i w:val="false"/>
                <w:color w:val="000000"/>
                <w:sz w:val="20"/>
              </w:rPr>
              <w:t>
</w:t>
            </w:r>
            <w:r>
              <w:rPr>
                <w:rFonts w:ascii="Times New Roman"/>
                <w:b w:val="false"/>
                <w:i w:val="false"/>
                <w:color w:val="000000"/>
                <w:sz w:val="20"/>
              </w:rPr>
              <w:t>өтелімі</w:t>
            </w:r>
            <w:r>
              <w:br/>
            </w:r>
            <w:r>
              <w:rPr>
                <w:rFonts w:ascii="Times New Roman"/>
                <w:b w:val="false"/>
                <w:i w:val="false"/>
                <w:color w:val="000000"/>
                <w:sz w:val="20"/>
              </w:rPr>
              <w:t>
</w:t>
            </w:r>
            <w:r>
              <w:rPr>
                <w:rFonts w:ascii="Times New Roman"/>
                <w:b w:val="false"/>
                <w:i w:val="false"/>
                <w:color w:val="000000"/>
                <w:sz w:val="20"/>
              </w:rPr>
              <w:t>Амортизация нематериальных</w:t>
            </w:r>
            <w:r>
              <w:br/>
            </w:r>
            <w:r>
              <w:rPr>
                <w:rFonts w:ascii="Times New Roman"/>
                <w:b w:val="false"/>
                <w:i w:val="false"/>
                <w:color w:val="000000"/>
                <w:sz w:val="20"/>
              </w:rPr>
              <w:t>
активов</w:t>
            </w:r>
          </w:p>
          <w:bookmarkEnd w:id="6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4"/>
          <w:p>
            <w:pPr>
              <w:spacing w:after="20"/>
              <w:ind w:left="20"/>
              <w:jc w:val="both"/>
            </w:pPr>
            <w:r>
              <w:rPr>
                <w:rFonts w:ascii="Times New Roman"/>
                <w:b w:val="false"/>
                <w:i w:val="false"/>
                <w:color w:val="000000"/>
                <w:sz w:val="20"/>
              </w:rPr>
              <w:t>
Қызметкерлердің жалақы қоры</w:t>
            </w:r>
            <w:r>
              <w:br/>
            </w:r>
            <w:r>
              <w:rPr>
                <w:rFonts w:ascii="Times New Roman"/>
                <w:b w:val="false"/>
                <w:i w:val="false"/>
                <w:color w:val="000000"/>
                <w:sz w:val="20"/>
              </w:rPr>
              <w:t>
</w:t>
            </w:r>
            <w:r>
              <w:rPr>
                <w:rFonts w:ascii="Times New Roman"/>
                <w:b w:val="false"/>
                <w:i w:val="false"/>
                <w:color w:val="000000"/>
                <w:sz w:val="20"/>
              </w:rPr>
              <w:t>Фонд заработной платы</w:t>
            </w:r>
            <w:r>
              <w:br/>
            </w:r>
            <w:r>
              <w:rPr>
                <w:rFonts w:ascii="Times New Roman"/>
                <w:b w:val="false"/>
                <w:i w:val="false"/>
                <w:color w:val="000000"/>
                <w:sz w:val="20"/>
              </w:rPr>
              <w:t>
работников</w:t>
            </w:r>
          </w:p>
          <w:bookmarkEnd w:id="6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5"/>
          <w:p>
            <w:pPr>
              <w:spacing w:after="20"/>
              <w:ind w:left="20"/>
              <w:jc w:val="both"/>
            </w:pPr>
            <w:r>
              <w:rPr>
                <w:rFonts w:ascii="Times New Roman"/>
                <w:b w:val="false"/>
                <w:i w:val="false"/>
                <w:color w:val="000000"/>
                <w:sz w:val="20"/>
              </w:rPr>
              <w:t>
Кәсіпорын қаражаты есебінен қызметкерлерге ақшалай жәрдемақы</w:t>
            </w:r>
            <w:r>
              <w:br/>
            </w:r>
            <w:r>
              <w:rPr>
                <w:rFonts w:ascii="Times New Roman"/>
                <w:b w:val="false"/>
                <w:i w:val="false"/>
                <w:color w:val="000000"/>
                <w:sz w:val="20"/>
              </w:rPr>
              <w:t>
Денежные пособия работникам за счет средств предприятия</w:t>
            </w:r>
          </w:p>
          <w:bookmarkEnd w:id="6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6"/>
          <w:p>
            <w:pPr>
              <w:spacing w:after="20"/>
              <w:ind w:left="20"/>
              <w:jc w:val="both"/>
            </w:pPr>
            <w:r>
              <w:rPr>
                <w:rFonts w:ascii="Times New Roman"/>
                <w:b w:val="false"/>
                <w:i w:val="false"/>
                <w:color w:val="000000"/>
                <w:sz w:val="20"/>
              </w:rPr>
              <w:t>
Басқа да шығыстар</w:t>
            </w:r>
            <w:r>
              <w:br/>
            </w:r>
            <w:r>
              <w:rPr>
                <w:rFonts w:ascii="Times New Roman"/>
                <w:b w:val="false"/>
                <w:i w:val="false"/>
                <w:color w:val="000000"/>
                <w:sz w:val="20"/>
              </w:rPr>
              <w:t>
Прочие затраты</w:t>
            </w:r>
          </w:p>
          <w:bookmarkEnd w:id="6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67"/>
          <w:p>
            <w:pPr>
              <w:spacing w:after="20"/>
              <w:ind w:left="20"/>
              <w:jc w:val="both"/>
            </w:pPr>
            <w:r>
              <w:rPr>
                <w:rFonts w:ascii="Times New Roman"/>
                <w:b w:val="false"/>
                <w:i w:val="false"/>
                <w:color w:val="000000"/>
                <w:sz w:val="20"/>
              </w:rPr>
              <w:t>
шығыстарға жатқызылатын салықтар мен басқа да міндетті төлемдер (корпоративтік табыс салығынсыз, акцизсіз және ҚҚС1–сыз) – барлығы</w:t>
            </w:r>
            <w:r>
              <w:br/>
            </w:r>
            <w:r>
              <w:rPr>
                <w:rFonts w:ascii="Times New Roman"/>
                <w:b w:val="false"/>
                <w:i w:val="false"/>
                <w:color w:val="000000"/>
                <w:sz w:val="20"/>
              </w:rPr>
              <w:t>
налоги и другие обязательные платежи, относимые на расходы (без корпоративного подоходного налога, акцизов и НДС1) – всего</w:t>
            </w:r>
          </w:p>
          <w:bookmarkEnd w:id="67"/>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8"/>
          <w:p>
            <w:pPr>
              <w:spacing w:after="20"/>
              <w:ind w:left="20"/>
              <w:jc w:val="both"/>
            </w:pPr>
            <w:r>
              <w:rPr>
                <w:rFonts w:ascii="Times New Roman"/>
                <w:b w:val="false"/>
                <w:i w:val="false"/>
                <w:color w:val="000000"/>
                <w:sz w:val="20"/>
              </w:rPr>
              <w:t>
қызметтік іссапарлар кезіндегі тәулікақы</w:t>
            </w:r>
            <w:r>
              <w:br/>
            </w:r>
            <w:r>
              <w:rPr>
                <w:rFonts w:ascii="Times New Roman"/>
                <w:b w:val="false"/>
                <w:i w:val="false"/>
                <w:color w:val="000000"/>
                <w:sz w:val="20"/>
              </w:rPr>
              <w:t>
суточные во время служебных командировок</w:t>
            </w:r>
          </w:p>
          <w:bookmarkEnd w:id="68"/>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9"/>
          <w:p>
            <w:pPr>
              <w:spacing w:after="20"/>
              <w:ind w:left="20"/>
              <w:jc w:val="both"/>
            </w:pPr>
            <w:r>
              <w:rPr>
                <w:rFonts w:ascii="Times New Roman"/>
                <w:b w:val="false"/>
                <w:i w:val="false"/>
                <w:color w:val="000000"/>
                <w:sz w:val="20"/>
              </w:rPr>
              <w:t>
жалгерлік ақы</w:t>
            </w:r>
            <w:r>
              <w:br/>
            </w:r>
            <w:r>
              <w:rPr>
                <w:rFonts w:ascii="Times New Roman"/>
                <w:b w:val="false"/>
                <w:i w:val="false"/>
                <w:color w:val="000000"/>
                <w:sz w:val="20"/>
              </w:rPr>
              <w:t>
арендная плата</w:t>
            </w:r>
          </w:p>
          <w:bookmarkEnd w:id="69"/>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0"/>
          <w:p>
            <w:pPr>
              <w:spacing w:after="20"/>
              <w:ind w:left="20"/>
              <w:jc w:val="both"/>
            </w:pPr>
            <w:r>
              <w:rPr>
                <w:rFonts w:ascii="Times New Roman"/>
                <w:b w:val="false"/>
                <w:i w:val="false"/>
                <w:color w:val="000000"/>
                <w:sz w:val="20"/>
              </w:rPr>
              <w:t>
тараптық ұйымдар орындаған өндірістік емес сипаттағы қызметтер</w:t>
            </w:r>
            <w:r>
              <w:br/>
            </w:r>
            <w:r>
              <w:rPr>
                <w:rFonts w:ascii="Times New Roman"/>
                <w:b w:val="false"/>
                <w:i w:val="false"/>
                <w:color w:val="000000"/>
                <w:sz w:val="20"/>
              </w:rPr>
              <w:t>
услуги непроизводственного характера, выполненные сторонними организациями</w:t>
            </w:r>
          </w:p>
          <w:bookmarkEnd w:id="70"/>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1"/>
          <w:p>
            <w:pPr>
              <w:spacing w:after="20"/>
              <w:ind w:left="20"/>
              <w:jc w:val="both"/>
            </w:pPr>
            <w:r>
              <w:rPr>
                <w:rFonts w:ascii="Times New Roman"/>
                <w:b w:val="false"/>
                <w:i w:val="false"/>
                <w:color w:val="000000"/>
                <w:sz w:val="20"/>
              </w:rPr>
              <w:t>
басқа шығындар</w:t>
            </w:r>
            <w:r>
              <w:br/>
            </w:r>
            <w:r>
              <w:rPr>
                <w:rFonts w:ascii="Times New Roman"/>
                <w:b w:val="false"/>
                <w:i w:val="false"/>
                <w:color w:val="000000"/>
                <w:sz w:val="20"/>
              </w:rPr>
              <w:t>
другие затраты</w:t>
            </w:r>
          </w:p>
          <w:bookmarkEnd w:id="7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2"/>
          <w:p>
            <w:pPr>
              <w:spacing w:after="20"/>
              <w:ind w:left="20"/>
              <w:jc w:val="both"/>
            </w:pPr>
            <w:r>
              <w:rPr>
                <w:rFonts w:ascii="Times New Roman"/>
                <w:b w:val="false"/>
                <w:i w:val="false"/>
                <w:color w:val="000000"/>
                <w:sz w:val="20"/>
              </w:rPr>
              <w:t>
Шығыстар, барлығы</w:t>
            </w:r>
            <w:r>
              <w:br/>
            </w:r>
            <w:r>
              <w:rPr>
                <w:rFonts w:ascii="Times New Roman"/>
                <w:b w:val="false"/>
                <w:i w:val="false"/>
                <w:color w:val="000000"/>
                <w:sz w:val="20"/>
              </w:rPr>
              <w:t>
Расходы, всего</w:t>
            </w:r>
          </w:p>
          <w:bookmarkEnd w:id="7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73"/>
    <w:p>
      <w:pPr>
        <w:spacing w:after="0"/>
        <w:ind w:left="0"/>
        <w:jc w:val="both"/>
      </w:pPr>
      <w:r>
        <w:rPr>
          <w:rFonts w:ascii="Times New Roman"/>
          <w:b w:val="false"/>
          <w:i w:val="false"/>
          <w:color w:val="000000"/>
          <w:sz w:val="28"/>
        </w:rPr>
        <w:t>
      Ескертпе:</w:t>
      </w:r>
    </w:p>
    <w:bookmarkEnd w:id="73"/>
    <w:bookmarkStart w:name="z115" w:id="74"/>
    <w:p>
      <w:pPr>
        <w:spacing w:after="0"/>
        <w:ind w:left="0"/>
        <w:jc w:val="both"/>
      </w:pPr>
      <w:r>
        <w:rPr>
          <w:rFonts w:ascii="Times New Roman"/>
          <w:b w:val="false"/>
          <w:i w:val="false"/>
          <w:color w:val="000000"/>
          <w:sz w:val="28"/>
        </w:rPr>
        <w:t>
      Примечание:</w:t>
      </w:r>
    </w:p>
    <w:bookmarkEnd w:id="74"/>
    <w:bookmarkStart w:name="z116" w:id="7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Мұнда және бұдан әрі ҚҚС- қосылған құн салығы</w:t>
      </w:r>
    </w:p>
    <w:bookmarkEnd w:id="75"/>
    <w:bookmarkStart w:name="z117" w:id="7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НДС - налог на добавленную стоимость</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96"/>
        <w:gridCol w:w="241"/>
        <w:gridCol w:w="241"/>
        <w:gridCol w:w="3067"/>
        <w:gridCol w:w="3067"/>
        <w:gridCol w:w="3067"/>
        <w:gridCol w:w="3067"/>
        <w:gridCol w:w="3067"/>
        <w:gridCol w:w="241"/>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7"/>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77"/>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78"/>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78"/>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79"/>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79"/>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0"/>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bookmarkEnd w:id="80"/>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1"/>
          <w:p>
            <w:pPr>
              <w:spacing w:after="20"/>
              <w:ind w:left="20"/>
              <w:jc w:val="both"/>
            </w:pPr>
            <w:r>
              <w:rPr>
                <w:rFonts w:ascii="Times New Roman"/>
                <w:b w:val="false"/>
                <w:i w:val="false"/>
                <w:color w:val="000000"/>
                <w:sz w:val="20"/>
              </w:rPr>
              <w:t>
 </w:t>
            </w:r>
            <w:r>
              <w:br/>
            </w: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Непроизводственные расходы</w:t>
            </w:r>
          </w:p>
          <w:bookmarkEnd w:id="8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2"/>
          <w:p>
            <w:pPr>
              <w:spacing w:after="20"/>
              <w:ind w:left="20"/>
              <w:jc w:val="both"/>
            </w:pPr>
            <w:r>
              <w:rPr>
                <w:rFonts w:ascii="Times New Roman"/>
                <w:b w:val="false"/>
                <w:i w:val="false"/>
                <w:color w:val="000000"/>
                <w:sz w:val="20"/>
              </w:rPr>
              <w:t>
Қызметтің</w:t>
            </w:r>
            <w:r>
              <w:br/>
            </w:r>
            <w:r>
              <w:rPr>
                <w:rFonts w:ascii="Times New Roman"/>
                <w:b w:val="false"/>
                <w:i w:val="false"/>
                <w:color w:val="000000"/>
                <w:sz w:val="20"/>
              </w:rPr>
              <w:t>
</w:t>
            </w:r>
            <w:r>
              <w:rPr>
                <w:rFonts w:ascii="Times New Roman"/>
                <w:b w:val="false"/>
                <w:i w:val="false"/>
                <w:color w:val="000000"/>
                <w:sz w:val="20"/>
              </w:rPr>
              <w:t>негізгі түрі</w:t>
            </w:r>
            <w:r>
              <w:br/>
            </w:r>
            <w:r>
              <w:rPr>
                <w:rFonts w:ascii="Times New Roman"/>
                <w:b w:val="false"/>
                <w:i w:val="false"/>
                <w:color w:val="000000"/>
                <w:sz w:val="20"/>
              </w:rPr>
              <w:t>
Основной вид деятельности</w:t>
            </w:r>
          </w:p>
          <w:bookmarkEnd w:id="82"/>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3"/>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83"/>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84"/>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84"/>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85"/>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85"/>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86"/>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86"/>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87"/>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87"/>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88"/>
          <w:p>
            <w:pPr>
              <w:spacing w:after="20"/>
              <w:ind w:left="20"/>
              <w:jc w:val="both"/>
            </w:pPr>
            <w:r>
              <w:rPr>
                <w:rFonts w:ascii="Times New Roman"/>
                <w:b w:val="false"/>
                <w:i w:val="false"/>
                <w:color w:val="000000"/>
                <w:sz w:val="20"/>
              </w:rPr>
              <w:t>
Негізгі құрал-жабдықтарды ағымдағы жөндеуге жұмсалған кәсіпорын шығыстары</w:t>
            </w:r>
            <w:r>
              <w:br/>
            </w:r>
            <w:r>
              <w:rPr>
                <w:rFonts w:ascii="Times New Roman"/>
                <w:b w:val="false"/>
                <w:i w:val="false"/>
                <w:color w:val="000000"/>
                <w:sz w:val="20"/>
              </w:rPr>
              <w:t>
Расходы предприятий на текущий ремонт основных средств</w:t>
            </w:r>
          </w:p>
          <w:bookmarkEnd w:id="8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89"/>
          <w:p>
            <w:pPr>
              <w:spacing w:after="20"/>
              <w:ind w:left="20"/>
              <w:jc w:val="both"/>
            </w:pPr>
            <w:r>
              <w:rPr>
                <w:rFonts w:ascii="Times New Roman"/>
                <w:b w:val="false"/>
                <w:i w:val="false"/>
                <w:color w:val="000000"/>
                <w:sz w:val="20"/>
              </w:rPr>
              <w:t>
Шығыстардың жалпы</w:t>
            </w:r>
            <w:r>
              <w:br/>
            </w:r>
            <w:r>
              <w:rPr>
                <w:rFonts w:ascii="Times New Roman"/>
                <w:b w:val="false"/>
                <w:i w:val="false"/>
                <w:color w:val="000000"/>
                <w:sz w:val="20"/>
              </w:rPr>
              <w:t>
</w:t>
            </w:r>
            <w:r>
              <w:rPr>
                <w:rFonts w:ascii="Times New Roman"/>
                <w:b w:val="false"/>
                <w:i w:val="false"/>
                <w:color w:val="000000"/>
                <w:sz w:val="20"/>
              </w:rPr>
              <w:t>сомасынан - өз күшімен орындалған негізгі құралдарды күрделі жөндеуге жұмсалған шығыстар</w:t>
            </w:r>
            <w:r>
              <w:br/>
            </w:r>
            <w:r>
              <w:rPr>
                <w:rFonts w:ascii="Times New Roman"/>
                <w:b w:val="false"/>
                <w:i w:val="false"/>
                <w:color w:val="000000"/>
                <w:sz w:val="20"/>
              </w:rPr>
              <w:t>
Из общей суммы расходов - расходы на капитальный ремонт основных средств, выполненный собственными силами</w:t>
            </w:r>
          </w:p>
          <w:bookmarkEnd w:id="8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90"/>
    <w:p>
      <w:pPr>
        <w:spacing w:after="0"/>
        <w:ind w:left="0"/>
        <w:jc w:val="both"/>
      </w:pPr>
      <w:r>
        <w:rPr>
          <w:rFonts w:ascii="Times New Roman"/>
          <w:b w:val="false"/>
          <w:i w:val="false"/>
          <w:color w:val="000000"/>
          <w:sz w:val="28"/>
        </w:rPr>
        <w:t xml:space="preserve">
      2.1 Басқа кәсіпорындарға өңдеуге берілген шикізаттың құны                   </w:t>
      </w:r>
    </w:p>
    <w:bookmarkEnd w:id="90"/>
    <w:p>
      <w:pPr>
        <w:spacing w:after="0"/>
        <w:ind w:left="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346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мың теңге</w:t>
      </w:r>
      <w:r>
        <w:br/>
      </w:r>
      <w:r>
        <w:rPr>
          <w:rFonts w:ascii="Times New Roman"/>
          <w:b w:val="false"/>
          <w:i w:val="false"/>
          <w:color w:val="000000"/>
          <w:sz w:val="28"/>
        </w:rPr>
        <w:t>Стоимость сырья, переданного на переработку другим предприятиям             тысяч тенге</w:t>
      </w:r>
      <w:r>
        <w:br/>
      </w:r>
      <w:r>
        <w:rPr>
          <w:rFonts w:ascii="Times New Roman"/>
          <w:b w:val="false"/>
          <w:i w:val="false"/>
          <w:color w:val="000000"/>
          <w:sz w:val="28"/>
        </w:rPr>
        <w:t xml:space="preserve">2.2 Бюджеттен субсидиялар                                           </w:t>
      </w:r>
    </w:p>
    <w:p>
      <w:pPr>
        <w:spacing w:after="0"/>
        <w:ind w:left="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346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мың теңге</w:t>
      </w:r>
      <w:r>
        <w:br/>
      </w:r>
      <w:r>
        <w:rPr>
          <w:rFonts w:ascii="Times New Roman"/>
          <w:b w:val="false"/>
          <w:i w:val="false"/>
          <w:color w:val="000000"/>
          <w:sz w:val="28"/>
        </w:rPr>
        <w:t>Субсидии из бюджета                                                       тысяч тенге</w:t>
      </w:r>
      <w:r>
        <w:br/>
      </w:r>
      <w:r>
        <w:rPr>
          <w:rFonts w:ascii="Times New Roman"/>
          <w:b w:val="false"/>
          <w:i w:val="false"/>
          <w:color w:val="000000"/>
          <w:sz w:val="28"/>
        </w:rPr>
        <w:t>2.3 Келесі жылда ҒЗТКЖ</w:t>
      </w:r>
      <w:r>
        <w:rPr>
          <w:rFonts w:ascii="Times New Roman"/>
          <w:b w:val="false"/>
          <w:i w:val="false"/>
          <w:color w:val="000000"/>
          <w:vertAlign w:val="superscript"/>
        </w:rPr>
        <w:t>2</w:t>
      </w:r>
      <w:r>
        <w:rPr>
          <w:rFonts w:ascii="Times New Roman"/>
          <w:b w:val="false"/>
          <w:i w:val="false"/>
          <w:color w:val="000000"/>
          <w:sz w:val="28"/>
        </w:rPr>
        <w:t xml:space="preserve">-ны жоспарлайсыз ба?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42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Иә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42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w:t>
      </w:r>
      <w:r>
        <w:br/>
      </w:r>
      <w:r>
        <w:rPr>
          <w:rFonts w:ascii="Times New Roman"/>
          <w:b w:val="false"/>
          <w:i w:val="false"/>
          <w:color w:val="000000"/>
          <w:sz w:val="28"/>
        </w:rPr>
        <w:t>Планируете ли Вы НИОКР</w:t>
      </w:r>
      <w:r>
        <w:rPr>
          <w:rFonts w:ascii="Times New Roman"/>
          <w:b w:val="false"/>
          <w:i w:val="false"/>
          <w:color w:val="000000"/>
          <w:vertAlign w:val="superscript"/>
        </w:rPr>
        <w:t>2</w:t>
      </w:r>
      <w:r>
        <w:rPr>
          <w:rFonts w:ascii="Times New Roman"/>
          <w:b w:val="false"/>
          <w:i w:val="false"/>
          <w:color w:val="000000"/>
          <w:sz w:val="28"/>
        </w:rPr>
        <w:t xml:space="preserve"> в следующем году?                   Да                   Нет</w:t>
      </w:r>
      <w:r>
        <w:br/>
      </w:r>
      <w:r>
        <w:rPr>
          <w:rFonts w:ascii="Times New Roman"/>
          <w:b w:val="false"/>
          <w:i w:val="false"/>
          <w:color w:val="000000"/>
          <w:sz w:val="28"/>
        </w:rPr>
        <w:t>Ескертпе:</w:t>
      </w:r>
      <w:r>
        <w:br/>
      </w:r>
      <w:r>
        <w:rPr>
          <w:rFonts w:ascii="Times New Roman"/>
          <w:b w:val="false"/>
          <w:i w:val="false"/>
          <w:color w:val="000000"/>
          <w:sz w:val="28"/>
        </w:rPr>
        <w:t>Примечание:</w:t>
      </w:r>
      <w:r>
        <w:br/>
      </w:r>
      <w:r>
        <w:rPr>
          <w:rFonts w:ascii="Times New Roman"/>
          <w:b w:val="false"/>
          <w:i w:val="false"/>
          <w:color w:val="000000"/>
          <w:vertAlign w:val="superscript"/>
        </w:rPr>
        <w:t>2</w:t>
      </w:r>
      <w:r>
        <w:rPr>
          <w:rFonts w:ascii="Times New Roman"/>
          <w:b w:val="false"/>
          <w:i w:val="false"/>
          <w:color w:val="000000"/>
          <w:sz w:val="28"/>
        </w:rPr>
        <w:t>ҒЗТКЖ – ғылыми-зерттеу және тәжірбиелік-конструкторлық жұмыстар</w:t>
      </w:r>
      <w:r>
        <w:br/>
      </w:r>
      <w:r>
        <w:rPr>
          <w:rFonts w:ascii="Times New Roman"/>
          <w:b w:val="false"/>
          <w:i w:val="false"/>
          <w:color w:val="000000"/>
          <w:vertAlign w:val="superscript"/>
        </w:rPr>
        <w:t>2</w:t>
      </w:r>
      <w:r>
        <w:rPr>
          <w:rFonts w:ascii="Times New Roman"/>
          <w:b w:val="false"/>
          <w:i w:val="false"/>
          <w:color w:val="000000"/>
          <w:sz w:val="28"/>
        </w:rPr>
        <w:t>НИОКР – научно-исследовательская и опытно-конструкторская работа</w:t>
      </w:r>
      <w:r>
        <w:br/>
      </w:r>
      <w:r>
        <w:rPr>
          <w:rFonts w:ascii="Times New Roman"/>
          <w:b w:val="false"/>
          <w:i w:val="false"/>
          <w:color w:val="000000"/>
          <w:sz w:val="28"/>
        </w:rPr>
        <w:t>
</w:t>
      </w:r>
    </w:p>
    <w:bookmarkStart w:name="z150" w:id="91"/>
    <w:p>
      <w:pPr>
        <w:spacing w:after="0"/>
        <w:ind w:left="0"/>
        <w:jc w:val="both"/>
      </w:pPr>
      <w:r>
        <w:rPr>
          <w:rFonts w:ascii="Times New Roman"/>
          <w:b w:val="false"/>
          <w:i w:val="false"/>
          <w:color w:val="000000"/>
          <w:sz w:val="28"/>
        </w:rPr>
        <w:t>
      3. Қызметтің негізгі және қосалқы түрлері бөлінісіндегі кәсіпорынның қаржылық-шаруашылық қызметінің нәтижесін көрсетіңіз, мың теңге</w:t>
      </w:r>
    </w:p>
    <w:bookmarkEnd w:id="91"/>
    <w:bookmarkStart w:name="z151" w:id="92"/>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в разрезе основного и вторичных видов деятельности, тысяч тенге</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85"/>
        <w:gridCol w:w="300"/>
        <w:gridCol w:w="300"/>
        <w:gridCol w:w="3067"/>
        <w:gridCol w:w="3067"/>
        <w:gridCol w:w="3067"/>
        <w:gridCol w:w="3067"/>
        <w:gridCol w:w="306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93"/>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93"/>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94"/>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9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95"/>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9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96"/>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bookmarkEnd w:id="96"/>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97"/>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97"/>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98"/>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98"/>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99"/>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99"/>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00"/>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100"/>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01"/>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101"/>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02"/>
          <w:p>
            <w:pPr>
              <w:spacing w:after="20"/>
              <w:ind w:left="20"/>
              <w:jc w:val="both"/>
            </w:pPr>
            <w:r>
              <w:rPr>
                <w:rFonts w:ascii="Times New Roman"/>
                <w:b w:val="false"/>
                <w:i w:val="false"/>
                <w:color w:val="000000"/>
                <w:sz w:val="20"/>
              </w:rPr>
              <w:t>
Өнімдерді өткізу мен қызметтерді көрсетуден түскен кіріс</w:t>
            </w:r>
            <w:r>
              <w:br/>
            </w:r>
            <w:r>
              <w:rPr>
                <w:rFonts w:ascii="Times New Roman"/>
                <w:b w:val="false"/>
                <w:i w:val="false"/>
                <w:color w:val="000000"/>
                <w:sz w:val="20"/>
              </w:rPr>
              <w:t>
Доход от реализации продукции и оказания услуг</w:t>
            </w:r>
          </w:p>
          <w:bookmarkEnd w:id="10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03"/>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него</w:t>
            </w:r>
          </w:p>
          <w:bookmarkEnd w:id="10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04"/>
          <w:p>
            <w:pPr>
              <w:spacing w:after="20"/>
              <w:ind w:left="20"/>
              <w:jc w:val="both"/>
            </w:pPr>
            <w:r>
              <w:rPr>
                <w:rFonts w:ascii="Times New Roman"/>
                <w:b w:val="false"/>
                <w:i w:val="false"/>
                <w:color w:val="000000"/>
                <w:sz w:val="20"/>
              </w:rPr>
              <w:t>
қайта сату үшін сатылып алынған тауарларды өткізуден түскен кіріс</w:t>
            </w:r>
            <w:r>
              <w:br/>
            </w:r>
            <w:r>
              <w:rPr>
                <w:rFonts w:ascii="Times New Roman"/>
                <w:b w:val="false"/>
                <w:i w:val="false"/>
                <w:color w:val="000000"/>
                <w:sz w:val="20"/>
              </w:rPr>
              <w:t>
доход от реализации товаров, приобретенных для перепродажи</w:t>
            </w:r>
          </w:p>
          <w:bookmarkEnd w:id="10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05"/>
          <w:p>
            <w:pPr>
              <w:spacing w:after="20"/>
              <w:ind w:left="20"/>
              <w:jc w:val="both"/>
            </w:pPr>
            <w:r>
              <w:rPr>
                <w:rFonts w:ascii="Times New Roman"/>
                <w:b w:val="false"/>
                <w:i w:val="false"/>
                <w:color w:val="000000"/>
                <w:sz w:val="20"/>
              </w:rPr>
              <w:t>
Өткізілген өнім мен көрсетілген қызметтердің өзіндік құны</w:t>
            </w:r>
            <w:r>
              <w:br/>
            </w:r>
            <w:r>
              <w:rPr>
                <w:rFonts w:ascii="Times New Roman"/>
                <w:b w:val="false"/>
                <w:i w:val="false"/>
                <w:color w:val="000000"/>
                <w:sz w:val="20"/>
              </w:rPr>
              <w:t>
Себестоимость реализованной продукции и оказанных услуг</w:t>
            </w:r>
          </w:p>
          <w:bookmarkEnd w:id="10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06"/>
          <w:p>
            <w:pPr>
              <w:spacing w:after="20"/>
              <w:ind w:left="20"/>
              <w:jc w:val="both"/>
            </w:pPr>
            <w:r>
              <w:rPr>
                <w:rFonts w:ascii="Times New Roman"/>
                <w:b w:val="false"/>
                <w:i w:val="false"/>
                <w:color w:val="000000"/>
                <w:sz w:val="20"/>
              </w:rPr>
              <w:t>
Жалпы пайда</w:t>
            </w:r>
            <w:r>
              <w:br/>
            </w:r>
            <w:r>
              <w:rPr>
                <w:rFonts w:ascii="Times New Roman"/>
                <w:b w:val="false"/>
                <w:i w:val="false"/>
                <w:color w:val="000000"/>
                <w:sz w:val="20"/>
              </w:rPr>
              <w:t>
Валовая прибыль</w:t>
            </w:r>
          </w:p>
          <w:bookmarkEnd w:id="10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07"/>
          <w:p>
            <w:pPr>
              <w:spacing w:after="20"/>
              <w:ind w:left="20"/>
              <w:jc w:val="both"/>
            </w:pPr>
            <w:r>
              <w:rPr>
                <w:rFonts w:ascii="Times New Roman"/>
                <w:b w:val="false"/>
                <w:i w:val="false"/>
                <w:color w:val="000000"/>
                <w:sz w:val="20"/>
              </w:rPr>
              <w:t>
Қаржыландырудан түскен кірістер</w:t>
            </w:r>
            <w:r>
              <w:br/>
            </w:r>
            <w:r>
              <w:rPr>
                <w:rFonts w:ascii="Times New Roman"/>
                <w:b w:val="false"/>
                <w:i w:val="false"/>
                <w:color w:val="000000"/>
                <w:sz w:val="20"/>
              </w:rPr>
              <w:t>
Доходы от финансирования</w:t>
            </w:r>
          </w:p>
          <w:bookmarkEnd w:id="107"/>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08"/>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108"/>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09"/>
          <w:p>
            <w:pPr>
              <w:spacing w:after="20"/>
              <w:ind w:left="20"/>
              <w:jc w:val="both"/>
            </w:pPr>
            <w:r>
              <w:rPr>
                <w:rFonts w:ascii="Times New Roman"/>
                <w:b w:val="false"/>
                <w:i w:val="false"/>
                <w:color w:val="000000"/>
                <w:sz w:val="20"/>
              </w:rPr>
              <w:t>
акциялар бойынша дивидендтер және сыйақылар түріндегі кірістер</w:t>
            </w:r>
            <w:r>
              <w:br/>
            </w:r>
            <w:r>
              <w:rPr>
                <w:rFonts w:ascii="Times New Roman"/>
                <w:b w:val="false"/>
                <w:i w:val="false"/>
                <w:color w:val="000000"/>
                <w:sz w:val="20"/>
              </w:rPr>
              <w:t>
дивиденды по акциям и доходы в виде вознаграждений</w:t>
            </w:r>
          </w:p>
          <w:bookmarkEnd w:id="109"/>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10"/>
          <w:p>
            <w:pPr>
              <w:spacing w:after="20"/>
              <w:ind w:left="20"/>
              <w:jc w:val="both"/>
            </w:pPr>
            <w:r>
              <w:rPr>
                <w:rFonts w:ascii="Times New Roman"/>
                <w:b w:val="false"/>
                <w:i w:val="false"/>
                <w:color w:val="000000"/>
                <w:sz w:val="20"/>
              </w:rPr>
              <w:t>
Өзге де кірістер</w:t>
            </w:r>
            <w:r>
              <w:br/>
            </w:r>
            <w:r>
              <w:rPr>
                <w:rFonts w:ascii="Times New Roman"/>
                <w:b w:val="false"/>
                <w:i w:val="false"/>
                <w:color w:val="000000"/>
                <w:sz w:val="20"/>
              </w:rPr>
              <w:t>
Прочие доходы</w:t>
            </w:r>
          </w:p>
          <w:bookmarkEnd w:id="110"/>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11"/>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11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12"/>
          <w:p>
            <w:pPr>
              <w:spacing w:after="20"/>
              <w:ind w:left="20"/>
              <w:jc w:val="both"/>
            </w:pPr>
            <w:r>
              <w:rPr>
                <w:rFonts w:ascii="Times New Roman"/>
                <w:b w:val="false"/>
                <w:i w:val="false"/>
                <w:color w:val="000000"/>
                <w:sz w:val="20"/>
              </w:rPr>
              <w:t>
активтердің шығуынан</w:t>
            </w:r>
            <w:r>
              <w:br/>
            </w:r>
            <w:r>
              <w:rPr>
                <w:rFonts w:ascii="Times New Roman"/>
                <w:b w:val="false"/>
                <w:i w:val="false"/>
                <w:color w:val="000000"/>
                <w:sz w:val="20"/>
              </w:rPr>
              <w:t>
</w:t>
            </w:r>
            <w:r>
              <w:rPr>
                <w:rFonts w:ascii="Times New Roman"/>
                <w:b w:val="false"/>
                <w:i w:val="false"/>
                <w:color w:val="000000"/>
                <w:sz w:val="20"/>
              </w:rPr>
              <w:t>кіріс</w:t>
            </w:r>
            <w:r>
              <w:br/>
            </w:r>
            <w:r>
              <w:rPr>
                <w:rFonts w:ascii="Times New Roman"/>
                <w:b w:val="false"/>
                <w:i w:val="false"/>
                <w:color w:val="000000"/>
                <w:sz w:val="20"/>
              </w:rPr>
              <w:t>
доходы от выбытия активов</w:t>
            </w:r>
          </w:p>
          <w:bookmarkEnd w:id="11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13"/>
          <w:p>
            <w:pPr>
              <w:spacing w:after="20"/>
              <w:ind w:left="20"/>
              <w:jc w:val="both"/>
            </w:pPr>
            <w:r>
              <w:rPr>
                <w:rFonts w:ascii="Times New Roman"/>
                <w:b w:val="false"/>
                <w:i w:val="false"/>
                <w:color w:val="000000"/>
                <w:sz w:val="20"/>
              </w:rPr>
              <w:t>
бағам айырмашылығынан кірістер</w:t>
            </w:r>
            <w:r>
              <w:br/>
            </w:r>
            <w:r>
              <w:rPr>
                <w:rFonts w:ascii="Times New Roman"/>
                <w:b w:val="false"/>
                <w:i w:val="false"/>
                <w:color w:val="000000"/>
                <w:sz w:val="20"/>
              </w:rPr>
              <w:t>
доходы от курсовой разницы</w:t>
            </w:r>
          </w:p>
          <w:bookmarkEnd w:id="11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14"/>
          <w:p>
            <w:pPr>
              <w:spacing w:after="20"/>
              <w:ind w:left="20"/>
              <w:jc w:val="both"/>
            </w:pPr>
            <w:r>
              <w:rPr>
                <w:rFonts w:ascii="Times New Roman"/>
                <w:b w:val="false"/>
                <w:i w:val="false"/>
                <w:color w:val="000000"/>
                <w:sz w:val="20"/>
              </w:rPr>
              <w:t>
Өнімдерді өткізу мен қызметтерді көрсету бойынша шығыстар</w:t>
            </w:r>
            <w:r>
              <w:br/>
            </w:r>
            <w:r>
              <w:rPr>
                <w:rFonts w:ascii="Times New Roman"/>
                <w:b w:val="false"/>
                <w:i w:val="false"/>
                <w:color w:val="000000"/>
                <w:sz w:val="20"/>
              </w:rPr>
              <w:t>
Расходы по реализации продукции и оказанию услуг</w:t>
            </w:r>
          </w:p>
          <w:bookmarkEnd w:id="11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15"/>
          <w:p>
            <w:pPr>
              <w:spacing w:after="20"/>
              <w:ind w:left="20"/>
              <w:jc w:val="both"/>
            </w:pPr>
            <w:r>
              <w:rPr>
                <w:rFonts w:ascii="Times New Roman"/>
                <w:b w:val="false"/>
                <w:i w:val="false"/>
                <w:color w:val="000000"/>
                <w:sz w:val="20"/>
              </w:rPr>
              <w:t>
Әкімшілік шығыстар</w:t>
            </w:r>
            <w:r>
              <w:br/>
            </w:r>
            <w:r>
              <w:rPr>
                <w:rFonts w:ascii="Times New Roman"/>
                <w:b w:val="false"/>
                <w:i w:val="false"/>
                <w:color w:val="000000"/>
                <w:sz w:val="20"/>
              </w:rPr>
              <w:t>
Административные расходы</w:t>
            </w:r>
          </w:p>
          <w:bookmarkEnd w:id="11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16"/>
          <w:p>
            <w:pPr>
              <w:spacing w:after="20"/>
              <w:ind w:left="20"/>
              <w:jc w:val="both"/>
            </w:pPr>
            <w:r>
              <w:rPr>
                <w:rFonts w:ascii="Times New Roman"/>
                <w:b w:val="false"/>
                <w:i w:val="false"/>
                <w:color w:val="000000"/>
                <w:sz w:val="20"/>
              </w:rPr>
              <w:t>
Қаржыландыруға жұмсалған шығыстар</w:t>
            </w:r>
            <w:r>
              <w:br/>
            </w:r>
            <w:r>
              <w:rPr>
                <w:rFonts w:ascii="Times New Roman"/>
                <w:b w:val="false"/>
                <w:i w:val="false"/>
                <w:color w:val="000000"/>
                <w:sz w:val="20"/>
              </w:rPr>
              <w:t>
Расходы на финансирование</w:t>
            </w:r>
          </w:p>
          <w:bookmarkEnd w:id="11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17"/>
          <w:p>
            <w:pPr>
              <w:spacing w:after="20"/>
              <w:ind w:left="20"/>
              <w:jc w:val="both"/>
            </w:pPr>
            <w:r>
              <w:rPr>
                <w:rFonts w:ascii="Times New Roman"/>
                <w:b w:val="false"/>
                <w:i w:val="false"/>
                <w:color w:val="000000"/>
                <w:sz w:val="20"/>
              </w:rPr>
              <w:t>
Өзге де шығыстар</w:t>
            </w:r>
            <w:r>
              <w:br/>
            </w:r>
            <w:r>
              <w:rPr>
                <w:rFonts w:ascii="Times New Roman"/>
                <w:b w:val="false"/>
                <w:i w:val="false"/>
                <w:color w:val="000000"/>
                <w:sz w:val="20"/>
              </w:rPr>
              <w:t>
Прочие расходы</w:t>
            </w:r>
          </w:p>
          <w:bookmarkEnd w:id="117"/>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18"/>
          <w:p>
            <w:pPr>
              <w:spacing w:after="20"/>
              <w:ind w:left="20"/>
              <w:jc w:val="both"/>
            </w:pPr>
            <w:r>
              <w:rPr>
                <w:rFonts w:ascii="Times New Roman"/>
                <w:b w:val="false"/>
                <w:i w:val="false"/>
                <w:color w:val="000000"/>
                <w:sz w:val="20"/>
              </w:rPr>
              <w:t>
Салық салынғанға дейінгі пайда (залал)</w:t>
            </w:r>
            <w:r>
              <w:br/>
            </w:r>
            <w:r>
              <w:rPr>
                <w:rFonts w:ascii="Times New Roman"/>
                <w:b w:val="false"/>
                <w:i w:val="false"/>
                <w:color w:val="000000"/>
                <w:sz w:val="20"/>
              </w:rPr>
              <w:t>
Прибыль (убыток) до налогообложения</w:t>
            </w:r>
          </w:p>
          <w:bookmarkEnd w:id="118"/>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19"/>
          <w:p>
            <w:pPr>
              <w:spacing w:after="20"/>
              <w:ind w:left="20"/>
              <w:jc w:val="both"/>
            </w:pPr>
            <w:r>
              <w:rPr>
                <w:rFonts w:ascii="Times New Roman"/>
                <w:b w:val="false"/>
                <w:i w:val="false"/>
                <w:color w:val="000000"/>
                <w:sz w:val="20"/>
              </w:rPr>
              <w:t>
Корпоративтік табыс салығы бойынша шығыстар</w:t>
            </w:r>
            <w:r>
              <w:br/>
            </w:r>
            <w:r>
              <w:rPr>
                <w:rFonts w:ascii="Times New Roman"/>
                <w:b w:val="false"/>
                <w:i w:val="false"/>
                <w:color w:val="000000"/>
                <w:sz w:val="20"/>
              </w:rPr>
              <w:t>
Расходы по корпоративному подоходному налогу</w:t>
            </w:r>
          </w:p>
          <w:bookmarkEnd w:id="119"/>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120"/>
    <w:p>
      <w:pPr>
        <w:spacing w:after="0"/>
        <w:ind w:left="0"/>
        <w:jc w:val="both"/>
      </w:pPr>
      <w:r>
        <w:rPr>
          <w:rFonts w:ascii="Times New Roman"/>
          <w:b w:val="false"/>
          <w:i w:val="false"/>
          <w:color w:val="000000"/>
          <w:sz w:val="28"/>
        </w:rPr>
        <w:t>
      4. Салықтар, аударымдар мен бюджетке төленетін басқа да міндетті төлемдер туралы ақпаратты көрсетіңіз, мың теңге</w:t>
      </w:r>
    </w:p>
    <w:bookmarkEnd w:id="120"/>
    <w:bookmarkStart w:name="z191" w:id="121"/>
    <w:p>
      <w:pPr>
        <w:spacing w:after="0"/>
        <w:ind w:left="0"/>
        <w:jc w:val="both"/>
      </w:pPr>
      <w:r>
        <w:rPr>
          <w:rFonts w:ascii="Times New Roman"/>
          <w:b w:val="false"/>
          <w:i w:val="false"/>
          <w:color w:val="000000"/>
          <w:sz w:val="28"/>
        </w:rPr>
        <w:t>
       Укажите информацию по налогам, отчислениям и другим обязательным платежам в бюджет, тысяч тенге</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6"/>
        <w:gridCol w:w="4028"/>
        <w:gridCol w:w="1747"/>
        <w:gridCol w:w="2129"/>
      </w:tblGrid>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22"/>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22"/>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23"/>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123"/>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24"/>
          <w:p>
            <w:pPr>
              <w:spacing w:after="20"/>
              <w:ind w:left="20"/>
              <w:jc w:val="both"/>
            </w:pPr>
            <w:r>
              <w:rPr>
                <w:rFonts w:ascii="Times New Roman"/>
                <w:b w:val="false"/>
                <w:i w:val="false"/>
                <w:color w:val="000000"/>
                <w:sz w:val="20"/>
              </w:rPr>
              <w:t>
Есепті кезеңде есептелгені</w:t>
            </w:r>
            <w:r>
              <w:br/>
            </w:r>
            <w:r>
              <w:rPr>
                <w:rFonts w:ascii="Times New Roman"/>
                <w:b w:val="false"/>
                <w:i w:val="false"/>
                <w:color w:val="000000"/>
                <w:sz w:val="20"/>
              </w:rPr>
              <w:t>
Начисленные за отчетный период</w:t>
            </w:r>
          </w:p>
          <w:bookmarkEnd w:id="124"/>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25"/>
          <w:p>
            <w:pPr>
              <w:spacing w:after="20"/>
              <w:ind w:left="20"/>
              <w:jc w:val="both"/>
            </w:pPr>
            <w:r>
              <w:rPr>
                <w:rFonts w:ascii="Times New Roman"/>
                <w:b w:val="false"/>
                <w:i w:val="false"/>
                <w:color w:val="000000"/>
                <w:sz w:val="20"/>
              </w:rPr>
              <w:t>
Есепті кезеңде нақты аударылғаны</w:t>
            </w:r>
            <w:r>
              <w:br/>
            </w:r>
            <w:r>
              <w:rPr>
                <w:rFonts w:ascii="Times New Roman"/>
                <w:b w:val="false"/>
                <w:i w:val="false"/>
                <w:color w:val="000000"/>
                <w:sz w:val="20"/>
              </w:rPr>
              <w:t>
Фактически перечисленные за отчетный период</w:t>
            </w:r>
          </w:p>
          <w:bookmarkEnd w:id="125"/>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26"/>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26"/>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27"/>
          <w:p>
            <w:pPr>
              <w:spacing w:after="20"/>
              <w:ind w:left="20"/>
              <w:jc w:val="both"/>
            </w:pPr>
            <w:r>
              <w:rPr>
                <w:rFonts w:ascii="Times New Roman"/>
                <w:b w:val="false"/>
                <w:i w:val="false"/>
                <w:color w:val="000000"/>
                <w:sz w:val="20"/>
              </w:rPr>
              <w:t>
Корпоративтік табыс салығы</w:t>
            </w:r>
            <w:r>
              <w:br/>
            </w:r>
            <w:r>
              <w:rPr>
                <w:rFonts w:ascii="Times New Roman"/>
                <w:b w:val="false"/>
                <w:i w:val="false"/>
                <w:color w:val="000000"/>
                <w:sz w:val="20"/>
              </w:rPr>
              <w:t>
Корпоративный подоходный налог</w:t>
            </w:r>
          </w:p>
          <w:bookmarkEnd w:id="127"/>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28"/>
          <w:p>
            <w:pPr>
              <w:spacing w:after="20"/>
              <w:ind w:left="20"/>
              <w:jc w:val="both"/>
            </w:pPr>
            <w:r>
              <w:rPr>
                <w:rFonts w:ascii="Times New Roman"/>
                <w:b w:val="false"/>
                <w:i w:val="false"/>
                <w:color w:val="000000"/>
                <w:sz w:val="20"/>
              </w:rPr>
              <w:t>
Жеке табыс салығы</w:t>
            </w:r>
            <w:r>
              <w:br/>
            </w:r>
            <w:r>
              <w:rPr>
                <w:rFonts w:ascii="Times New Roman"/>
                <w:b w:val="false"/>
                <w:i w:val="false"/>
                <w:color w:val="000000"/>
                <w:sz w:val="20"/>
              </w:rPr>
              <w:t>
Индивидуальный подоходный налог</w:t>
            </w:r>
          </w:p>
          <w:bookmarkEnd w:id="128"/>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29"/>
          <w:p>
            <w:pPr>
              <w:spacing w:after="20"/>
              <w:ind w:left="20"/>
              <w:jc w:val="both"/>
            </w:pPr>
            <w:r>
              <w:rPr>
                <w:rFonts w:ascii="Times New Roman"/>
                <w:b w:val="false"/>
                <w:i w:val="false"/>
                <w:color w:val="000000"/>
                <w:sz w:val="20"/>
              </w:rPr>
              <w:t>
Әлеуметтік салық бойынша жасалатын аударымдар</w:t>
            </w:r>
            <w:r>
              <w:br/>
            </w:r>
            <w:r>
              <w:rPr>
                <w:rFonts w:ascii="Times New Roman"/>
                <w:b w:val="false"/>
                <w:i w:val="false"/>
                <w:color w:val="000000"/>
                <w:sz w:val="20"/>
              </w:rPr>
              <w:t>
Отчисления по социальному налогу</w:t>
            </w:r>
          </w:p>
          <w:bookmarkEnd w:id="129"/>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30"/>
          <w:p>
            <w:pPr>
              <w:spacing w:after="20"/>
              <w:ind w:left="20"/>
              <w:jc w:val="both"/>
            </w:pPr>
            <w:r>
              <w:rPr>
                <w:rFonts w:ascii="Times New Roman"/>
                <w:b w:val="false"/>
                <w:i w:val="false"/>
                <w:color w:val="000000"/>
                <w:sz w:val="20"/>
              </w:rPr>
              <w:t>
Әлеуметтік сақтандыру бойынша аударымдар</w:t>
            </w:r>
            <w:r>
              <w:br/>
            </w:r>
            <w:r>
              <w:rPr>
                <w:rFonts w:ascii="Times New Roman"/>
                <w:b w:val="false"/>
                <w:i w:val="false"/>
                <w:color w:val="000000"/>
                <w:sz w:val="20"/>
              </w:rPr>
              <w:t>
Отчисления по социальному страхованию</w:t>
            </w:r>
          </w:p>
          <w:bookmarkEnd w:id="130"/>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31"/>
          <w:p>
            <w:pPr>
              <w:spacing w:after="20"/>
              <w:ind w:left="20"/>
              <w:jc w:val="both"/>
            </w:pPr>
            <w:r>
              <w:rPr>
                <w:rFonts w:ascii="Times New Roman"/>
                <w:b w:val="false"/>
                <w:i w:val="false"/>
                <w:color w:val="000000"/>
                <w:sz w:val="20"/>
              </w:rPr>
              <w:t>
Міндетті әлеуметтік медициналық сақтандыруға аударымдар</w:t>
            </w:r>
            <w:r>
              <w:br/>
            </w:r>
            <w:r>
              <w:rPr>
                <w:rFonts w:ascii="Times New Roman"/>
                <w:b w:val="false"/>
                <w:i w:val="false"/>
                <w:color w:val="000000"/>
                <w:sz w:val="20"/>
              </w:rPr>
              <w:t>
Отчисления на обязательное социальное медицинское страхование</w:t>
            </w:r>
          </w:p>
          <w:bookmarkEnd w:id="131"/>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32"/>
          <w:p>
            <w:pPr>
              <w:spacing w:after="20"/>
              <w:ind w:left="20"/>
              <w:jc w:val="both"/>
            </w:pPr>
            <w:r>
              <w:rPr>
                <w:rFonts w:ascii="Times New Roman"/>
                <w:b w:val="false"/>
                <w:i w:val="false"/>
                <w:color w:val="000000"/>
                <w:sz w:val="20"/>
              </w:rPr>
              <w:t>
Жер салығы</w:t>
            </w:r>
            <w:r>
              <w:br/>
            </w:r>
            <w:r>
              <w:rPr>
                <w:rFonts w:ascii="Times New Roman"/>
                <w:b w:val="false"/>
                <w:i w:val="false"/>
                <w:color w:val="000000"/>
                <w:sz w:val="20"/>
              </w:rPr>
              <w:t>
Земельный налог</w:t>
            </w:r>
          </w:p>
          <w:bookmarkEnd w:id="132"/>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33"/>
          <w:p>
            <w:pPr>
              <w:spacing w:after="20"/>
              <w:ind w:left="20"/>
              <w:jc w:val="both"/>
            </w:pPr>
            <w:r>
              <w:rPr>
                <w:rFonts w:ascii="Times New Roman"/>
                <w:b w:val="false"/>
                <w:i w:val="false"/>
                <w:color w:val="000000"/>
                <w:sz w:val="20"/>
              </w:rPr>
              <w:t>
Мүлікке салынатын салық</w:t>
            </w:r>
            <w:r>
              <w:br/>
            </w:r>
            <w:r>
              <w:rPr>
                <w:rFonts w:ascii="Times New Roman"/>
                <w:b w:val="false"/>
                <w:i w:val="false"/>
                <w:color w:val="000000"/>
                <w:sz w:val="20"/>
              </w:rPr>
              <w:t>
Налог на имущество</w:t>
            </w:r>
          </w:p>
          <w:bookmarkEnd w:id="133"/>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34"/>
          <w:p>
            <w:pPr>
              <w:spacing w:after="20"/>
              <w:ind w:left="20"/>
              <w:jc w:val="both"/>
            </w:pPr>
            <w:r>
              <w:rPr>
                <w:rFonts w:ascii="Times New Roman"/>
                <w:b w:val="false"/>
                <w:i w:val="false"/>
                <w:color w:val="000000"/>
                <w:sz w:val="20"/>
              </w:rPr>
              <w:t>
Көлік құралдарына салынатын салық</w:t>
            </w:r>
            <w:r>
              <w:br/>
            </w:r>
            <w:r>
              <w:rPr>
                <w:rFonts w:ascii="Times New Roman"/>
                <w:b w:val="false"/>
                <w:i w:val="false"/>
                <w:color w:val="000000"/>
                <w:sz w:val="20"/>
              </w:rPr>
              <w:t>
Налог на транспортные средства</w:t>
            </w:r>
          </w:p>
          <w:bookmarkEnd w:id="134"/>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35"/>
          <w:p>
            <w:pPr>
              <w:spacing w:after="20"/>
              <w:ind w:left="20"/>
              <w:jc w:val="both"/>
            </w:pPr>
            <w:r>
              <w:rPr>
                <w:rFonts w:ascii="Times New Roman"/>
                <w:b w:val="false"/>
                <w:i w:val="false"/>
                <w:color w:val="000000"/>
                <w:sz w:val="20"/>
              </w:rPr>
              <w:t>
ҚҚС</w:t>
            </w:r>
            <w:r>
              <w:br/>
            </w:r>
            <w:r>
              <w:rPr>
                <w:rFonts w:ascii="Times New Roman"/>
                <w:b w:val="false"/>
                <w:i w:val="false"/>
                <w:color w:val="000000"/>
                <w:sz w:val="20"/>
              </w:rPr>
              <w:t>
НДС</w:t>
            </w:r>
          </w:p>
          <w:bookmarkEnd w:id="135"/>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36"/>
          <w:p>
            <w:pPr>
              <w:spacing w:after="20"/>
              <w:ind w:left="20"/>
              <w:jc w:val="both"/>
            </w:pPr>
            <w:r>
              <w:rPr>
                <w:rFonts w:ascii="Times New Roman"/>
                <w:b w:val="false"/>
                <w:i w:val="false"/>
                <w:color w:val="000000"/>
                <w:sz w:val="20"/>
              </w:rPr>
              <w:t>
одан әкелінетін тауарларға</w:t>
            </w:r>
            <w:r>
              <w:br/>
            </w:r>
            <w:r>
              <w:rPr>
                <w:rFonts w:ascii="Times New Roman"/>
                <w:b w:val="false"/>
                <w:i w:val="false"/>
                <w:color w:val="000000"/>
                <w:sz w:val="20"/>
              </w:rPr>
              <w:t>
из него на ввозимые товары</w:t>
            </w:r>
          </w:p>
          <w:bookmarkEnd w:id="136"/>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37"/>
          <w:p>
            <w:pPr>
              <w:spacing w:after="20"/>
              <w:ind w:left="20"/>
              <w:jc w:val="both"/>
            </w:pPr>
            <w:r>
              <w:rPr>
                <w:rFonts w:ascii="Times New Roman"/>
                <w:b w:val="false"/>
                <w:i w:val="false"/>
                <w:color w:val="000000"/>
                <w:sz w:val="20"/>
              </w:rPr>
              <w:t>
Акциздер</w:t>
            </w:r>
            <w:r>
              <w:br/>
            </w:r>
            <w:r>
              <w:rPr>
                <w:rFonts w:ascii="Times New Roman"/>
                <w:b w:val="false"/>
                <w:i w:val="false"/>
                <w:color w:val="000000"/>
                <w:sz w:val="20"/>
              </w:rPr>
              <w:t>
Акцизы</w:t>
            </w:r>
          </w:p>
          <w:bookmarkEnd w:id="137"/>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38"/>
          <w:p>
            <w:pPr>
              <w:spacing w:after="20"/>
              <w:ind w:left="20"/>
              <w:jc w:val="both"/>
            </w:pPr>
            <w:r>
              <w:rPr>
                <w:rFonts w:ascii="Times New Roman"/>
                <w:b w:val="false"/>
                <w:i w:val="false"/>
                <w:color w:val="000000"/>
                <w:sz w:val="20"/>
              </w:rPr>
              <w:t>
олардан әкелінетін тауарларға</w:t>
            </w:r>
            <w:r>
              <w:br/>
            </w:r>
            <w:r>
              <w:rPr>
                <w:rFonts w:ascii="Times New Roman"/>
                <w:b w:val="false"/>
                <w:i w:val="false"/>
                <w:color w:val="000000"/>
                <w:sz w:val="20"/>
              </w:rPr>
              <w:t>
из них на ввозимые товары</w:t>
            </w:r>
          </w:p>
          <w:bookmarkEnd w:id="138"/>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39"/>
          <w:p>
            <w:pPr>
              <w:spacing w:after="20"/>
              <w:ind w:left="20"/>
              <w:jc w:val="both"/>
            </w:pPr>
            <w:r>
              <w:rPr>
                <w:rFonts w:ascii="Times New Roman"/>
                <w:b w:val="false"/>
                <w:i w:val="false"/>
                <w:color w:val="000000"/>
                <w:sz w:val="20"/>
              </w:rPr>
              <w:t>
Жер қойнауын пайдаланушыларға салынатын салықтар және арнаулы төлемдер</w:t>
            </w:r>
            <w:r>
              <w:br/>
            </w:r>
            <w:r>
              <w:rPr>
                <w:rFonts w:ascii="Times New Roman"/>
                <w:b w:val="false"/>
                <w:i w:val="false"/>
                <w:color w:val="000000"/>
                <w:sz w:val="20"/>
              </w:rPr>
              <w:t>
Налоги и специальные платежи недропользователей</w:t>
            </w:r>
          </w:p>
          <w:bookmarkEnd w:id="139"/>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40"/>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140"/>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41"/>
          <w:p>
            <w:pPr>
              <w:spacing w:after="20"/>
              <w:ind w:left="20"/>
              <w:jc w:val="both"/>
            </w:pPr>
            <w:r>
              <w:rPr>
                <w:rFonts w:ascii="Times New Roman"/>
                <w:b w:val="false"/>
                <w:i w:val="false"/>
                <w:color w:val="000000"/>
                <w:sz w:val="20"/>
              </w:rPr>
              <w:t>
үстеме пайдаға салынатын салық</w:t>
            </w:r>
            <w:r>
              <w:br/>
            </w:r>
            <w:r>
              <w:rPr>
                <w:rFonts w:ascii="Times New Roman"/>
                <w:b w:val="false"/>
                <w:i w:val="false"/>
                <w:color w:val="000000"/>
                <w:sz w:val="20"/>
              </w:rPr>
              <w:t>
налог на сверхприбыль</w:t>
            </w:r>
          </w:p>
          <w:bookmarkEnd w:id="141"/>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42"/>
          <w:p>
            <w:pPr>
              <w:spacing w:after="20"/>
              <w:ind w:left="20"/>
              <w:jc w:val="both"/>
            </w:pPr>
            <w:r>
              <w:rPr>
                <w:rFonts w:ascii="Times New Roman"/>
                <w:b w:val="false"/>
                <w:i w:val="false"/>
                <w:color w:val="000000"/>
                <w:sz w:val="20"/>
              </w:rPr>
              <w:t>
жер қойнауын пайдаланушылардың өзге де арнаулы төлемдері</w:t>
            </w:r>
            <w:r>
              <w:br/>
            </w:r>
            <w:r>
              <w:rPr>
                <w:rFonts w:ascii="Times New Roman"/>
                <w:b w:val="false"/>
                <w:i w:val="false"/>
                <w:color w:val="000000"/>
                <w:sz w:val="20"/>
              </w:rPr>
              <w:t>
прочие специальные платежи недропользователей</w:t>
            </w:r>
          </w:p>
          <w:bookmarkEnd w:id="142"/>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3"/>
          <w:p>
            <w:pPr>
              <w:spacing w:after="20"/>
              <w:ind w:left="20"/>
              <w:jc w:val="both"/>
            </w:pPr>
            <w:r>
              <w:rPr>
                <w:rFonts w:ascii="Times New Roman"/>
                <w:b w:val="false"/>
                <w:i w:val="false"/>
                <w:color w:val="000000"/>
                <w:sz w:val="20"/>
              </w:rPr>
              <w:t>
Басқа да міндетті төлемдер мен алымдар</w:t>
            </w:r>
            <w:r>
              <w:br/>
            </w:r>
            <w:r>
              <w:rPr>
                <w:rFonts w:ascii="Times New Roman"/>
                <w:b w:val="false"/>
                <w:i w:val="false"/>
                <w:color w:val="000000"/>
                <w:sz w:val="20"/>
              </w:rPr>
              <w:t>
Другие обязательные платежи и сборы</w:t>
            </w:r>
          </w:p>
          <w:bookmarkEnd w:id="143"/>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44"/>
          <w:p>
            <w:pPr>
              <w:spacing w:after="20"/>
              <w:ind w:left="20"/>
              <w:jc w:val="both"/>
            </w:pPr>
            <w:r>
              <w:rPr>
                <w:rFonts w:ascii="Times New Roman"/>
                <w:b w:val="false"/>
                <w:i w:val="false"/>
                <w:color w:val="000000"/>
                <w:sz w:val="20"/>
              </w:rPr>
              <w:t>
Кедендік төлемдер</w:t>
            </w:r>
            <w:r>
              <w:br/>
            </w:r>
            <w:r>
              <w:rPr>
                <w:rFonts w:ascii="Times New Roman"/>
                <w:b w:val="false"/>
                <w:i w:val="false"/>
                <w:color w:val="000000"/>
                <w:sz w:val="20"/>
              </w:rPr>
              <w:t>
Таможенные платежи</w:t>
            </w:r>
          </w:p>
          <w:bookmarkEnd w:id="144"/>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45"/>
          <w:p>
            <w:pPr>
              <w:spacing w:after="20"/>
              <w:ind w:left="20"/>
              <w:jc w:val="both"/>
            </w:pPr>
            <w:r>
              <w:rPr>
                <w:rFonts w:ascii="Times New Roman"/>
                <w:b w:val="false"/>
                <w:i w:val="false"/>
                <w:color w:val="000000"/>
                <w:sz w:val="20"/>
              </w:rPr>
              <w:t>
олардан кедендік баж</w:t>
            </w:r>
            <w:r>
              <w:br/>
            </w:r>
            <w:r>
              <w:rPr>
                <w:rFonts w:ascii="Times New Roman"/>
                <w:b w:val="false"/>
                <w:i w:val="false"/>
                <w:color w:val="000000"/>
                <w:sz w:val="20"/>
              </w:rPr>
              <w:t>
из них таможенная пошлина</w:t>
            </w:r>
          </w:p>
          <w:bookmarkEnd w:id="145"/>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46"/>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46"/>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47"/>
          <w:p>
            <w:pPr>
              <w:spacing w:after="20"/>
              <w:ind w:left="20"/>
              <w:jc w:val="both"/>
            </w:pPr>
            <w:r>
              <w:rPr>
                <w:rFonts w:ascii="Times New Roman"/>
                <w:b w:val="false"/>
                <w:i w:val="false"/>
                <w:color w:val="000000"/>
                <w:sz w:val="20"/>
              </w:rPr>
              <w:t>
әкелінетін тауарларға</w:t>
            </w:r>
            <w:r>
              <w:br/>
            </w:r>
            <w:r>
              <w:rPr>
                <w:rFonts w:ascii="Times New Roman"/>
                <w:b w:val="false"/>
                <w:i w:val="false"/>
                <w:color w:val="000000"/>
                <w:sz w:val="20"/>
              </w:rPr>
              <w:t>
на ввозимые товары</w:t>
            </w:r>
          </w:p>
          <w:bookmarkEnd w:id="147"/>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48"/>
          <w:p>
            <w:pPr>
              <w:spacing w:after="20"/>
              <w:ind w:left="20"/>
              <w:jc w:val="both"/>
            </w:pPr>
            <w:r>
              <w:rPr>
                <w:rFonts w:ascii="Times New Roman"/>
                <w:b w:val="false"/>
                <w:i w:val="false"/>
                <w:color w:val="000000"/>
                <w:sz w:val="20"/>
              </w:rPr>
              <w:t>
әкетілетін тауарларға</w:t>
            </w:r>
            <w:r>
              <w:br/>
            </w:r>
            <w:r>
              <w:rPr>
                <w:rFonts w:ascii="Times New Roman"/>
                <w:b w:val="false"/>
                <w:i w:val="false"/>
                <w:color w:val="000000"/>
                <w:sz w:val="20"/>
              </w:rPr>
              <w:t>
на вывозимые товары</w:t>
            </w:r>
          </w:p>
          <w:bookmarkEnd w:id="148"/>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49"/>
          <w:p>
            <w:pPr>
              <w:spacing w:after="20"/>
              <w:ind w:left="20"/>
              <w:jc w:val="both"/>
            </w:pPr>
            <w:r>
              <w:rPr>
                <w:rFonts w:ascii="Times New Roman"/>
                <w:b w:val="false"/>
                <w:i w:val="false"/>
                <w:color w:val="000000"/>
                <w:sz w:val="20"/>
              </w:rPr>
              <w:t>
Жұмыс берушілердің бірыңғай жинақтаушы зейнетақы қорына міндетті зейнетақы жарналарының аударымдары</w:t>
            </w:r>
            <w:r>
              <w:br/>
            </w:r>
            <w:r>
              <w:rPr>
                <w:rFonts w:ascii="Times New Roman"/>
                <w:b w:val="false"/>
                <w:i w:val="false"/>
                <w:color w:val="000000"/>
                <w:sz w:val="20"/>
              </w:rPr>
              <w:t>
Отчисления обязательных пенсионных взносов работодателей в единый накопительный пенсионный фонд</w:t>
            </w:r>
          </w:p>
          <w:bookmarkEnd w:id="149"/>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0" w:id="150"/>
    <w:p>
      <w:pPr>
        <w:spacing w:after="0"/>
        <w:ind w:left="0"/>
        <w:jc w:val="both"/>
      </w:pPr>
      <w:r>
        <w:rPr>
          <w:rFonts w:ascii="Times New Roman"/>
          <w:b w:val="false"/>
          <w:i w:val="false"/>
          <w:color w:val="000000"/>
          <w:sz w:val="28"/>
        </w:rPr>
        <w:t>
      5. Берешек туралы ақпаратты көрсетіңіз, мың теңге</w:t>
      </w:r>
    </w:p>
    <w:bookmarkEnd w:id="150"/>
    <w:bookmarkStart w:name="z221" w:id="151"/>
    <w:p>
      <w:pPr>
        <w:spacing w:after="0"/>
        <w:ind w:left="0"/>
        <w:jc w:val="both"/>
      </w:pPr>
      <w:r>
        <w:rPr>
          <w:rFonts w:ascii="Times New Roman"/>
          <w:b w:val="false"/>
          <w:i w:val="false"/>
          <w:color w:val="000000"/>
          <w:sz w:val="28"/>
        </w:rPr>
        <w:t>
      Укажите информацию о задолженности, тысяч тенге</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549"/>
        <w:gridCol w:w="2195"/>
        <w:gridCol w:w="1804"/>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52"/>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52"/>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53"/>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153"/>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54"/>
          <w:p>
            <w:pPr>
              <w:spacing w:after="20"/>
              <w:ind w:left="20"/>
              <w:jc w:val="both"/>
            </w:pPr>
            <w:r>
              <w:rPr>
                <w:rFonts w:ascii="Times New Roman"/>
                <w:b w:val="false"/>
                <w:i w:val="false"/>
                <w:color w:val="000000"/>
                <w:sz w:val="20"/>
              </w:rPr>
              <w:t>
Берешек – барлығы</w:t>
            </w:r>
            <w:r>
              <w:br/>
            </w:r>
            <w:r>
              <w:rPr>
                <w:rFonts w:ascii="Times New Roman"/>
                <w:b w:val="false"/>
                <w:i w:val="false"/>
                <w:color w:val="000000"/>
                <w:sz w:val="20"/>
              </w:rPr>
              <w:t>
Задолженность – всего</w:t>
            </w:r>
          </w:p>
          <w:bookmarkEnd w:id="154"/>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55"/>
          <w:p>
            <w:pPr>
              <w:spacing w:after="20"/>
              <w:ind w:left="20"/>
              <w:jc w:val="both"/>
            </w:pPr>
            <w:r>
              <w:rPr>
                <w:rFonts w:ascii="Times New Roman"/>
                <w:b w:val="false"/>
                <w:i w:val="false"/>
                <w:color w:val="000000"/>
                <w:sz w:val="20"/>
              </w:rPr>
              <w:t>
Оның ішінде мерзімі өткендер</w:t>
            </w:r>
            <w:r>
              <w:br/>
            </w:r>
            <w:r>
              <w:rPr>
                <w:rFonts w:ascii="Times New Roman"/>
                <w:b w:val="false"/>
                <w:i w:val="false"/>
                <w:color w:val="000000"/>
                <w:sz w:val="20"/>
              </w:rPr>
              <w:t>
Из нее просроченная</w:t>
            </w:r>
          </w:p>
          <w:bookmarkEnd w:id="155"/>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56"/>
          <w:p>
            <w:pPr>
              <w:spacing w:after="20"/>
              <w:ind w:left="20"/>
              <w:jc w:val="both"/>
            </w:pPr>
            <w:r>
              <w:rPr>
                <w:rFonts w:ascii="Times New Roman"/>
                <w:b w:val="false"/>
                <w:i w:val="false"/>
                <w:color w:val="000000"/>
                <w:sz w:val="20"/>
              </w:rPr>
              <w:t>
Дебиторлық берешек</w:t>
            </w:r>
            <w:r>
              <w:br/>
            </w:r>
            <w:r>
              <w:rPr>
                <w:rFonts w:ascii="Times New Roman"/>
                <w:b w:val="false"/>
                <w:i w:val="false"/>
                <w:color w:val="000000"/>
                <w:sz w:val="20"/>
              </w:rPr>
              <w:t>
Дебиторская задолженность</w:t>
            </w:r>
          </w:p>
          <w:bookmarkEnd w:id="156"/>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57"/>
          <w:p>
            <w:pPr>
              <w:spacing w:after="20"/>
              <w:ind w:left="20"/>
              <w:jc w:val="both"/>
            </w:pPr>
            <w:r>
              <w:rPr>
                <w:rFonts w:ascii="Times New Roman"/>
                <w:b w:val="false"/>
                <w:i w:val="false"/>
                <w:color w:val="000000"/>
                <w:sz w:val="20"/>
              </w:rPr>
              <w:t>
одан сатып алушылар мен тапсырыс берушілердің берешегі</w:t>
            </w:r>
            <w:r>
              <w:br/>
            </w:r>
            <w:r>
              <w:rPr>
                <w:rFonts w:ascii="Times New Roman"/>
                <w:b w:val="false"/>
                <w:i w:val="false"/>
                <w:color w:val="000000"/>
                <w:sz w:val="20"/>
              </w:rPr>
              <w:t>
из нее задолженность покупателей и заказчиков</w:t>
            </w:r>
          </w:p>
          <w:bookmarkEnd w:id="157"/>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58"/>
          <w:p>
            <w:pPr>
              <w:spacing w:after="20"/>
              <w:ind w:left="20"/>
              <w:jc w:val="both"/>
            </w:pPr>
            <w:r>
              <w:rPr>
                <w:rFonts w:ascii="Times New Roman"/>
                <w:b w:val="false"/>
                <w:i w:val="false"/>
                <w:color w:val="000000"/>
                <w:sz w:val="20"/>
              </w:rPr>
              <w:t>
резиденттердің</w:t>
            </w:r>
            <w:r>
              <w:br/>
            </w:r>
            <w:r>
              <w:rPr>
                <w:rFonts w:ascii="Times New Roman"/>
                <w:b w:val="false"/>
                <w:i w:val="false"/>
                <w:color w:val="000000"/>
                <w:sz w:val="20"/>
              </w:rPr>
              <w:t>
резидентов</w:t>
            </w:r>
          </w:p>
          <w:bookmarkEnd w:id="158"/>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59"/>
          <w:p>
            <w:pPr>
              <w:spacing w:after="20"/>
              <w:ind w:left="20"/>
              <w:jc w:val="both"/>
            </w:pPr>
            <w:r>
              <w:rPr>
                <w:rFonts w:ascii="Times New Roman"/>
                <w:b w:val="false"/>
                <w:i w:val="false"/>
                <w:color w:val="000000"/>
                <w:sz w:val="20"/>
              </w:rPr>
              <w:t>
резидент еместердің</w:t>
            </w:r>
            <w:r>
              <w:br/>
            </w:r>
            <w:r>
              <w:rPr>
                <w:rFonts w:ascii="Times New Roman"/>
                <w:b w:val="false"/>
                <w:i w:val="false"/>
                <w:color w:val="000000"/>
                <w:sz w:val="20"/>
              </w:rPr>
              <w:t>
нерезидентов</w:t>
            </w:r>
          </w:p>
          <w:bookmarkEnd w:id="159"/>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60"/>
          <w:p>
            <w:pPr>
              <w:spacing w:after="20"/>
              <w:ind w:left="20"/>
              <w:jc w:val="both"/>
            </w:pPr>
            <w:r>
              <w:rPr>
                <w:rFonts w:ascii="Times New Roman"/>
                <w:b w:val="false"/>
                <w:i w:val="false"/>
                <w:color w:val="000000"/>
                <w:sz w:val="20"/>
              </w:rPr>
              <w:t>
өзге де дебиторлық берешек</w:t>
            </w:r>
            <w:r>
              <w:br/>
            </w:r>
            <w:r>
              <w:rPr>
                <w:rFonts w:ascii="Times New Roman"/>
                <w:b w:val="false"/>
                <w:i w:val="false"/>
                <w:color w:val="000000"/>
                <w:sz w:val="20"/>
              </w:rPr>
              <w:t>
прочая дебиторская задолженность</w:t>
            </w:r>
          </w:p>
          <w:bookmarkEnd w:id="160"/>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61"/>
          <w:p>
            <w:pPr>
              <w:spacing w:after="20"/>
              <w:ind w:left="20"/>
              <w:jc w:val="both"/>
            </w:pPr>
            <w:r>
              <w:rPr>
                <w:rFonts w:ascii="Times New Roman"/>
                <w:b w:val="false"/>
                <w:i w:val="false"/>
                <w:color w:val="000000"/>
                <w:sz w:val="20"/>
              </w:rPr>
              <w:t>
Міндеттемелер бойынша берешек</w:t>
            </w:r>
            <w:r>
              <w:br/>
            </w:r>
            <w:r>
              <w:rPr>
                <w:rFonts w:ascii="Times New Roman"/>
                <w:b w:val="false"/>
                <w:i w:val="false"/>
                <w:color w:val="000000"/>
                <w:sz w:val="20"/>
              </w:rPr>
              <w:t>
Задолженность по обязательствам</w:t>
            </w:r>
          </w:p>
          <w:bookmarkEnd w:id="161"/>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62"/>
          <w:p>
            <w:pPr>
              <w:spacing w:after="20"/>
              <w:ind w:left="20"/>
              <w:jc w:val="both"/>
            </w:pPr>
            <w:r>
              <w:rPr>
                <w:rFonts w:ascii="Times New Roman"/>
                <w:b w:val="false"/>
                <w:i w:val="false"/>
                <w:color w:val="000000"/>
                <w:sz w:val="20"/>
              </w:rPr>
              <w:t>
одан өнім берушілермен және мердігерлермен есеп айырысу бойынша</w:t>
            </w:r>
            <w:r>
              <w:br/>
            </w:r>
            <w:r>
              <w:rPr>
                <w:rFonts w:ascii="Times New Roman"/>
                <w:b w:val="false"/>
                <w:i w:val="false"/>
                <w:color w:val="000000"/>
                <w:sz w:val="20"/>
              </w:rPr>
              <w:t>
из нее по расчетам с поставщиками и подрядчиками</w:t>
            </w:r>
          </w:p>
          <w:bookmarkEnd w:id="162"/>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63"/>
          <w:p>
            <w:pPr>
              <w:spacing w:after="20"/>
              <w:ind w:left="20"/>
              <w:jc w:val="both"/>
            </w:pPr>
            <w:r>
              <w:rPr>
                <w:rFonts w:ascii="Times New Roman"/>
                <w:b w:val="false"/>
                <w:i w:val="false"/>
                <w:color w:val="000000"/>
                <w:sz w:val="20"/>
              </w:rPr>
              <w:t>
резиденттермен</w:t>
            </w:r>
            <w:r>
              <w:br/>
            </w:r>
            <w:r>
              <w:rPr>
                <w:rFonts w:ascii="Times New Roman"/>
                <w:b w:val="false"/>
                <w:i w:val="false"/>
                <w:color w:val="000000"/>
                <w:sz w:val="20"/>
              </w:rPr>
              <w:t>
резидентами</w:t>
            </w:r>
          </w:p>
          <w:bookmarkEnd w:id="163"/>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64"/>
          <w:p>
            <w:pPr>
              <w:spacing w:after="20"/>
              <w:ind w:left="20"/>
              <w:jc w:val="both"/>
            </w:pPr>
            <w:r>
              <w:rPr>
                <w:rFonts w:ascii="Times New Roman"/>
                <w:b w:val="false"/>
                <w:i w:val="false"/>
                <w:color w:val="000000"/>
                <w:sz w:val="20"/>
              </w:rPr>
              <w:t>
резидент еместермен</w:t>
            </w:r>
            <w:r>
              <w:br/>
            </w:r>
            <w:r>
              <w:rPr>
                <w:rFonts w:ascii="Times New Roman"/>
                <w:b w:val="false"/>
                <w:i w:val="false"/>
                <w:color w:val="000000"/>
                <w:sz w:val="20"/>
              </w:rPr>
              <w:t>
нерезидентами</w:t>
            </w:r>
          </w:p>
          <w:bookmarkEnd w:id="164"/>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65"/>
          <w:p>
            <w:pPr>
              <w:spacing w:after="20"/>
              <w:ind w:left="20"/>
              <w:jc w:val="both"/>
            </w:pPr>
            <w:r>
              <w:rPr>
                <w:rFonts w:ascii="Times New Roman"/>
                <w:b w:val="false"/>
                <w:i w:val="false"/>
                <w:color w:val="000000"/>
                <w:sz w:val="20"/>
              </w:rPr>
              <w:t>
салықтар мен бюджетке басқа да міндетті төлемдер бойынша</w:t>
            </w:r>
            <w:r>
              <w:br/>
            </w:r>
            <w:r>
              <w:rPr>
                <w:rFonts w:ascii="Times New Roman"/>
                <w:b w:val="false"/>
                <w:i w:val="false"/>
                <w:color w:val="000000"/>
                <w:sz w:val="20"/>
              </w:rPr>
              <w:t>
по налогам и другим обязательным платежам в бюджет</w:t>
            </w:r>
          </w:p>
          <w:bookmarkEnd w:id="165"/>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66"/>
          <w:p>
            <w:pPr>
              <w:spacing w:after="20"/>
              <w:ind w:left="20"/>
              <w:jc w:val="both"/>
            </w:pPr>
            <w:r>
              <w:rPr>
                <w:rFonts w:ascii="Times New Roman"/>
                <w:b w:val="false"/>
                <w:i w:val="false"/>
                <w:color w:val="000000"/>
                <w:sz w:val="20"/>
              </w:rPr>
              <w:t>
жұмыс берушілердің міндетті зейнетақы жарналарын бірыңғай жинақтаушы зейнетақы қорына аударуы бойынша</w:t>
            </w:r>
            <w:r>
              <w:br/>
            </w:r>
            <w:r>
              <w:rPr>
                <w:rFonts w:ascii="Times New Roman"/>
                <w:b w:val="false"/>
                <w:i w:val="false"/>
                <w:color w:val="000000"/>
                <w:sz w:val="20"/>
              </w:rPr>
              <w:t>
по перечислению обязательных пенсионных взносов работодателей в единый накопительный пенсионный фонд</w:t>
            </w:r>
          </w:p>
          <w:bookmarkEnd w:id="166"/>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67"/>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по займам банков</w:t>
            </w:r>
          </w:p>
          <w:bookmarkEnd w:id="167"/>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68"/>
          <w:p>
            <w:pPr>
              <w:spacing w:after="20"/>
              <w:ind w:left="20"/>
              <w:jc w:val="both"/>
            </w:pPr>
            <w:r>
              <w:rPr>
                <w:rFonts w:ascii="Times New Roman"/>
                <w:b w:val="false"/>
                <w:i w:val="false"/>
                <w:color w:val="000000"/>
                <w:sz w:val="20"/>
              </w:rPr>
              <w:t>
резиденттердің</w:t>
            </w:r>
            <w:r>
              <w:br/>
            </w:r>
            <w:r>
              <w:rPr>
                <w:rFonts w:ascii="Times New Roman"/>
                <w:b w:val="false"/>
                <w:i w:val="false"/>
                <w:color w:val="000000"/>
                <w:sz w:val="20"/>
              </w:rPr>
              <w:t>
резидентов</w:t>
            </w:r>
          </w:p>
          <w:bookmarkEnd w:id="168"/>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69"/>
          <w:p>
            <w:pPr>
              <w:spacing w:after="20"/>
              <w:ind w:left="20"/>
              <w:jc w:val="both"/>
            </w:pPr>
            <w:r>
              <w:rPr>
                <w:rFonts w:ascii="Times New Roman"/>
                <w:b w:val="false"/>
                <w:i w:val="false"/>
                <w:color w:val="000000"/>
                <w:sz w:val="20"/>
              </w:rPr>
              <w:t>
резидент еместердің</w:t>
            </w:r>
            <w:r>
              <w:br/>
            </w:r>
            <w:r>
              <w:rPr>
                <w:rFonts w:ascii="Times New Roman"/>
                <w:b w:val="false"/>
                <w:i w:val="false"/>
                <w:color w:val="000000"/>
                <w:sz w:val="20"/>
              </w:rPr>
              <w:t>
нерезидентов</w:t>
            </w:r>
          </w:p>
          <w:bookmarkEnd w:id="169"/>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70"/>
          <w:p>
            <w:pPr>
              <w:spacing w:after="20"/>
              <w:ind w:left="20"/>
              <w:jc w:val="both"/>
            </w:pPr>
            <w:r>
              <w:rPr>
                <w:rFonts w:ascii="Times New Roman"/>
                <w:b w:val="false"/>
                <w:i w:val="false"/>
                <w:color w:val="000000"/>
                <w:sz w:val="20"/>
              </w:rPr>
              <w:t>
өзге де қарыздар бойынша</w:t>
            </w:r>
            <w:r>
              <w:br/>
            </w:r>
            <w:r>
              <w:rPr>
                <w:rFonts w:ascii="Times New Roman"/>
                <w:b w:val="false"/>
                <w:i w:val="false"/>
                <w:color w:val="000000"/>
                <w:sz w:val="20"/>
              </w:rPr>
              <w:t>
по прочим займам</w:t>
            </w:r>
          </w:p>
          <w:bookmarkEnd w:id="170"/>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71"/>
          <w:p>
            <w:pPr>
              <w:spacing w:after="20"/>
              <w:ind w:left="20"/>
              <w:jc w:val="both"/>
            </w:pPr>
            <w:r>
              <w:rPr>
                <w:rFonts w:ascii="Times New Roman"/>
                <w:b w:val="false"/>
                <w:i w:val="false"/>
                <w:color w:val="000000"/>
                <w:sz w:val="20"/>
              </w:rPr>
              <w:t>
өзге де кредиторлық берешектер мен есептеулер бойынша</w:t>
            </w:r>
            <w:r>
              <w:br/>
            </w:r>
            <w:r>
              <w:rPr>
                <w:rFonts w:ascii="Times New Roman"/>
                <w:b w:val="false"/>
                <w:i w:val="false"/>
                <w:color w:val="000000"/>
                <w:sz w:val="20"/>
              </w:rPr>
              <w:t>
по прочей кредиторской задолженности и начислениям</w:t>
            </w:r>
          </w:p>
          <w:bookmarkEnd w:id="171"/>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72"/>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72"/>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73"/>
          <w:p>
            <w:pPr>
              <w:spacing w:after="20"/>
              <w:ind w:left="20"/>
              <w:jc w:val="both"/>
            </w:pPr>
            <w:r>
              <w:rPr>
                <w:rFonts w:ascii="Times New Roman"/>
                <w:b w:val="false"/>
                <w:i w:val="false"/>
                <w:color w:val="000000"/>
                <w:sz w:val="20"/>
              </w:rPr>
              <w:t>
еңбекақы төлеу бойынша берешек</w:t>
            </w:r>
            <w:r>
              <w:br/>
            </w:r>
            <w:r>
              <w:rPr>
                <w:rFonts w:ascii="Times New Roman"/>
                <w:b w:val="false"/>
                <w:i w:val="false"/>
                <w:color w:val="000000"/>
                <w:sz w:val="20"/>
              </w:rPr>
              <w:t>
задолженность по оплате труда</w:t>
            </w:r>
          </w:p>
          <w:bookmarkEnd w:id="173"/>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4" w:id="174"/>
    <w:p>
      <w:pPr>
        <w:spacing w:after="0"/>
        <w:ind w:left="0"/>
        <w:jc w:val="both"/>
      </w:pPr>
      <w:r>
        <w:rPr>
          <w:rFonts w:ascii="Times New Roman"/>
          <w:b w:val="false"/>
          <w:i w:val="false"/>
          <w:color w:val="000000"/>
          <w:sz w:val="28"/>
        </w:rPr>
        <w:t>
      6. Бухгалтерлік баланс көрсеткіштері бойынша ақпаратты көрсетіңіз, мың теңге</w:t>
      </w:r>
    </w:p>
    <w:bookmarkEnd w:id="174"/>
    <w:bookmarkStart w:name="z245" w:id="175"/>
    <w:p>
      <w:pPr>
        <w:spacing w:after="0"/>
        <w:ind w:left="0"/>
        <w:jc w:val="both"/>
      </w:pPr>
      <w:r>
        <w:rPr>
          <w:rFonts w:ascii="Times New Roman"/>
          <w:b w:val="false"/>
          <w:i w:val="false"/>
          <w:color w:val="000000"/>
          <w:sz w:val="28"/>
        </w:rPr>
        <w:t>
      Укажите информацию по показателям бухгалтерского баланса, тысяч тенге</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9"/>
        <w:gridCol w:w="3899"/>
        <w:gridCol w:w="2031"/>
        <w:gridCol w:w="2031"/>
      </w:tblGrid>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76"/>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76"/>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77"/>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177"/>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78"/>
          <w:p>
            <w:pPr>
              <w:spacing w:after="20"/>
              <w:ind w:left="20"/>
              <w:jc w:val="both"/>
            </w:pPr>
            <w:r>
              <w:rPr>
                <w:rFonts w:ascii="Times New Roman"/>
                <w:b w:val="false"/>
                <w:i w:val="false"/>
                <w:color w:val="000000"/>
                <w:sz w:val="20"/>
              </w:rPr>
              <w:t>
Кезең соңына</w:t>
            </w:r>
            <w:r>
              <w:br/>
            </w:r>
            <w:r>
              <w:rPr>
                <w:rFonts w:ascii="Times New Roman"/>
                <w:b w:val="false"/>
                <w:i w:val="false"/>
                <w:color w:val="000000"/>
                <w:sz w:val="20"/>
              </w:rPr>
              <w:t>
На конец периода</w:t>
            </w:r>
          </w:p>
          <w:bookmarkEnd w:id="178"/>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79"/>
          <w:p>
            <w:pPr>
              <w:spacing w:after="20"/>
              <w:ind w:left="20"/>
              <w:jc w:val="both"/>
            </w:pPr>
            <w:r>
              <w:rPr>
                <w:rFonts w:ascii="Times New Roman"/>
                <w:b w:val="false"/>
                <w:i w:val="false"/>
                <w:color w:val="000000"/>
                <w:sz w:val="20"/>
              </w:rPr>
              <w:t>
Кезең басына</w:t>
            </w:r>
            <w:r>
              <w:br/>
            </w:r>
            <w:r>
              <w:rPr>
                <w:rFonts w:ascii="Times New Roman"/>
                <w:b w:val="false"/>
                <w:i w:val="false"/>
                <w:color w:val="000000"/>
                <w:sz w:val="20"/>
              </w:rPr>
              <w:t>
На начало периода</w:t>
            </w:r>
          </w:p>
          <w:bookmarkEnd w:id="179"/>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80"/>
          <w:p>
            <w:pPr>
              <w:spacing w:after="20"/>
              <w:ind w:left="20"/>
              <w:jc w:val="both"/>
            </w:pPr>
            <w:r>
              <w:rPr>
                <w:rFonts w:ascii="Times New Roman"/>
                <w:b w:val="false"/>
                <w:i w:val="false"/>
                <w:color w:val="000000"/>
                <w:sz w:val="20"/>
              </w:rPr>
              <w:t>
Ақшалай қаражат</w:t>
            </w:r>
            <w:r>
              <w:br/>
            </w:r>
            <w:r>
              <w:rPr>
                <w:rFonts w:ascii="Times New Roman"/>
                <w:b w:val="false"/>
                <w:i w:val="false"/>
                <w:color w:val="000000"/>
                <w:sz w:val="20"/>
              </w:rPr>
              <w:t>
Денежные средства</w:t>
            </w:r>
          </w:p>
          <w:bookmarkEnd w:id="180"/>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81"/>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181"/>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82"/>
          <w:p>
            <w:pPr>
              <w:spacing w:after="20"/>
              <w:ind w:left="20"/>
              <w:jc w:val="both"/>
            </w:pPr>
            <w:r>
              <w:rPr>
                <w:rFonts w:ascii="Times New Roman"/>
                <w:b w:val="false"/>
                <w:i w:val="false"/>
                <w:color w:val="000000"/>
                <w:sz w:val="20"/>
              </w:rPr>
              <w:t>
кассадағы ақшалай қаражат</w:t>
            </w:r>
            <w:r>
              <w:br/>
            </w:r>
            <w:r>
              <w:rPr>
                <w:rFonts w:ascii="Times New Roman"/>
                <w:b w:val="false"/>
                <w:i w:val="false"/>
                <w:color w:val="000000"/>
                <w:sz w:val="20"/>
              </w:rPr>
              <w:t>
денежные средства в кассе</w:t>
            </w:r>
          </w:p>
          <w:bookmarkEnd w:id="182"/>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83"/>
          <w:p>
            <w:pPr>
              <w:spacing w:after="20"/>
              <w:ind w:left="20"/>
              <w:jc w:val="both"/>
            </w:pPr>
            <w:r>
              <w:rPr>
                <w:rFonts w:ascii="Times New Roman"/>
                <w:b w:val="false"/>
                <w:i w:val="false"/>
                <w:color w:val="000000"/>
                <w:sz w:val="20"/>
              </w:rPr>
              <w:t>
ағымдағы банк шоттарындағы ақшалай қаражаттар</w:t>
            </w:r>
            <w:r>
              <w:br/>
            </w:r>
            <w:r>
              <w:rPr>
                <w:rFonts w:ascii="Times New Roman"/>
                <w:b w:val="false"/>
                <w:i w:val="false"/>
                <w:color w:val="000000"/>
                <w:sz w:val="20"/>
              </w:rPr>
              <w:t>
денежные средства на текущих банковских счетах</w:t>
            </w:r>
          </w:p>
          <w:bookmarkEnd w:id="183"/>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84"/>
          <w:p>
            <w:pPr>
              <w:spacing w:after="20"/>
              <w:ind w:left="20"/>
              <w:jc w:val="both"/>
            </w:pPr>
            <w:r>
              <w:rPr>
                <w:rFonts w:ascii="Times New Roman"/>
                <w:b w:val="false"/>
                <w:i w:val="false"/>
                <w:color w:val="000000"/>
                <w:sz w:val="20"/>
              </w:rPr>
              <w:t>
олардан өзге де ақшалай қаражаттар</w:t>
            </w:r>
            <w:r>
              <w:br/>
            </w:r>
            <w:r>
              <w:rPr>
                <w:rFonts w:ascii="Times New Roman"/>
                <w:b w:val="false"/>
                <w:i w:val="false"/>
                <w:color w:val="000000"/>
                <w:sz w:val="20"/>
              </w:rPr>
              <w:t>
прочие денежные средства</w:t>
            </w:r>
          </w:p>
          <w:bookmarkEnd w:id="184"/>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85"/>
          <w:p>
            <w:pPr>
              <w:spacing w:after="20"/>
              <w:ind w:left="20"/>
              <w:jc w:val="both"/>
            </w:pPr>
            <w:r>
              <w:rPr>
                <w:rFonts w:ascii="Times New Roman"/>
                <w:b w:val="false"/>
                <w:i w:val="false"/>
                <w:color w:val="000000"/>
                <w:sz w:val="20"/>
              </w:rPr>
              <w:t>
Қысқа мерзімді қаржы инвестициялары</w:t>
            </w:r>
            <w:r>
              <w:br/>
            </w:r>
            <w:r>
              <w:rPr>
                <w:rFonts w:ascii="Times New Roman"/>
                <w:b w:val="false"/>
                <w:i w:val="false"/>
                <w:color w:val="000000"/>
                <w:sz w:val="20"/>
              </w:rPr>
              <w:t>
Краткосрочные финансовые инвестиции</w:t>
            </w:r>
          </w:p>
          <w:bookmarkEnd w:id="185"/>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86"/>
          <w:p>
            <w:pPr>
              <w:spacing w:after="20"/>
              <w:ind w:left="20"/>
              <w:jc w:val="both"/>
            </w:pPr>
            <w:r>
              <w:rPr>
                <w:rFonts w:ascii="Times New Roman"/>
                <w:b w:val="false"/>
                <w:i w:val="false"/>
                <w:color w:val="000000"/>
                <w:sz w:val="20"/>
              </w:rPr>
              <w:t>
Қысқа мерзімді дебиторлық берешек</w:t>
            </w:r>
            <w:r>
              <w:br/>
            </w:r>
            <w:r>
              <w:rPr>
                <w:rFonts w:ascii="Times New Roman"/>
                <w:b w:val="false"/>
                <w:i w:val="false"/>
                <w:color w:val="000000"/>
                <w:sz w:val="20"/>
              </w:rPr>
              <w:t>
Краткосрочная дебиторская задолженность</w:t>
            </w:r>
          </w:p>
          <w:bookmarkEnd w:id="186"/>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87"/>
          <w:p>
            <w:pPr>
              <w:spacing w:after="20"/>
              <w:ind w:left="20"/>
              <w:jc w:val="both"/>
            </w:pPr>
            <w:r>
              <w:rPr>
                <w:rFonts w:ascii="Times New Roman"/>
                <w:b w:val="false"/>
                <w:i w:val="false"/>
                <w:color w:val="000000"/>
                <w:sz w:val="20"/>
              </w:rPr>
              <w:t>
Қорлар</w:t>
            </w:r>
            <w:r>
              <w:br/>
            </w:r>
            <w:r>
              <w:rPr>
                <w:rFonts w:ascii="Times New Roman"/>
                <w:b w:val="false"/>
                <w:i w:val="false"/>
                <w:color w:val="000000"/>
                <w:sz w:val="20"/>
              </w:rPr>
              <w:t>
Запасы</w:t>
            </w:r>
          </w:p>
          <w:bookmarkEnd w:id="187"/>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88"/>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188"/>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89"/>
          <w:p>
            <w:pPr>
              <w:spacing w:after="20"/>
              <w:ind w:left="20"/>
              <w:jc w:val="both"/>
            </w:pPr>
            <w:r>
              <w:rPr>
                <w:rFonts w:ascii="Times New Roman"/>
                <w:b w:val="false"/>
                <w:i w:val="false"/>
                <w:color w:val="000000"/>
                <w:sz w:val="20"/>
              </w:rPr>
              <w:t>
шикізат пен материалдар</w:t>
            </w:r>
            <w:r>
              <w:br/>
            </w:r>
            <w:r>
              <w:rPr>
                <w:rFonts w:ascii="Times New Roman"/>
                <w:b w:val="false"/>
                <w:i w:val="false"/>
                <w:color w:val="000000"/>
                <w:sz w:val="20"/>
              </w:rPr>
              <w:t>
сырье и материалы</w:t>
            </w:r>
          </w:p>
          <w:bookmarkEnd w:id="189"/>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90"/>
          <w:p>
            <w:pPr>
              <w:spacing w:after="20"/>
              <w:ind w:left="20"/>
              <w:jc w:val="both"/>
            </w:pPr>
            <w:r>
              <w:rPr>
                <w:rFonts w:ascii="Times New Roman"/>
                <w:b w:val="false"/>
                <w:i w:val="false"/>
                <w:color w:val="000000"/>
                <w:sz w:val="20"/>
              </w:rPr>
              <w:t>
дайын өнім</w:t>
            </w:r>
            <w:r>
              <w:br/>
            </w:r>
            <w:r>
              <w:rPr>
                <w:rFonts w:ascii="Times New Roman"/>
                <w:b w:val="false"/>
                <w:i w:val="false"/>
                <w:color w:val="000000"/>
                <w:sz w:val="20"/>
              </w:rPr>
              <w:t>
готовая продукция</w:t>
            </w:r>
          </w:p>
          <w:bookmarkEnd w:id="190"/>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91"/>
          <w:p>
            <w:pPr>
              <w:spacing w:after="20"/>
              <w:ind w:left="20"/>
              <w:jc w:val="both"/>
            </w:pPr>
            <w:r>
              <w:rPr>
                <w:rFonts w:ascii="Times New Roman"/>
                <w:b w:val="false"/>
                <w:i w:val="false"/>
                <w:color w:val="000000"/>
                <w:sz w:val="20"/>
              </w:rPr>
              <w:t>
тауарлар</w:t>
            </w:r>
            <w:r>
              <w:br/>
            </w:r>
            <w:r>
              <w:rPr>
                <w:rFonts w:ascii="Times New Roman"/>
                <w:b w:val="false"/>
                <w:i w:val="false"/>
                <w:color w:val="000000"/>
                <w:sz w:val="20"/>
              </w:rPr>
              <w:t>
товары</w:t>
            </w:r>
          </w:p>
          <w:bookmarkEnd w:id="191"/>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92"/>
          <w:p>
            <w:pPr>
              <w:spacing w:after="20"/>
              <w:ind w:left="20"/>
              <w:jc w:val="both"/>
            </w:pPr>
            <w:r>
              <w:rPr>
                <w:rFonts w:ascii="Times New Roman"/>
                <w:b w:val="false"/>
                <w:i w:val="false"/>
                <w:color w:val="000000"/>
                <w:sz w:val="20"/>
              </w:rPr>
              <w:t>
соның ішінде қайта сатуға арналған тауарлар</w:t>
            </w:r>
            <w:r>
              <w:br/>
            </w:r>
            <w:r>
              <w:rPr>
                <w:rFonts w:ascii="Times New Roman"/>
                <w:b w:val="false"/>
                <w:i w:val="false"/>
                <w:color w:val="000000"/>
                <w:sz w:val="20"/>
              </w:rPr>
              <w:t>
в том числе товары для перепродажи</w:t>
            </w:r>
          </w:p>
          <w:bookmarkEnd w:id="192"/>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93"/>
          <w:p>
            <w:pPr>
              <w:spacing w:after="20"/>
              <w:ind w:left="20"/>
              <w:jc w:val="both"/>
            </w:pPr>
            <w:r>
              <w:rPr>
                <w:rFonts w:ascii="Times New Roman"/>
                <w:b w:val="false"/>
                <w:i w:val="false"/>
                <w:color w:val="000000"/>
                <w:sz w:val="20"/>
              </w:rPr>
              <w:t>
аяқталмаған өндіріс</w:t>
            </w:r>
            <w:r>
              <w:br/>
            </w:r>
            <w:r>
              <w:rPr>
                <w:rFonts w:ascii="Times New Roman"/>
                <w:b w:val="false"/>
                <w:i w:val="false"/>
                <w:color w:val="000000"/>
                <w:sz w:val="20"/>
              </w:rPr>
              <w:t>
незавершенное производство</w:t>
            </w:r>
          </w:p>
          <w:bookmarkEnd w:id="193"/>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94"/>
          <w:p>
            <w:pPr>
              <w:spacing w:after="20"/>
              <w:ind w:left="20"/>
              <w:jc w:val="both"/>
            </w:pPr>
            <w:r>
              <w:rPr>
                <w:rFonts w:ascii="Times New Roman"/>
                <w:b w:val="false"/>
                <w:i w:val="false"/>
                <w:color w:val="000000"/>
                <w:sz w:val="20"/>
              </w:rPr>
              <w:t>
соның ішінде егілетін биологиялық ресурстардың аяқталмаған өндірісі</w:t>
            </w:r>
            <w:r>
              <w:br/>
            </w:r>
            <w:r>
              <w:rPr>
                <w:rFonts w:ascii="Times New Roman"/>
                <w:b w:val="false"/>
                <w:i w:val="false"/>
                <w:color w:val="000000"/>
                <w:sz w:val="20"/>
              </w:rPr>
              <w:t>
в том числе незавершенное производство культивируемых биологических ресурсов</w:t>
            </w:r>
          </w:p>
          <w:bookmarkEnd w:id="194"/>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95"/>
          <w:p>
            <w:pPr>
              <w:spacing w:after="20"/>
              <w:ind w:left="20"/>
              <w:jc w:val="both"/>
            </w:pPr>
            <w:r>
              <w:rPr>
                <w:rFonts w:ascii="Times New Roman"/>
                <w:b w:val="false"/>
                <w:i w:val="false"/>
                <w:color w:val="000000"/>
                <w:sz w:val="20"/>
              </w:rPr>
              <w:t>
өзге де қорлар</w:t>
            </w:r>
            <w:r>
              <w:br/>
            </w:r>
            <w:r>
              <w:rPr>
                <w:rFonts w:ascii="Times New Roman"/>
                <w:b w:val="false"/>
                <w:i w:val="false"/>
                <w:color w:val="000000"/>
                <w:sz w:val="20"/>
              </w:rPr>
              <w:t>
прочие запасы</w:t>
            </w:r>
          </w:p>
          <w:bookmarkEnd w:id="195"/>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96"/>
          <w:p>
            <w:pPr>
              <w:spacing w:after="20"/>
              <w:ind w:left="20"/>
              <w:jc w:val="both"/>
            </w:pPr>
            <w:r>
              <w:rPr>
                <w:rFonts w:ascii="Times New Roman"/>
                <w:b w:val="false"/>
                <w:i w:val="false"/>
                <w:color w:val="000000"/>
                <w:sz w:val="20"/>
              </w:rPr>
              <w:t>
Өзге де қысқа мерзімді активтер</w:t>
            </w:r>
            <w:r>
              <w:br/>
            </w:r>
            <w:r>
              <w:rPr>
                <w:rFonts w:ascii="Times New Roman"/>
                <w:b w:val="false"/>
                <w:i w:val="false"/>
                <w:color w:val="000000"/>
                <w:sz w:val="20"/>
              </w:rPr>
              <w:t>
Прочие краткосрочные активы</w:t>
            </w:r>
          </w:p>
          <w:bookmarkEnd w:id="196"/>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97"/>
          <w:p>
            <w:pPr>
              <w:spacing w:after="20"/>
              <w:ind w:left="20"/>
              <w:jc w:val="both"/>
            </w:pPr>
            <w:r>
              <w:rPr>
                <w:rFonts w:ascii="Times New Roman"/>
                <w:b w:val="false"/>
                <w:i w:val="false"/>
                <w:color w:val="000000"/>
                <w:sz w:val="20"/>
              </w:rPr>
              <w:t>
Қысқа мерзімді активтер жиынтығы</w:t>
            </w:r>
            <w:r>
              <w:br/>
            </w:r>
            <w:r>
              <w:rPr>
                <w:rFonts w:ascii="Times New Roman"/>
                <w:b w:val="false"/>
                <w:i w:val="false"/>
                <w:color w:val="000000"/>
                <w:sz w:val="20"/>
              </w:rPr>
              <w:t>
Итого краткосрочных активов</w:t>
            </w:r>
          </w:p>
          <w:bookmarkEnd w:id="197"/>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98"/>
          <w:p>
            <w:pPr>
              <w:spacing w:after="20"/>
              <w:ind w:left="20"/>
              <w:jc w:val="both"/>
            </w:pPr>
            <w:r>
              <w:rPr>
                <w:rFonts w:ascii="Times New Roman"/>
                <w:b w:val="false"/>
                <w:i w:val="false"/>
                <w:color w:val="000000"/>
                <w:sz w:val="20"/>
              </w:rPr>
              <w:t>
Ұзақ мерзімді қаржы инвестициялары</w:t>
            </w:r>
            <w:r>
              <w:br/>
            </w:r>
            <w:r>
              <w:rPr>
                <w:rFonts w:ascii="Times New Roman"/>
                <w:b w:val="false"/>
                <w:i w:val="false"/>
                <w:color w:val="000000"/>
                <w:sz w:val="20"/>
              </w:rPr>
              <w:t>
Долгосрочные финансовые инвестиции</w:t>
            </w:r>
          </w:p>
          <w:bookmarkEnd w:id="198"/>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99"/>
          <w:p>
            <w:pPr>
              <w:spacing w:after="20"/>
              <w:ind w:left="20"/>
              <w:jc w:val="both"/>
            </w:pPr>
            <w:r>
              <w:rPr>
                <w:rFonts w:ascii="Times New Roman"/>
                <w:b w:val="false"/>
                <w:i w:val="false"/>
                <w:color w:val="000000"/>
                <w:sz w:val="20"/>
              </w:rPr>
              <w:t>
Ұзақ мерзімді дебиторлық берешек</w:t>
            </w:r>
            <w:r>
              <w:br/>
            </w:r>
            <w:r>
              <w:rPr>
                <w:rFonts w:ascii="Times New Roman"/>
                <w:b w:val="false"/>
                <w:i w:val="false"/>
                <w:color w:val="000000"/>
                <w:sz w:val="20"/>
              </w:rPr>
              <w:t>
Долгосрочная дебиторская задолженность</w:t>
            </w:r>
          </w:p>
          <w:bookmarkEnd w:id="199"/>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00"/>
          <w:p>
            <w:pPr>
              <w:spacing w:after="20"/>
              <w:ind w:left="20"/>
              <w:jc w:val="both"/>
            </w:pPr>
            <w:r>
              <w:rPr>
                <w:rFonts w:ascii="Times New Roman"/>
                <w:b w:val="false"/>
                <w:i w:val="false"/>
                <w:color w:val="000000"/>
                <w:sz w:val="20"/>
              </w:rPr>
              <w:t>
Негізгі құрал-жабдықтар</w:t>
            </w:r>
            <w:r>
              <w:br/>
            </w:r>
            <w:r>
              <w:rPr>
                <w:rFonts w:ascii="Times New Roman"/>
                <w:b w:val="false"/>
                <w:i w:val="false"/>
                <w:color w:val="000000"/>
                <w:sz w:val="20"/>
              </w:rPr>
              <w:t>
Основные средства</w:t>
            </w:r>
          </w:p>
          <w:bookmarkEnd w:id="200"/>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01"/>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bookmarkEnd w:id="201"/>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02"/>
          <w:p>
            <w:pPr>
              <w:spacing w:after="20"/>
              <w:ind w:left="20"/>
              <w:jc w:val="both"/>
            </w:pPr>
            <w:r>
              <w:rPr>
                <w:rFonts w:ascii="Times New Roman"/>
                <w:b w:val="false"/>
                <w:i w:val="false"/>
                <w:color w:val="000000"/>
                <w:sz w:val="20"/>
              </w:rPr>
              <w:t>
Материалдық емес активтер</w:t>
            </w:r>
            <w:r>
              <w:br/>
            </w:r>
            <w:r>
              <w:rPr>
                <w:rFonts w:ascii="Times New Roman"/>
                <w:b w:val="false"/>
                <w:i w:val="false"/>
                <w:color w:val="000000"/>
                <w:sz w:val="20"/>
              </w:rPr>
              <w:t>
Нематериальные активы</w:t>
            </w:r>
          </w:p>
          <w:bookmarkEnd w:id="202"/>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03"/>
          <w:p>
            <w:pPr>
              <w:spacing w:after="20"/>
              <w:ind w:left="20"/>
              <w:jc w:val="both"/>
            </w:pPr>
            <w:r>
              <w:rPr>
                <w:rFonts w:ascii="Times New Roman"/>
                <w:b w:val="false"/>
                <w:i w:val="false"/>
                <w:color w:val="000000"/>
                <w:sz w:val="20"/>
              </w:rPr>
              <w:t>
Өзге де ұзақ мерзімді активтер</w:t>
            </w:r>
            <w:r>
              <w:br/>
            </w:r>
            <w:r>
              <w:rPr>
                <w:rFonts w:ascii="Times New Roman"/>
                <w:b w:val="false"/>
                <w:i w:val="false"/>
                <w:color w:val="000000"/>
                <w:sz w:val="20"/>
              </w:rPr>
              <w:t>
Прочие долгосрочные активы</w:t>
            </w:r>
          </w:p>
          <w:bookmarkEnd w:id="203"/>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04"/>
          <w:p>
            <w:pPr>
              <w:spacing w:after="20"/>
              <w:ind w:left="20"/>
              <w:jc w:val="both"/>
            </w:pPr>
            <w:r>
              <w:rPr>
                <w:rFonts w:ascii="Times New Roman"/>
                <w:b w:val="false"/>
                <w:i w:val="false"/>
                <w:color w:val="000000"/>
                <w:sz w:val="20"/>
              </w:rPr>
              <w:t>
олардан аяқталмаған құрылыс</w:t>
            </w:r>
            <w:r>
              <w:br/>
            </w:r>
            <w:r>
              <w:rPr>
                <w:rFonts w:ascii="Times New Roman"/>
                <w:b w:val="false"/>
                <w:i w:val="false"/>
                <w:color w:val="000000"/>
                <w:sz w:val="20"/>
              </w:rPr>
              <w:t>
из них незавершенное строительство</w:t>
            </w:r>
          </w:p>
          <w:bookmarkEnd w:id="204"/>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05"/>
          <w:p>
            <w:pPr>
              <w:spacing w:after="20"/>
              <w:ind w:left="20"/>
              <w:jc w:val="both"/>
            </w:pPr>
            <w:r>
              <w:rPr>
                <w:rFonts w:ascii="Times New Roman"/>
                <w:b w:val="false"/>
                <w:i w:val="false"/>
                <w:color w:val="000000"/>
                <w:sz w:val="20"/>
              </w:rPr>
              <w:t>
Ұзақ мерзімді активтер жиынтығы</w:t>
            </w:r>
            <w:r>
              <w:br/>
            </w:r>
            <w:r>
              <w:rPr>
                <w:rFonts w:ascii="Times New Roman"/>
                <w:b w:val="false"/>
                <w:i w:val="false"/>
                <w:color w:val="000000"/>
                <w:sz w:val="20"/>
              </w:rPr>
              <w:t>
Итого долгосрочных активов</w:t>
            </w:r>
          </w:p>
          <w:bookmarkEnd w:id="205"/>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06"/>
          <w:p>
            <w:pPr>
              <w:spacing w:after="20"/>
              <w:ind w:left="20"/>
              <w:jc w:val="both"/>
            </w:pPr>
            <w:r>
              <w:rPr>
                <w:rFonts w:ascii="Times New Roman"/>
                <w:b w:val="false"/>
                <w:i w:val="false"/>
                <w:color w:val="000000"/>
                <w:sz w:val="20"/>
              </w:rPr>
              <w:t>
Баланс (активтер)</w:t>
            </w:r>
            <w:r>
              <w:br/>
            </w:r>
            <w:r>
              <w:rPr>
                <w:rFonts w:ascii="Times New Roman"/>
                <w:b w:val="false"/>
                <w:i w:val="false"/>
                <w:color w:val="000000"/>
                <w:sz w:val="20"/>
              </w:rPr>
              <w:t>
Баланс (активы)</w:t>
            </w:r>
          </w:p>
          <w:bookmarkEnd w:id="206"/>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07"/>
          <w:p>
            <w:pPr>
              <w:spacing w:after="20"/>
              <w:ind w:left="20"/>
              <w:jc w:val="both"/>
            </w:pPr>
            <w:r>
              <w:rPr>
                <w:rFonts w:ascii="Times New Roman"/>
                <w:b w:val="false"/>
                <w:i w:val="false"/>
                <w:color w:val="000000"/>
                <w:sz w:val="20"/>
              </w:rPr>
              <w:t>
Қысқа мерзімді қаржылық міндеттемелер</w:t>
            </w:r>
            <w:r>
              <w:br/>
            </w:r>
            <w:r>
              <w:rPr>
                <w:rFonts w:ascii="Times New Roman"/>
                <w:b w:val="false"/>
                <w:i w:val="false"/>
                <w:color w:val="000000"/>
                <w:sz w:val="20"/>
              </w:rPr>
              <w:t>
Краткосрочные финансовые обязательства</w:t>
            </w:r>
          </w:p>
          <w:bookmarkEnd w:id="207"/>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08"/>
          <w:p>
            <w:pPr>
              <w:spacing w:after="20"/>
              <w:ind w:left="20"/>
              <w:jc w:val="both"/>
            </w:pPr>
            <w:r>
              <w:rPr>
                <w:rFonts w:ascii="Times New Roman"/>
                <w:b w:val="false"/>
                <w:i w:val="false"/>
                <w:color w:val="000000"/>
                <w:sz w:val="20"/>
              </w:rPr>
              <w:t>
олардан қысқа мерзімді банк қарыздары</w:t>
            </w:r>
            <w:r>
              <w:br/>
            </w:r>
            <w:r>
              <w:rPr>
                <w:rFonts w:ascii="Times New Roman"/>
                <w:b w:val="false"/>
                <w:i w:val="false"/>
                <w:color w:val="000000"/>
                <w:sz w:val="20"/>
              </w:rPr>
              <w:t>
из них краткосрочные банковские займы</w:t>
            </w:r>
          </w:p>
          <w:bookmarkEnd w:id="208"/>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09"/>
          <w:p>
            <w:pPr>
              <w:spacing w:after="20"/>
              <w:ind w:left="20"/>
              <w:jc w:val="both"/>
            </w:pPr>
            <w:r>
              <w:rPr>
                <w:rFonts w:ascii="Times New Roman"/>
                <w:b w:val="false"/>
                <w:i w:val="false"/>
                <w:color w:val="000000"/>
                <w:sz w:val="20"/>
              </w:rPr>
              <w:t>
Салықтар бойынша міндеттемелер</w:t>
            </w:r>
            <w:r>
              <w:br/>
            </w:r>
            <w:r>
              <w:rPr>
                <w:rFonts w:ascii="Times New Roman"/>
                <w:b w:val="false"/>
                <w:i w:val="false"/>
                <w:color w:val="000000"/>
                <w:sz w:val="20"/>
              </w:rPr>
              <w:t>
Обязательство по налогам</w:t>
            </w:r>
          </w:p>
          <w:bookmarkEnd w:id="209"/>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10"/>
          <w:p>
            <w:pPr>
              <w:spacing w:after="20"/>
              <w:ind w:left="20"/>
              <w:jc w:val="both"/>
            </w:pPr>
            <w:r>
              <w:rPr>
                <w:rFonts w:ascii="Times New Roman"/>
                <w:b w:val="false"/>
                <w:i w:val="false"/>
                <w:color w:val="000000"/>
                <w:sz w:val="20"/>
              </w:rPr>
              <w:t>
Қысқа мерзімді кредиторлық берешек</w:t>
            </w:r>
            <w:r>
              <w:br/>
            </w:r>
            <w:r>
              <w:rPr>
                <w:rFonts w:ascii="Times New Roman"/>
                <w:b w:val="false"/>
                <w:i w:val="false"/>
                <w:color w:val="000000"/>
                <w:sz w:val="20"/>
              </w:rPr>
              <w:t>
Краткосрочная кредиторская задолженность</w:t>
            </w:r>
          </w:p>
          <w:bookmarkEnd w:id="210"/>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11"/>
          <w:p>
            <w:pPr>
              <w:spacing w:after="20"/>
              <w:ind w:left="20"/>
              <w:jc w:val="both"/>
            </w:pPr>
            <w:r>
              <w:rPr>
                <w:rFonts w:ascii="Times New Roman"/>
                <w:b w:val="false"/>
                <w:i w:val="false"/>
                <w:color w:val="000000"/>
                <w:sz w:val="20"/>
              </w:rPr>
              <w:t>
Өзге де қысқа мерзімді міндеттемелер</w:t>
            </w:r>
            <w:r>
              <w:br/>
            </w:r>
            <w:r>
              <w:rPr>
                <w:rFonts w:ascii="Times New Roman"/>
                <w:b w:val="false"/>
                <w:i w:val="false"/>
                <w:color w:val="000000"/>
                <w:sz w:val="20"/>
              </w:rPr>
              <w:t>
Прочие краткосрочные обязательства</w:t>
            </w:r>
          </w:p>
          <w:bookmarkEnd w:id="211"/>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12"/>
          <w:p>
            <w:pPr>
              <w:spacing w:after="20"/>
              <w:ind w:left="20"/>
              <w:jc w:val="both"/>
            </w:pPr>
            <w:r>
              <w:rPr>
                <w:rFonts w:ascii="Times New Roman"/>
                <w:b w:val="false"/>
                <w:i w:val="false"/>
                <w:color w:val="000000"/>
                <w:sz w:val="20"/>
              </w:rPr>
              <w:t>
Қысқа мерзімді міндеттемелер жиынтығы</w:t>
            </w:r>
            <w:r>
              <w:br/>
            </w:r>
            <w:r>
              <w:rPr>
                <w:rFonts w:ascii="Times New Roman"/>
                <w:b w:val="false"/>
                <w:i w:val="false"/>
                <w:color w:val="000000"/>
                <w:sz w:val="20"/>
              </w:rPr>
              <w:t>
Итого краткосрочных обязательств</w:t>
            </w:r>
          </w:p>
          <w:bookmarkEnd w:id="212"/>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13"/>
          <w:p>
            <w:pPr>
              <w:spacing w:after="20"/>
              <w:ind w:left="20"/>
              <w:jc w:val="both"/>
            </w:pPr>
            <w:r>
              <w:rPr>
                <w:rFonts w:ascii="Times New Roman"/>
                <w:b w:val="false"/>
                <w:i w:val="false"/>
                <w:color w:val="000000"/>
                <w:sz w:val="20"/>
              </w:rPr>
              <w:t>
Ұзақ мерзімді қаржылық міндеттемелер</w:t>
            </w:r>
            <w:r>
              <w:br/>
            </w:r>
            <w:r>
              <w:rPr>
                <w:rFonts w:ascii="Times New Roman"/>
                <w:b w:val="false"/>
                <w:i w:val="false"/>
                <w:color w:val="000000"/>
                <w:sz w:val="20"/>
              </w:rPr>
              <w:t>
Долгосрочные финансовые обязательства</w:t>
            </w:r>
          </w:p>
          <w:bookmarkEnd w:id="213"/>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14"/>
          <w:p>
            <w:pPr>
              <w:spacing w:after="20"/>
              <w:ind w:left="20"/>
              <w:jc w:val="both"/>
            </w:pPr>
            <w:r>
              <w:rPr>
                <w:rFonts w:ascii="Times New Roman"/>
                <w:b w:val="false"/>
                <w:i w:val="false"/>
                <w:color w:val="000000"/>
                <w:sz w:val="20"/>
              </w:rPr>
              <w:t>
олардан ұзақ мерзімді банк қарыздары</w:t>
            </w:r>
            <w:r>
              <w:br/>
            </w:r>
            <w:r>
              <w:rPr>
                <w:rFonts w:ascii="Times New Roman"/>
                <w:b w:val="false"/>
                <w:i w:val="false"/>
                <w:color w:val="000000"/>
                <w:sz w:val="20"/>
              </w:rPr>
              <w:t>
из них долгосрочные банковские займы</w:t>
            </w:r>
          </w:p>
          <w:bookmarkEnd w:id="214"/>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15"/>
          <w:p>
            <w:pPr>
              <w:spacing w:after="20"/>
              <w:ind w:left="20"/>
              <w:jc w:val="both"/>
            </w:pPr>
            <w:r>
              <w:rPr>
                <w:rFonts w:ascii="Times New Roman"/>
                <w:b w:val="false"/>
                <w:i w:val="false"/>
                <w:color w:val="000000"/>
                <w:sz w:val="20"/>
              </w:rPr>
              <w:t>
Ұзақ мерзімді кредиторлық берешек</w:t>
            </w:r>
            <w:r>
              <w:br/>
            </w:r>
            <w:r>
              <w:rPr>
                <w:rFonts w:ascii="Times New Roman"/>
                <w:b w:val="false"/>
                <w:i w:val="false"/>
                <w:color w:val="000000"/>
                <w:sz w:val="20"/>
              </w:rPr>
              <w:t>
Долгосрочная кредиторская задолженность</w:t>
            </w:r>
          </w:p>
          <w:bookmarkEnd w:id="215"/>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16"/>
          <w:p>
            <w:pPr>
              <w:spacing w:after="20"/>
              <w:ind w:left="20"/>
              <w:jc w:val="both"/>
            </w:pPr>
            <w:r>
              <w:rPr>
                <w:rFonts w:ascii="Times New Roman"/>
                <w:b w:val="false"/>
                <w:i w:val="false"/>
                <w:color w:val="000000"/>
                <w:sz w:val="20"/>
              </w:rPr>
              <w:t>
Өзге де ұзақ мерзімді міндеттемелер</w:t>
            </w:r>
            <w:r>
              <w:br/>
            </w:r>
            <w:r>
              <w:rPr>
                <w:rFonts w:ascii="Times New Roman"/>
                <w:b w:val="false"/>
                <w:i w:val="false"/>
                <w:color w:val="000000"/>
                <w:sz w:val="20"/>
              </w:rPr>
              <w:t>
Прочие долгосрочные обязательства</w:t>
            </w:r>
          </w:p>
          <w:bookmarkEnd w:id="216"/>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17"/>
          <w:p>
            <w:pPr>
              <w:spacing w:after="20"/>
              <w:ind w:left="20"/>
              <w:jc w:val="both"/>
            </w:pPr>
            <w:r>
              <w:rPr>
                <w:rFonts w:ascii="Times New Roman"/>
                <w:b w:val="false"/>
                <w:i w:val="false"/>
                <w:color w:val="000000"/>
                <w:sz w:val="20"/>
              </w:rPr>
              <w:t>
Ұзақ мерзімді міндеттемелер жиынтығы</w:t>
            </w:r>
            <w:r>
              <w:br/>
            </w:r>
            <w:r>
              <w:rPr>
                <w:rFonts w:ascii="Times New Roman"/>
                <w:b w:val="false"/>
                <w:i w:val="false"/>
                <w:color w:val="000000"/>
                <w:sz w:val="20"/>
              </w:rPr>
              <w:t>
Итого долгосрочных обязательств</w:t>
            </w:r>
          </w:p>
          <w:bookmarkEnd w:id="217"/>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18"/>
          <w:p>
            <w:pPr>
              <w:spacing w:after="20"/>
              <w:ind w:left="20"/>
              <w:jc w:val="both"/>
            </w:pPr>
            <w:r>
              <w:rPr>
                <w:rFonts w:ascii="Times New Roman"/>
                <w:b w:val="false"/>
                <w:i w:val="false"/>
                <w:color w:val="000000"/>
                <w:sz w:val="20"/>
              </w:rPr>
              <w:t>
Жарғылық (акционерлік) капитал</w:t>
            </w:r>
            <w:r>
              <w:br/>
            </w:r>
            <w:r>
              <w:rPr>
                <w:rFonts w:ascii="Times New Roman"/>
                <w:b w:val="false"/>
                <w:i w:val="false"/>
                <w:color w:val="000000"/>
                <w:sz w:val="20"/>
              </w:rPr>
              <w:t>
Уставный (акционерный) капитал</w:t>
            </w:r>
          </w:p>
          <w:bookmarkEnd w:id="218"/>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19"/>
          <w:p>
            <w:pPr>
              <w:spacing w:after="20"/>
              <w:ind w:left="20"/>
              <w:jc w:val="both"/>
            </w:pPr>
            <w:r>
              <w:rPr>
                <w:rFonts w:ascii="Times New Roman"/>
                <w:b w:val="false"/>
                <w:i w:val="false"/>
                <w:color w:val="000000"/>
                <w:sz w:val="20"/>
              </w:rPr>
              <w:t>
одан төленбеген капитал</w:t>
            </w:r>
            <w:r>
              <w:br/>
            </w:r>
            <w:r>
              <w:rPr>
                <w:rFonts w:ascii="Times New Roman"/>
                <w:b w:val="false"/>
                <w:i w:val="false"/>
                <w:color w:val="000000"/>
                <w:sz w:val="20"/>
              </w:rPr>
              <w:t>
из него неоплаченный капитал</w:t>
            </w:r>
          </w:p>
          <w:bookmarkEnd w:id="219"/>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20"/>
          <w:p>
            <w:pPr>
              <w:spacing w:after="20"/>
              <w:ind w:left="20"/>
              <w:jc w:val="both"/>
            </w:pPr>
            <w:r>
              <w:rPr>
                <w:rFonts w:ascii="Times New Roman"/>
                <w:b w:val="false"/>
                <w:i w:val="false"/>
                <w:color w:val="000000"/>
                <w:sz w:val="20"/>
              </w:rPr>
              <w:t>
Сатып алынған меншікті үлестік құралдар</w:t>
            </w:r>
            <w:r>
              <w:br/>
            </w:r>
            <w:r>
              <w:rPr>
                <w:rFonts w:ascii="Times New Roman"/>
                <w:b w:val="false"/>
                <w:i w:val="false"/>
                <w:color w:val="000000"/>
                <w:sz w:val="20"/>
              </w:rPr>
              <w:t>
Выкупленные собственные долевые инструменты</w:t>
            </w:r>
          </w:p>
          <w:bookmarkEnd w:id="220"/>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21"/>
          <w:p>
            <w:pPr>
              <w:spacing w:after="20"/>
              <w:ind w:left="20"/>
              <w:jc w:val="both"/>
            </w:pPr>
            <w:r>
              <w:rPr>
                <w:rFonts w:ascii="Times New Roman"/>
                <w:b w:val="false"/>
                <w:i w:val="false"/>
                <w:color w:val="000000"/>
                <w:sz w:val="20"/>
              </w:rPr>
              <w:t>
Эмиссиялық табыс</w:t>
            </w:r>
            <w:r>
              <w:br/>
            </w:r>
            <w:r>
              <w:rPr>
                <w:rFonts w:ascii="Times New Roman"/>
                <w:b w:val="false"/>
                <w:i w:val="false"/>
                <w:color w:val="000000"/>
                <w:sz w:val="20"/>
              </w:rPr>
              <w:t>
Эмиссионный доход</w:t>
            </w:r>
          </w:p>
          <w:bookmarkEnd w:id="221"/>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22"/>
          <w:p>
            <w:pPr>
              <w:spacing w:after="20"/>
              <w:ind w:left="20"/>
              <w:jc w:val="both"/>
            </w:pPr>
            <w:r>
              <w:rPr>
                <w:rFonts w:ascii="Times New Roman"/>
                <w:b w:val="false"/>
                <w:i w:val="false"/>
                <w:color w:val="000000"/>
                <w:sz w:val="20"/>
              </w:rPr>
              <w:t>
Резервтер</w:t>
            </w:r>
            <w:r>
              <w:br/>
            </w:r>
            <w:r>
              <w:rPr>
                <w:rFonts w:ascii="Times New Roman"/>
                <w:b w:val="false"/>
                <w:i w:val="false"/>
                <w:color w:val="000000"/>
                <w:sz w:val="20"/>
              </w:rPr>
              <w:t>
Резервы</w:t>
            </w:r>
          </w:p>
          <w:bookmarkEnd w:id="222"/>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23"/>
          <w:p>
            <w:pPr>
              <w:spacing w:after="20"/>
              <w:ind w:left="20"/>
              <w:jc w:val="both"/>
            </w:pPr>
            <w:r>
              <w:rPr>
                <w:rFonts w:ascii="Times New Roman"/>
                <w:b w:val="false"/>
                <w:i w:val="false"/>
                <w:color w:val="000000"/>
                <w:sz w:val="20"/>
              </w:rPr>
              <w:t>
Бөлінбеген табыс (орны толтырылмаған залал)</w:t>
            </w:r>
            <w:r>
              <w:br/>
            </w:r>
            <w:r>
              <w:rPr>
                <w:rFonts w:ascii="Times New Roman"/>
                <w:b w:val="false"/>
                <w:i w:val="false"/>
                <w:color w:val="000000"/>
                <w:sz w:val="20"/>
              </w:rPr>
              <w:t>
Нераспределенная прибыль (непокрытый убыток)</w:t>
            </w:r>
          </w:p>
          <w:bookmarkEnd w:id="223"/>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24"/>
          <w:p>
            <w:pPr>
              <w:spacing w:after="20"/>
              <w:ind w:left="20"/>
              <w:jc w:val="both"/>
            </w:pPr>
            <w:r>
              <w:rPr>
                <w:rFonts w:ascii="Times New Roman"/>
                <w:b w:val="false"/>
                <w:i w:val="false"/>
                <w:color w:val="000000"/>
                <w:sz w:val="20"/>
              </w:rPr>
              <w:t>
Азшылық үлесі</w:t>
            </w:r>
            <w:r>
              <w:br/>
            </w:r>
            <w:r>
              <w:rPr>
                <w:rFonts w:ascii="Times New Roman"/>
                <w:b w:val="false"/>
                <w:i w:val="false"/>
                <w:color w:val="000000"/>
                <w:sz w:val="20"/>
              </w:rPr>
              <w:t>
Доля меньшинства</w:t>
            </w:r>
          </w:p>
          <w:bookmarkEnd w:id="224"/>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25"/>
          <w:p>
            <w:pPr>
              <w:spacing w:after="20"/>
              <w:ind w:left="20"/>
              <w:jc w:val="both"/>
            </w:pPr>
            <w:r>
              <w:rPr>
                <w:rFonts w:ascii="Times New Roman"/>
                <w:b w:val="false"/>
                <w:i w:val="false"/>
                <w:color w:val="000000"/>
                <w:sz w:val="20"/>
              </w:rPr>
              <w:t>
Капитал жиынтығы</w:t>
            </w:r>
            <w:r>
              <w:br/>
            </w:r>
            <w:r>
              <w:rPr>
                <w:rFonts w:ascii="Times New Roman"/>
                <w:b w:val="false"/>
                <w:i w:val="false"/>
                <w:color w:val="000000"/>
                <w:sz w:val="20"/>
              </w:rPr>
              <w:t>
Итого капитал</w:t>
            </w:r>
          </w:p>
          <w:bookmarkEnd w:id="225"/>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26"/>
          <w:p>
            <w:pPr>
              <w:spacing w:after="20"/>
              <w:ind w:left="20"/>
              <w:jc w:val="both"/>
            </w:pPr>
            <w:r>
              <w:rPr>
                <w:rFonts w:ascii="Times New Roman"/>
                <w:b w:val="false"/>
                <w:i w:val="false"/>
                <w:color w:val="000000"/>
                <w:sz w:val="20"/>
              </w:rPr>
              <w:t>
Баланс (пассивтер)</w:t>
            </w:r>
            <w:r>
              <w:br/>
            </w:r>
            <w:r>
              <w:rPr>
                <w:rFonts w:ascii="Times New Roman"/>
                <w:b w:val="false"/>
                <w:i w:val="false"/>
                <w:color w:val="000000"/>
                <w:sz w:val="20"/>
              </w:rPr>
              <w:t>
Баланс (пассивы)</w:t>
            </w:r>
          </w:p>
          <w:bookmarkEnd w:id="226"/>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7" w:id="227"/>
    <w:p>
      <w:pPr>
        <w:spacing w:after="0"/>
        <w:ind w:left="0"/>
        <w:jc w:val="both"/>
      </w:pPr>
      <w:r>
        <w:rPr>
          <w:rFonts w:ascii="Times New Roman"/>
          <w:b w:val="false"/>
          <w:i w:val="false"/>
          <w:color w:val="000000"/>
          <w:sz w:val="28"/>
        </w:rPr>
        <w:t>
      7. Ақшалай қаражаттың қозғалысы туралы ақпаратты көрсетіңіз, мың теңге</w:t>
      </w:r>
    </w:p>
    <w:bookmarkEnd w:id="227"/>
    <w:bookmarkStart w:name="z298" w:id="228"/>
    <w:p>
      <w:pPr>
        <w:spacing w:after="0"/>
        <w:ind w:left="0"/>
        <w:jc w:val="both"/>
      </w:pPr>
      <w:r>
        <w:rPr>
          <w:rFonts w:ascii="Times New Roman"/>
          <w:b w:val="false"/>
          <w:i w:val="false"/>
          <w:color w:val="000000"/>
          <w:sz w:val="28"/>
        </w:rPr>
        <w:t>
      Укажите информацию о движении денежных средств, тысяч тенге</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2"/>
        <w:gridCol w:w="5174"/>
        <w:gridCol w:w="1316"/>
        <w:gridCol w:w="1351"/>
        <w:gridCol w:w="1647"/>
      </w:tblGrid>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29"/>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229"/>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30"/>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230"/>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31"/>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231"/>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32"/>
          <w:p>
            <w:pPr>
              <w:spacing w:after="20"/>
              <w:ind w:left="20"/>
              <w:jc w:val="both"/>
            </w:pPr>
            <w:r>
              <w:rPr>
                <w:rFonts w:ascii="Times New Roman"/>
                <w:b w:val="false"/>
                <w:i w:val="false"/>
                <w:color w:val="000000"/>
                <w:sz w:val="20"/>
              </w:rPr>
              <w:t>
Теңгемен жүргізілген операциялардан түскені</w:t>
            </w:r>
            <w:r>
              <w:br/>
            </w:r>
            <w:r>
              <w:rPr>
                <w:rFonts w:ascii="Times New Roman"/>
                <w:b w:val="false"/>
                <w:i w:val="false"/>
                <w:color w:val="000000"/>
                <w:sz w:val="20"/>
              </w:rPr>
              <w:t>
От операций в тенге</w:t>
            </w:r>
          </w:p>
          <w:bookmarkEnd w:id="232"/>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33"/>
          <w:p>
            <w:pPr>
              <w:spacing w:after="20"/>
              <w:ind w:left="20"/>
              <w:jc w:val="both"/>
            </w:pPr>
            <w:r>
              <w:rPr>
                <w:rFonts w:ascii="Times New Roman"/>
                <w:b w:val="false"/>
                <w:i w:val="false"/>
                <w:color w:val="000000"/>
                <w:sz w:val="20"/>
              </w:rPr>
              <w:t>
Шетелдік валютамен жүргізілген операциялардан түскені</w:t>
            </w:r>
            <w:r>
              <w:br/>
            </w:r>
            <w:r>
              <w:rPr>
                <w:rFonts w:ascii="Times New Roman"/>
                <w:b w:val="false"/>
                <w:i w:val="false"/>
                <w:color w:val="000000"/>
                <w:sz w:val="20"/>
              </w:rPr>
              <w:t>
От операций в иностранной валюте</w:t>
            </w:r>
          </w:p>
          <w:bookmarkEnd w:id="233"/>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34"/>
          <w:p>
            <w:pPr>
              <w:spacing w:after="20"/>
              <w:ind w:left="20"/>
              <w:jc w:val="both"/>
            </w:pPr>
            <w:r>
              <w:rPr>
                <w:rFonts w:ascii="Times New Roman"/>
                <w:b w:val="false"/>
                <w:i w:val="false"/>
                <w:color w:val="000000"/>
                <w:sz w:val="20"/>
              </w:rPr>
              <w:t>
Операциялық қызметтен түскен ақшалай қаражаттың қозғалысы</w:t>
            </w:r>
            <w:r>
              <w:br/>
            </w:r>
            <w:r>
              <w:rPr>
                <w:rFonts w:ascii="Times New Roman"/>
                <w:b w:val="false"/>
                <w:i w:val="false"/>
                <w:color w:val="000000"/>
                <w:sz w:val="20"/>
              </w:rPr>
              <w:t>
Движение денежных средств от операционной деятельности</w:t>
            </w:r>
          </w:p>
          <w:bookmarkEnd w:id="234"/>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35"/>
          <w:p>
            <w:pPr>
              <w:spacing w:after="20"/>
              <w:ind w:left="20"/>
              <w:jc w:val="both"/>
            </w:pPr>
            <w:r>
              <w:rPr>
                <w:rFonts w:ascii="Times New Roman"/>
                <w:b w:val="false"/>
                <w:i w:val="false"/>
                <w:color w:val="000000"/>
                <w:sz w:val="20"/>
              </w:rPr>
              <w:t>
Ақшалай қаражаттың түсуі</w:t>
            </w:r>
            <w:r>
              <w:br/>
            </w:r>
            <w:r>
              <w:rPr>
                <w:rFonts w:ascii="Times New Roman"/>
                <w:b w:val="false"/>
                <w:i w:val="false"/>
                <w:color w:val="000000"/>
                <w:sz w:val="20"/>
              </w:rPr>
              <w:t>
Поступление денежных средств</w:t>
            </w:r>
          </w:p>
          <w:bookmarkEnd w:id="235"/>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36"/>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236"/>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37"/>
          <w:p>
            <w:pPr>
              <w:spacing w:after="20"/>
              <w:ind w:left="20"/>
              <w:jc w:val="both"/>
            </w:pPr>
            <w:r>
              <w:rPr>
                <w:rFonts w:ascii="Times New Roman"/>
                <w:b w:val="false"/>
                <w:i w:val="false"/>
                <w:color w:val="000000"/>
                <w:sz w:val="20"/>
              </w:rPr>
              <w:t>
тауарларды өткізуден</w:t>
            </w:r>
            <w:r>
              <w:br/>
            </w:r>
            <w:r>
              <w:rPr>
                <w:rFonts w:ascii="Times New Roman"/>
                <w:b w:val="false"/>
                <w:i w:val="false"/>
                <w:color w:val="000000"/>
                <w:sz w:val="20"/>
              </w:rPr>
              <w:t>
реализация товаров</w:t>
            </w:r>
          </w:p>
          <w:bookmarkEnd w:id="237"/>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38"/>
          <w:p>
            <w:pPr>
              <w:spacing w:after="20"/>
              <w:ind w:left="20"/>
              <w:jc w:val="both"/>
            </w:pPr>
            <w:r>
              <w:rPr>
                <w:rFonts w:ascii="Times New Roman"/>
                <w:b w:val="false"/>
                <w:i w:val="false"/>
                <w:color w:val="000000"/>
                <w:sz w:val="20"/>
              </w:rPr>
              <w:t>
қызметтер көрсетуден</w:t>
            </w:r>
            <w:r>
              <w:br/>
            </w:r>
            <w:r>
              <w:rPr>
                <w:rFonts w:ascii="Times New Roman"/>
                <w:b w:val="false"/>
                <w:i w:val="false"/>
                <w:color w:val="000000"/>
                <w:sz w:val="20"/>
              </w:rPr>
              <w:t>
предоставление услуг</w:t>
            </w:r>
          </w:p>
          <w:bookmarkEnd w:id="238"/>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39"/>
          <w:p>
            <w:pPr>
              <w:spacing w:after="20"/>
              <w:ind w:left="20"/>
              <w:jc w:val="both"/>
            </w:pPr>
            <w:r>
              <w:rPr>
                <w:rFonts w:ascii="Times New Roman"/>
                <w:b w:val="false"/>
                <w:i w:val="false"/>
                <w:color w:val="000000"/>
                <w:sz w:val="20"/>
              </w:rPr>
              <w:t>
дивиденділер</w:t>
            </w:r>
            <w:r>
              <w:br/>
            </w:r>
            <w:r>
              <w:rPr>
                <w:rFonts w:ascii="Times New Roman"/>
                <w:b w:val="false"/>
                <w:i w:val="false"/>
                <w:color w:val="000000"/>
                <w:sz w:val="20"/>
              </w:rPr>
              <w:t>
дивиденды</w:t>
            </w:r>
          </w:p>
          <w:bookmarkEnd w:id="239"/>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40"/>
          <w:p>
            <w:pPr>
              <w:spacing w:after="20"/>
              <w:ind w:left="20"/>
              <w:jc w:val="both"/>
            </w:pPr>
            <w:r>
              <w:rPr>
                <w:rFonts w:ascii="Times New Roman"/>
                <w:b w:val="false"/>
                <w:i w:val="false"/>
                <w:color w:val="000000"/>
                <w:sz w:val="20"/>
              </w:rPr>
              <w:t>
жалға беруден, гонорардан сыйақы түріндегі түсімдер, комиссиялық және өзге де түсімдер</w:t>
            </w:r>
            <w:r>
              <w:br/>
            </w:r>
            <w:r>
              <w:rPr>
                <w:rFonts w:ascii="Times New Roman"/>
                <w:b w:val="false"/>
                <w:i w:val="false"/>
                <w:color w:val="000000"/>
                <w:sz w:val="20"/>
              </w:rPr>
              <w:t>
поступления в виде вознаграждений от аренды, гонорары, комиссионные и прочая выручка</w:t>
            </w:r>
          </w:p>
          <w:bookmarkEnd w:id="240"/>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41"/>
          <w:p>
            <w:pPr>
              <w:spacing w:after="20"/>
              <w:ind w:left="20"/>
              <w:jc w:val="both"/>
            </w:pPr>
            <w:r>
              <w:rPr>
                <w:rFonts w:ascii="Times New Roman"/>
                <w:b w:val="false"/>
                <w:i w:val="false"/>
                <w:color w:val="000000"/>
                <w:sz w:val="20"/>
              </w:rPr>
              <w:t>
сақтандыру сыйлықақылары және талаптар, жылдық жарналар мен өзге де сақтандыру сыйақылары түріндегі түсімдер</w:t>
            </w:r>
            <w:r>
              <w:br/>
            </w:r>
            <w:r>
              <w:rPr>
                <w:rFonts w:ascii="Times New Roman"/>
                <w:b w:val="false"/>
                <w:i w:val="false"/>
                <w:color w:val="000000"/>
                <w:sz w:val="20"/>
              </w:rPr>
              <w:t>
поступления в виде страховых премий и исков, годовых взносов и прочих страховых вознаграждений</w:t>
            </w:r>
          </w:p>
          <w:bookmarkEnd w:id="241"/>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42"/>
          <w:p>
            <w:pPr>
              <w:spacing w:after="20"/>
              <w:ind w:left="20"/>
              <w:jc w:val="both"/>
            </w:pPr>
            <w:r>
              <w:rPr>
                <w:rFonts w:ascii="Times New Roman"/>
                <w:b w:val="false"/>
                <w:i w:val="false"/>
                <w:color w:val="000000"/>
                <w:sz w:val="20"/>
              </w:rPr>
              <w:t>
өзге де түсімдер</w:t>
            </w:r>
            <w:r>
              <w:br/>
            </w:r>
            <w:r>
              <w:rPr>
                <w:rFonts w:ascii="Times New Roman"/>
                <w:b w:val="false"/>
                <w:i w:val="false"/>
                <w:color w:val="000000"/>
                <w:sz w:val="20"/>
              </w:rPr>
              <w:t>
прочее поступление</w:t>
            </w:r>
          </w:p>
          <w:bookmarkEnd w:id="242"/>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43"/>
          <w:p>
            <w:pPr>
              <w:spacing w:after="20"/>
              <w:ind w:left="20"/>
              <w:jc w:val="both"/>
            </w:pPr>
            <w:r>
              <w:rPr>
                <w:rFonts w:ascii="Times New Roman"/>
                <w:b w:val="false"/>
                <w:i w:val="false"/>
                <w:color w:val="000000"/>
                <w:sz w:val="20"/>
              </w:rPr>
              <w:t>
Ақшалай қаражаттың істен шығуы</w:t>
            </w:r>
            <w:r>
              <w:br/>
            </w:r>
            <w:r>
              <w:rPr>
                <w:rFonts w:ascii="Times New Roman"/>
                <w:b w:val="false"/>
                <w:i w:val="false"/>
                <w:color w:val="000000"/>
                <w:sz w:val="20"/>
              </w:rPr>
              <w:t>
Выбытие денежных средств</w:t>
            </w:r>
          </w:p>
          <w:bookmarkEnd w:id="243"/>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44"/>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244"/>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45"/>
          <w:p>
            <w:pPr>
              <w:spacing w:after="20"/>
              <w:ind w:left="20"/>
              <w:jc w:val="both"/>
            </w:pPr>
            <w:r>
              <w:rPr>
                <w:rFonts w:ascii="Times New Roman"/>
                <w:b w:val="false"/>
                <w:i w:val="false"/>
                <w:color w:val="000000"/>
                <w:sz w:val="20"/>
              </w:rPr>
              <w:t>
тауарлар мен қызметтер үшін өнім берушілерге төленетін төлемдер</w:t>
            </w:r>
            <w:r>
              <w:br/>
            </w:r>
            <w:r>
              <w:rPr>
                <w:rFonts w:ascii="Times New Roman"/>
                <w:b w:val="false"/>
                <w:i w:val="false"/>
                <w:color w:val="000000"/>
                <w:sz w:val="20"/>
              </w:rPr>
              <w:t>
платежи поставщикам за товары и услуги</w:t>
            </w:r>
          </w:p>
          <w:bookmarkEnd w:id="245"/>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46"/>
          <w:p>
            <w:pPr>
              <w:spacing w:after="20"/>
              <w:ind w:left="20"/>
              <w:jc w:val="both"/>
            </w:pPr>
            <w:r>
              <w:rPr>
                <w:rFonts w:ascii="Times New Roman"/>
                <w:b w:val="false"/>
                <w:i w:val="false"/>
                <w:color w:val="000000"/>
                <w:sz w:val="20"/>
              </w:rPr>
              <w:t>
қарыздар бойынша түскен сыйақыларды төлеу</w:t>
            </w:r>
            <w:r>
              <w:br/>
            </w:r>
            <w:r>
              <w:rPr>
                <w:rFonts w:ascii="Times New Roman"/>
                <w:b w:val="false"/>
                <w:i w:val="false"/>
                <w:color w:val="000000"/>
                <w:sz w:val="20"/>
              </w:rPr>
              <w:t>
выплата вознаграждений по займам</w:t>
            </w:r>
          </w:p>
          <w:bookmarkEnd w:id="246"/>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47"/>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по займам банков</w:t>
            </w:r>
          </w:p>
          <w:bookmarkEnd w:id="247"/>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48"/>
          <w:p>
            <w:pPr>
              <w:spacing w:after="20"/>
              <w:ind w:left="20"/>
              <w:jc w:val="both"/>
            </w:pPr>
            <w:r>
              <w:rPr>
                <w:rFonts w:ascii="Times New Roman"/>
                <w:b w:val="false"/>
                <w:i w:val="false"/>
                <w:color w:val="000000"/>
                <w:sz w:val="20"/>
              </w:rPr>
              <w:t>
өзге қарыздар бойынша</w:t>
            </w:r>
            <w:r>
              <w:br/>
            </w:r>
            <w:r>
              <w:rPr>
                <w:rFonts w:ascii="Times New Roman"/>
                <w:b w:val="false"/>
                <w:i w:val="false"/>
                <w:color w:val="000000"/>
                <w:sz w:val="20"/>
              </w:rPr>
              <w:t>
по прочим займам</w:t>
            </w:r>
          </w:p>
          <w:bookmarkEnd w:id="248"/>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49"/>
          <w:p>
            <w:pPr>
              <w:spacing w:after="20"/>
              <w:ind w:left="20"/>
              <w:jc w:val="both"/>
            </w:pPr>
            <w:r>
              <w:rPr>
                <w:rFonts w:ascii="Times New Roman"/>
                <w:b w:val="false"/>
                <w:i w:val="false"/>
                <w:color w:val="000000"/>
                <w:sz w:val="20"/>
              </w:rPr>
              <w:t>
жалға беруден, гонорардан сыйақы түріндегі төлемдер, комиссиялық және өзге де төлемақылар</w:t>
            </w:r>
            <w:r>
              <w:br/>
            </w:r>
            <w:r>
              <w:rPr>
                <w:rFonts w:ascii="Times New Roman"/>
                <w:b w:val="false"/>
                <w:i w:val="false"/>
                <w:color w:val="000000"/>
                <w:sz w:val="20"/>
              </w:rPr>
              <w:t>
платежи в виде вознаграждений за аренду, гонорары, комиссионные и прочие выплаты</w:t>
            </w:r>
          </w:p>
          <w:bookmarkEnd w:id="249"/>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50"/>
          <w:p>
            <w:pPr>
              <w:spacing w:after="20"/>
              <w:ind w:left="20"/>
              <w:jc w:val="both"/>
            </w:pPr>
            <w:r>
              <w:rPr>
                <w:rFonts w:ascii="Times New Roman"/>
                <w:b w:val="false"/>
                <w:i w:val="false"/>
                <w:color w:val="000000"/>
                <w:sz w:val="20"/>
              </w:rPr>
              <w:t>
сақтандыру сыйақылары және талаптар, жылдық жарналар мен өзге де сақтандыру сыйақылары түріндегі төлемдер</w:t>
            </w:r>
            <w:r>
              <w:br/>
            </w:r>
            <w:r>
              <w:rPr>
                <w:rFonts w:ascii="Times New Roman"/>
                <w:b w:val="false"/>
                <w:i w:val="false"/>
                <w:color w:val="000000"/>
                <w:sz w:val="20"/>
              </w:rPr>
              <w:t>
платежи в виде страховых премий и исков, годовых взносов и прочих страховых вознаграждений</w:t>
            </w:r>
          </w:p>
          <w:bookmarkEnd w:id="250"/>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51"/>
          <w:p>
            <w:pPr>
              <w:spacing w:after="20"/>
              <w:ind w:left="20"/>
              <w:jc w:val="both"/>
            </w:pPr>
            <w:r>
              <w:rPr>
                <w:rFonts w:ascii="Times New Roman"/>
                <w:b w:val="false"/>
                <w:i w:val="false"/>
                <w:color w:val="000000"/>
                <w:sz w:val="20"/>
              </w:rPr>
              <w:t>
өзге де шығыстар</w:t>
            </w:r>
            <w:r>
              <w:br/>
            </w:r>
            <w:r>
              <w:rPr>
                <w:rFonts w:ascii="Times New Roman"/>
                <w:b w:val="false"/>
                <w:i w:val="false"/>
                <w:color w:val="000000"/>
                <w:sz w:val="20"/>
              </w:rPr>
              <w:t>
прочее выбытие</w:t>
            </w:r>
          </w:p>
          <w:bookmarkEnd w:id="251"/>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52"/>
          <w:p>
            <w:pPr>
              <w:spacing w:after="20"/>
              <w:ind w:left="20"/>
              <w:jc w:val="both"/>
            </w:pPr>
            <w:r>
              <w:rPr>
                <w:rFonts w:ascii="Times New Roman"/>
                <w:b w:val="false"/>
                <w:i w:val="false"/>
                <w:color w:val="000000"/>
                <w:sz w:val="20"/>
              </w:rPr>
              <w:t>
Операциялық қызметтен түскен ақшалай қаражаттың таза сомасы</w:t>
            </w:r>
            <w:r>
              <w:br/>
            </w:r>
            <w:r>
              <w:rPr>
                <w:rFonts w:ascii="Times New Roman"/>
                <w:b w:val="false"/>
                <w:i w:val="false"/>
                <w:color w:val="000000"/>
                <w:sz w:val="20"/>
              </w:rPr>
              <w:t>
Чистая сумма денежных средств от операционной деятельности</w:t>
            </w:r>
          </w:p>
          <w:bookmarkEnd w:id="252"/>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53"/>
          <w:p>
            <w:pPr>
              <w:spacing w:after="20"/>
              <w:ind w:left="20"/>
              <w:jc w:val="both"/>
            </w:pPr>
            <w:r>
              <w:rPr>
                <w:rFonts w:ascii="Times New Roman"/>
                <w:b w:val="false"/>
                <w:i w:val="false"/>
                <w:color w:val="000000"/>
                <w:sz w:val="20"/>
              </w:rPr>
              <w:t>
Инвестициялық қызметтен түскен ақшалай қаражаттың қозғалысы</w:t>
            </w:r>
            <w:r>
              <w:br/>
            </w:r>
            <w:r>
              <w:rPr>
                <w:rFonts w:ascii="Times New Roman"/>
                <w:b w:val="false"/>
                <w:i w:val="false"/>
                <w:color w:val="000000"/>
                <w:sz w:val="20"/>
              </w:rPr>
              <w:t>
Движение денежных средств от инвестиционной деятельности</w:t>
            </w:r>
          </w:p>
          <w:bookmarkEnd w:id="253"/>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54"/>
          <w:p>
            <w:pPr>
              <w:spacing w:after="20"/>
              <w:ind w:left="20"/>
              <w:jc w:val="both"/>
            </w:pPr>
            <w:r>
              <w:rPr>
                <w:rFonts w:ascii="Times New Roman"/>
                <w:b w:val="false"/>
                <w:i w:val="false"/>
                <w:color w:val="000000"/>
                <w:sz w:val="20"/>
              </w:rPr>
              <w:t>
Ақшалай қаражаттың түсуі</w:t>
            </w:r>
            <w:r>
              <w:br/>
            </w:r>
            <w:r>
              <w:rPr>
                <w:rFonts w:ascii="Times New Roman"/>
                <w:b w:val="false"/>
                <w:i w:val="false"/>
                <w:color w:val="000000"/>
                <w:sz w:val="20"/>
              </w:rPr>
              <w:t>
Поступление денежных средств</w:t>
            </w:r>
          </w:p>
          <w:bookmarkEnd w:id="254"/>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55"/>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255"/>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56"/>
          <w:p>
            <w:pPr>
              <w:spacing w:after="20"/>
              <w:ind w:left="20"/>
              <w:jc w:val="both"/>
            </w:pPr>
            <w:r>
              <w:rPr>
                <w:rFonts w:ascii="Times New Roman"/>
                <w:b w:val="false"/>
                <w:i w:val="false"/>
                <w:color w:val="000000"/>
                <w:sz w:val="20"/>
              </w:rPr>
              <w:t>
қаржы активтерін сату</w:t>
            </w:r>
            <w:r>
              <w:br/>
            </w:r>
            <w:r>
              <w:rPr>
                <w:rFonts w:ascii="Times New Roman"/>
                <w:b w:val="false"/>
                <w:i w:val="false"/>
                <w:color w:val="000000"/>
                <w:sz w:val="20"/>
              </w:rPr>
              <w:t>
реализация финансовых активов</w:t>
            </w:r>
          </w:p>
          <w:bookmarkEnd w:id="256"/>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57"/>
          <w:p>
            <w:pPr>
              <w:spacing w:after="20"/>
              <w:ind w:left="20"/>
              <w:jc w:val="both"/>
            </w:pPr>
            <w:r>
              <w:rPr>
                <w:rFonts w:ascii="Times New Roman"/>
                <w:b w:val="false"/>
                <w:i w:val="false"/>
                <w:color w:val="000000"/>
                <w:sz w:val="20"/>
              </w:rPr>
              <w:t>
акцияларды және басқа кәсіпорындардағы қатысу үлестерін сату</w:t>
            </w:r>
            <w:r>
              <w:br/>
            </w:r>
            <w:r>
              <w:rPr>
                <w:rFonts w:ascii="Times New Roman"/>
                <w:b w:val="false"/>
                <w:i w:val="false"/>
                <w:color w:val="000000"/>
                <w:sz w:val="20"/>
              </w:rPr>
              <w:t>
реализация акций и долей участия в других предприятиях</w:t>
            </w:r>
          </w:p>
          <w:bookmarkEnd w:id="257"/>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58"/>
          <w:p>
            <w:pPr>
              <w:spacing w:after="20"/>
              <w:ind w:left="20"/>
              <w:jc w:val="both"/>
            </w:pPr>
            <w:r>
              <w:rPr>
                <w:rFonts w:ascii="Times New Roman"/>
                <w:b w:val="false"/>
                <w:i w:val="false"/>
                <w:color w:val="000000"/>
                <w:sz w:val="20"/>
              </w:rPr>
              <w:t>
басқа кәсіпорындардың қарыздық құралдарын сату</w:t>
            </w:r>
            <w:r>
              <w:br/>
            </w:r>
            <w:r>
              <w:rPr>
                <w:rFonts w:ascii="Times New Roman"/>
                <w:b w:val="false"/>
                <w:i w:val="false"/>
                <w:color w:val="000000"/>
                <w:sz w:val="20"/>
              </w:rPr>
              <w:t>
реализация долговых инструментов других предприятий</w:t>
            </w:r>
          </w:p>
          <w:bookmarkEnd w:id="258"/>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59"/>
          <w:p>
            <w:pPr>
              <w:spacing w:after="20"/>
              <w:ind w:left="20"/>
              <w:jc w:val="both"/>
            </w:pPr>
            <w:r>
              <w:rPr>
                <w:rFonts w:ascii="Times New Roman"/>
                <w:b w:val="false"/>
                <w:i w:val="false"/>
                <w:color w:val="000000"/>
                <w:sz w:val="20"/>
              </w:rPr>
              <w:t>
басқа ұйымдарға берілген қарыздарды өтеу</w:t>
            </w:r>
            <w:r>
              <w:br/>
            </w:r>
            <w:r>
              <w:rPr>
                <w:rFonts w:ascii="Times New Roman"/>
                <w:b w:val="false"/>
                <w:i w:val="false"/>
                <w:color w:val="000000"/>
                <w:sz w:val="20"/>
              </w:rPr>
              <w:t>
погашение займов, предоставленных другим организациям</w:t>
            </w:r>
          </w:p>
          <w:bookmarkEnd w:id="259"/>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60"/>
          <w:p>
            <w:pPr>
              <w:spacing w:after="20"/>
              <w:ind w:left="20"/>
              <w:jc w:val="both"/>
            </w:pPr>
            <w:r>
              <w:rPr>
                <w:rFonts w:ascii="Times New Roman"/>
                <w:b w:val="false"/>
                <w:i w:val="false"/>
                <w:color w:val="000000"/>
                <w:sz w:val="20"/>
              </w:rPr>
              <w:t>
фьючерстік, форвардтық, опциондық шарттар мен айырбастар бойынша түскен түсімдер</w:t>
            </w:r>
            <w:r>
              <w:br/>
            </w:r>
            <w:r>
              <w:rPr>
                <w:rFonts w:ascii="Times New Roman"/>
                <w:b w:val="false"/>
                <w:i w:val="false"/>
                <w:color w:val="000000"/>
                <w:sz w:val="20"/>
              </w:rPr>
              <w:t>
поступления по фьючерсным, форвардным, опционным договорам и свопам</w:t>
            </w:r>
          </w:p>
          <w:bookmarkEnd w:id="260"/>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61"/>
          <w:p>
            <w:pPr>
              <w:spacing w:after="20"/>
              <w:ind w:left="20"/>
              <w:jc w:val="both"/>
            </w:pPr>
            <w:r>
              <w:rPr>
                <w:rFonts w:ascii="Times New Roman"/>
                <w:b w:val="false"/>
                <w:i w:val="false"/>
                <w:color w:val="000000"/>
                <w:sz w:val="20"/>
              </w:rPr>
              <w:t>
өзге де түсімдер</w:t>
            </w:r>
            <w:r>
              <w:br/>
            </w:r>
            <w:r>
              <w:rPr>
                <w:rFonts w:ascii="Times New Roman"/>
                <w:b w:val="false"/>
                <w:i w:val="false"/>
                <w:color w:val="000000"/>
                <w:sz w:val="20"/>
              </w:rPr>
              <w:t>
прочее поступление</w:t>
            </w:r>
          </w:p>
          <w:bookmarkEnd w:id="261"/>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62"/>
          <w:p>
            <w:pPr>
              <w:spacing w:after="20"/>
              <w:ind w:left="20"/>
              <w:jc w:val="both"/>
            </w:pPr>
            <w:r>
              <w:rPr>
                <w:rFonts w:ascii="Times New Roman"/>
                <w:b w:val="false"/>
                <w:i w:val="false"/>
                <w:color w:val="000000"/>
                <w:sz w:val="20"/>
              </w:rPr>
              <w:t>
Ақшалай қаражаттың істен шығуы</w:t>
            </w:r>
            <w:r>
              <w:br/>
            </w:r>
            <w:r>
              <w:rPr>
                <w:rFonts w:ascii="Times New Roman"/>
                <w:b w:val="false"/>
                <w:i w:val="false"/>
                <w:color w:val="000000"/>
                <w:sz w:val="20"/>
              </w:rPr>
              <w:t>
Выбытие денежных средств</w:t>
            </w:r>
          </w:p>
          <w:bookmarkEnd w:id="262"/>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63"/>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263"/>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64"/>
          <w:p>
            <w:pPr>
              <w:spacing w:after="20"/>
              <w:ind w:left="20"/>
              <w:jc w:val="both"/>
            </w:pPr>
            <w:r>
              <w:rPr>
                <w:rFonts w:ascii="Times New Roman"/>
                <w:b w:val="false"/>
                <w:i w:val="false"/>
                <w:color w:val="000000"/>
                <w:sz w:val="20"/>
              </w:rPr>
              <w:t>
қаржы активтерін сатып алу</w:t>
            </w:r>
            <w:r>
              <w:br/>
            </w:r>
            <w:r>
              <w:rPr>
                <w:rFonts w:ascii="Times New Roman"/>
                <w:b w:val="false"/>
                <w:i w:val="false"/>
                <w:color w:val="000000"/>
                <w:sz w:val="20"/>
              </w:rPr>
              <w:t>
приобретение финансовых активов</w:t>
            </w:r>
          </w:p>
          <w:bookmarkEnd w:id="264"/>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65"/>
          <w:p>
            <w:pPr>
              <w:spacing w:after="20"/>
              <w:ind w:left="20"/>
              <w:jc w:val="both"/>
            </w:pPr>
            <w:r>
              <w:rPr>
                <w:rFonts w:ascii="Times New Roman"/>
                <w:b w:val="false"/>
                <w:i w:val="false"/>
                <w:color w:val="000000"/>
                <w:sz w:val="20"/>
              </w:rPr>
              <w:t>
акциялар мен басқа кәсіпорындардағы қатысу үлесін сатып алу</w:t>
            </w:r>
            <w:r>
              <w:br/>
            </w:r>
            <w:r>
              <w:rPr>
                <w:rFonts w:ascii="Times New Roman"/>
                <w:b w:val="false"/>
                <w:i w:val="false"/>
                <w:color w:val="000000"/>
                <w:sz w:val="20"/>
              </w:rPr>
              <w:t>
приобретение акций и долей участия в других предприятиях</w:t>
            </w:r>
          </w:p>
          <w:bookmarkEnd w:id="265"/>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66"/>
          <w:p>
            <w:pPr>
              <w:spacing w:after="20"/>
              <w:ind w:left="20"/>
              <w:jc w:val="both"/>
            </w:pPr>
            <w:r>
              <w:rPr>
                <w:rFonts w:ascii="Times New Roman"/>
                <w:b w:val="false"/>
                <w:i w:val="false"/>
                <w:color w:val="000000"/>
                <w:sz w:val="20"/>
              </w:rPr>
              <w:t>
басқа кәсіпорындардың қарыздық құралдарын сатып алу</w:t>
            </w:r>
            <w:r>
              <w:br/>
            </w:r>
            <w:r>
              <w:rPr>
                <w:rFonts w:ascii="Times New Roman"/>
                <w:b w:val="false"/>
                <w:i w:val="false"/>
                <w:color w:val="000000"/>
                <w:sz w:val="20"/>
              </w:rPr>
              <w:t>
приобретение долговых инструментов других предприятий</w:t>
            </w:r>
          </w:p>
          <w:bookmarkEnd w:id="266"/>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67"/>
          <w:p>
            <w:pPr>
              <w:spacing w:after="20"/>
              <w:ind w:left="20"/>
              <w:jc w:val="both"/>
            </w:pPr>
            <w:r>
              <w:rPr>
                <w:rFonts w:ascii="Times New Roman"/>
                <w:b w:val="false"/>
                <w:i w:val="false"/>
                <w:color w:val="000000"/>
                <w:sz w:val="20"/>
              </w:rPr>
              <w:t>
басқа ұйымдарға қарыздар беру</w:t>
            </w:r>
            <w:r>
              <w:br/>
            </w:r>
            <w:r>
              <w:rPr>
                <w:rFonts w:ascii="Times New Roman"/>
                <w:b w:val="false"/>
                <w:i w:val="false"/>
                <w:color w:val="000000"/>
                <w:sz w:val="20"/>
              </w:rPr>
              <w:t>
предоставление займов другим организациям</w:t>
            </w:r>
          </w:p>
          <w:bookmarkEnd w:id="267"/>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68"/>
          <w:p>
            <w:pPr>
              <w:spacing w:after="20"/>
              <w:ind w:left="20"/>
              <w:jc w:val="both"/>
            </w:pPr>
            <w:r>
              <w:rPr>
                <w:rFonts w:ascii="Times New Roman"/>
                <w:b w:val="false"/>
                <w:i w:val="false"/>
                <w:color w:val="000000"/>
                <w:sz w:val="20"/>
              </w:rPr>
              <w:t>
қысқа мерзімді</w:t>
            </w:r>
            <w:r>
              <w:br/>
            </w:r>
            <w:r>
              <w:rPr>
                <w:rFonts w:ascii="Times New Roman"/>
                <w:b w:val="false"/>
                <w:i w:val="false"/>
                <w:color w:val="000000"/>
                <w:sz w:val="20"/>
              </w:rPr>
              <w:t>
краткосрочных</w:t>
            </w:r>
          </w:p>
          <w:bookmarkEnd w:id="268"/>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69"/>
          <w:p>
            <w:pPr>
              <w:spacing w:after="20"/>
              <w:ind w:left="20"/>
              <w:jc w:val="both"/>
            </w:pPr>
            <w:r>
              <w:rPr>
                <w:rFonts w:ascii="Times New Roman"/>
                <w:b w:val="false"/>
                <w:i w:val="false"/>
                <w:color w:val="000000"/>
                <w:sz w:val="20"/>
              </w:rPr>
              <w:t>
ұзақ мерзімді</w:t>
            </w:r>
            <w:r>
              <w:br/>
            </w:r>
            <w:r>
              <w:rPr>
                <w:rFonts w:ascii="Times New Roman"/>
                <w:b w:val="false"/>
                <w:i w:val="false"/>
                <w:color w:val="000000"/>
                <w:sz w:val="20"/>
              </w:rPr>
              <w:t>
долгосрочных</w:t>
            </w:r>
          </w:p>
          <w:bookmarkEnd w:id="269"/>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70"/>
          <w:p>
            <w:pPr>
              <w:spacing w:after="20"/>
              <w:ind w:left="20"/>
              <w:jc w:val="both"/>
            </w:pPr>
            <w:r>
              <w:rPr>
                <w:rFonts w:ascii="Times New Roman"/>
                <w:b w:val="false"/>
                <w:i w:val="false"/>
                <w:color w:val="000000"/>
                <w:sz w:val="20"/>
              </w:rPr>
              <w:t>
фьючерстік және форвардтық, опциондық шарттар мен айырбастар бойынша төлемдер</w:t>
            </w:r>
            <w:r>
              <w:br/>
            </w:r>
            <w:r>
              <w:rPr>
                <w:rFonts w:ascii="Times New Roman"/>
                <w:b w:val="false"/>
                <w:i w:val="false"/>
                <w:color w:val="000000"/>
                <w:sz w:val="20"/>
              </w:rPr>
              <w:t>
платежи по фьючерсным, форвардным, опционным договорам и свопам</w:t>
            </w:r>
          </w:p>
          <w:bookmarkEnd w:id="270"/>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71"/>
          <w:p>
            <w:pPr>
              <w:spacing w:after="20"/>
              <w:ind w:left="20"/>
              <w:jc w:val="both"/>
            </w:pPr>
            <w:r>
              <w:rPr>
                <w:rFonts w:ascii="Times New Roman"/>
                <w:b w:val="false"/>
                <w:i w:val="false"/>
                <w:color w:val="000000"/>
                <w:sz w:val="20"/>
              </w:rPr>
              <w:t>
өзге де шығу түрлері</w:t>
            </w:r>
            <w:r>
              <w:br/>
            </w:r>
            <w:r>
              <w:rPr>
                <w:rFonts w:ascii="Times New Roman"/>
                <w:b w:val="false"/>
                <w:i w:val="false"/>
                <w:color w:val="000000"/>
                <w:sz w:val="20"/>
              </w:rPr>
              <w:t>
прочее выбытие</w:t>
            </w:r>
          </w:p>
          <w:bookmarkEnd w:id="271"/>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72"/>
          <w:p>
            <w:pPr>
              <w:spacing w:after="20"/>
              <w:ind w:left="20"/>
              <w:jc w:val="both"/>
            </w:pPr>
            <w:r>
              <w:rPr>
                <w:rFonts w:ascii="Times New Roman"/>
                <w:b w:val="false"/>
                <w:i w:val="false"/>
                <w:color w:val="000000"/>
                <w:sz w:val="20"/>
              </w:rPr>
              <w:t>
Инвестициялық қызметтен түскен ақшалай қаражаттың таза сомасы</w:t>
            </w:r>
            <w:r>
              <w:br/>
            </w:r>
            <w:r>
              <w:rPr>
                <w:rFonts w:ascii="Times New Roman"/>
                <w:b w:val="false"/>
                <w:i w:val="false"/>
                <w:color w:val="000000"/>
                <w:sz w:val="20"/>
              </w:rPr>
              <w:t>
Чистая сумма денежных средств от инвестиционной деятельности</w:t>
            </w:r>
          </w:p>
          <w:bookmarkEnd w:id="272"/>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73"/>
          <w:p>
            <w:pPr>
              <w:spacing w:after="20"/>
              <w:ind w:left="20"/>
              <w:jc w:val="both"/>
            </w:pPr>
            <w:r>
              <w:rPr>
                <w:rFonts w:ascii="Times New Roman"/>
                <w:b w:val="false"/>
                <w:i w:val="false"/>
                <w:color w:val="000000"/>
                <w:sz w:val="20"/>
              </w:rPr>
              <w:t>
Қаржы қызметінен түскен ақшалай қаражаттың қозғалысы</w:t>
            </w:r>
            <w:r>
              <w:br/>
            </w:r>
            <w:r>
              <w:rPr>
                <w:rFonts w:ascii="Times New Roman"/>
                <w:b w:val="false"/>
                <w:i w:val="false"/>
                <w:color w:val="000000"/>
                <w:sz w:val="20"/>
              </w:rPr>
              <w:t>
Движение денежных средств от финансовой деятельности</w:t>
            </w:r>
          </w:p>
          <w:bookmarkEnd w:id="273"/>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74"/>
          <w:p>
            <w:pPr>
              <w:spacing w:after="20"/>
              <w:ind w:left="20"/>
              <w:jc w:val="both"/>
            </w:pPr>
            <w:r>
              <w:rPr>
                <w:rFonts w:ascii="Times New Roman"/>
                <w:b w:val="false"/>
                <w:i w:val="false"/>
                <w:color w:val="000000"/>
                <w:sz w:val="20"/>
              </w:rPr>
              <w:t>
Ақшалай қаражаттың түсуі</w:t>
            </w:r>
            <w:r>
              <w:br/>
            </w:r>
            <w:r>
              <w:rPr>
                <w:rFonts w:ascii="Times New Roman"/>
                <w:b w:val="false"/>
                <w:i w:val="false"/>
                <w:color w:val="000000"/>
                <w:sz w:val="20"/>
              </w:rPr>
              <w:t>
Поступление денежных средств</w:t>
            </w:r>
          </w:p>
          <w:bookmarkEnd w:id="274"/>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75"/>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275"/>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76"/>
          <w:p>
            <w:pPr>
              <w:spacing w:after="20"/>
              <w:ind w:left="20"/>
              <w:jc w:val="both"/>
            </w:pPr>
            <w:r>
              <w:rPr>
                <w:rFonts w:ascii="Times New Roman"/>
                <w:b w:val="false"/>
                <w:i w:val="false"/>
                <w:color w:val="000000"/>
                <w:sz w:val="20"/>
              </w:rPr>
              <w:t>
акциялардың және басқа да бағалы қағаздардың эмиссиясы</w:t>
            </w:r>
            <w:r>
              <w:br/>
            </w:r>
            <w:r>
              <w:rPr>
                <w:rFonts w:ascii="Times New Roman"/>
                <w:b w:val="false"/>
                <w:i w:val="false"/>
                <w:color w:val="000000"/>
                <w:sz w:val="20"/>
              </w:rPr>
              <w:t>
эмиссия акций и других ценных бумаг</w:t>
            </w:r>
          </w:p>
          <w:bookmarkEnd w:id="276"/>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77"/>
          <w:p>
            <w:pPr>
              <w:spacing w:after="20"/>
              <w:ind w:left="20"/>
              <w:jc w:val="both"/>
            </w:pPr>
            <w:r>
              <w:rPr>
                <w:rFonts w:ascii="Times New Roman"/>
                <w:b w:val="false"/>
                <w:i w:val="false"/>
                <w:color w:val="000000"/>
                <w:sz w:val="20"/>
              </w:rPr>
              <w:t>
акциялардың және басқа үлестік құралдардың эмиссиясы</w:t>
            </w:r>
            <w:r>
              <w:br/>
            </w:r>
            <w:r>
              <w:rPr>
                <w:rFonts w:ascii="Times New Roman"/>
                <w:b w:val="false"/>
                <w:i w:val="false"/>
                <w:color w:val="000000"/>
                <w:sz w:val="20"/>
              </w:rPr>
              <w:t>
эмиссия акций и других долевых инструментов</w:t>
            </w:r>
          </w:p>
          <w:bookmarkEnd w:id="277"/>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78"/>
          <w:p>
            <w:pPr>
              <w:spacing w:after="20"/>
              <w:ind w:left="20"/>
              <w:jc w:val="both"/>
            </w:pPr>
            <w:r>
              <w:rPr>
                <w:rFonts w:ascii="Times New Roman"/>
                <w:b w:val="false"/>
                <w:i w:val="false"/>
                <w:color w:val="000000"/>
                <w:sz w:val="20"/>
              </w:rPr>
              <w:t>
облигациялардың, қарыздардың, векселдердің, кепілдіктердің және басқа да қысқа және ұзақ мерзімді қарыздық құралдардың эмиссиясы</w:t>
            </w:r>
            <w:r>
              <w:br/>
            </w:r>
            <w:r>
              <w:rPr>
                <w:rFonts w:ascii="Times New Roman"/>
                <w:b w:val="false"/>
                <w:i w:val="false"/>
                <w:color w:val="000000"/>
                <w:sz w:val="20"/>
              </w:rPr>
              <w:t>
эмиссия облигаций, займов, векселей, закладных и других краткосрочных и долгосрочных долговых инструментов</w:t>
            </w:r>
          </w:p>
          <w:bookmarkEnd w:id="278"/>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79"/>
          <w:p>
            <w:pPr>
              <w:spacing w:after="20"/>
              <w:ind w:left="20"/>
              <w:jc w:val="both"/>
            </w:pPr>
            <w:r>
              <w:rPr>
                <w:rFonts w:ascii="Times New Roman"/>
                <w:b w:val="false"/>
                <w:i w:val="false"/>
                <w:color w:val="000000"/>
                <w:sz w:val="20"/>
              </w:rPr>
              <w:t>
қарыз алу</w:t>
            </w:r>
            <w:r>
              <w:br/>
            </w:r>
            <w:r>
              <w:rPr>
                <w:rFonts w:ascii="Times New Roman"/>
                <w:b w:val="false"/>
                <w:i w:val="false"/>
                <w:color w:val="000000"/>
                <w:sz w:val="20"/>
              </w:rPr>
              <w:t>
получение займов</w:t>
            </w:r>
          </w:p>
          <w:bookmarkEnd w:id="279"/>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80"/>
          <w:p>
            <w:pPr>
              <w:spacing w:after="20"/>
              <w:ind w:left="20"/>
              <w:jc w:val="both"/>
            </w:pPr>
            <w:r>
              <w:rPr>
                <w:rFonts w:ascii="Times New Roman"/>
                <w:b w:val="false"/>
                <w:i w:val="false"/>
                <w:color w:val="000000"/>
                <w:sz w:val="20"/>
              </w:rPr>
              <w:t>
банк қарыздары</w:t>
            </w:r>
            <w:r>
              <w:br/>
            </w:r>
            <w:r>
              <w:rPr>
                <w:rFonts w:ascii="Times New Roman"/>
                <w:b w:val="false"/>
                <w:i w:val="false"/>
                <w:color w:val="000000"/>
                <w:sz w:val="20"/>
              </w:rPr>
              <w:t>
займов банков</w:t>
            </w:r>
          </w:p>
          <w:bookmarkEnd w:id="280"/>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81"/>
          <w:p>
            <w:pPr>
              <w:spacing w:after="20"/>
              <w:ind w:left="20"/>
              <w:jc w:val="both"/>
            </w:pPr>
            <w:r>
              <w:rPr>
                <w:rFonts w:ascii="Times New Roman"/>
                <w:b w:val="false"/>
                <w:i w:val="false"/>
                <w:color w:val="000000"/>
                <w:sz w:val="20"/>
              </w:rPr>
              <w:t>
өзге де қарыздар</w:t>
            </w:r>
            <w:r>
              <w:br/>
            </w:r>
            <w:r>
              <w:rPr>
                <w:rFonts w:ascii="Times New Roman"/>
                <w:b w:val="false"/>
                <w:i w:val="false"/>
                <w:color w:val="000000"/>
                <w:sz w:val="20"/>
              </w:rPr>
              <w:t>
прочих займов</w:t>
            </w:r>
          </w:p>
          <w:bookmarkEnd w:id="281"/>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82"/>
          <w:p>
            <w:pPr>
              <w:spacing w:after="20"/>
              <w:ind w:left="20"/>
              <w:jc w:val="both"/>
            </w:pPr>
            <w:r>
              <w:rPr>
                <w:rFonts w:ascii="Times New Roman"/>
                <w:b w:val="false"/>
                <w:i w:val="false"/>
                <w:color w:val="000000"/>
                <w:sz w:val="20"/>
              </w:rPr>
              <w:t>
өзге де түсімдер</w:t>
            </w:r>
            <w:r>
              <w:br/>
            </w:r>
            <w:r>
              <w:rPr>
                <w:rFonts w:ascii="Times New Roman"/>
                <w:b w:val="false"/>
                <w:i w:val="false"/>
                <w:color w:val="000000"/>
                <w:sz w:val="20"/>
              </w:rPr>
              <w:t>
прочее поступление</w:t>
            </w:r>
          </w:p>
          <w:bookmarkEnd w:id="282"/>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83"/>
          <w:p>
            <w:pPr>
              <w:spacing w:after="20"/>
              <w:ind w:left="20"/>
              <w:jc w:val="both"/>
            </w:pPr>
            <w:r>
              <w:rPr>
                <w:rFonts w:ascii="Times New Roman"/>
                <w:b w:val="false"/>
                <w:i w:val="false"/>
                <w:color w:val="000000"/>
                <w:sz w:val="20"/>
              </w:rPr>
              <w:t>
Ақшалай қаражаттың істен шығуы</w:t>
            </w:r>
            <w:r>
              <w:br/>
            </w:r>
            <w:r>
              <w:rPr>
                <w:rFonts w:ascii="Times New Roman"/>
                <w:b w:val="false"/>
                <w:i w:val="false"/>
                <w:color w:val="000000"/>
                <w:sz w:val="20"/>
              </w:rPr>
              <w:t>
Выбытие денежных средств</w:t>
            </w:r>
          </w:p>
          <w:bookmarkEnd w:id="283"/>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84"/>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284"/>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85"/>
          <w:p>
            <w:pPr>
              <w:spacing w:after="20"/>
              <w:ind w:left="20"/>
              <w:jc w:val="both"/>
            </w:pPr>
            <w:r>
              <w:rPr>
                <w:rFonts w:ascii="Times New Roman"/>
                <w:b w:val="false"/>
                <w:i w:val="false"/>
                <w:color w:val="000000"/>
                <w:sz w:val="20"/>
              </w:rPr>
              <w:t>
қарыздар бойынша берешекті өтеу</w:t>
            </w:r>
            <w:r>
              <w:br/>
            </w:r>
            <w:r>
              <w:rPr>
                <w:rFonts w:ascii="Times New Roman"/>
                <w:b w:val="false"/>
                <w:i w:val="false"/>
                <w:color w:val="000000"/>
                <w:sz w:val="20"/>
              </w:rPr>
              <w:t>
погашение задолженности по займам</w:t>
            </w:r>
          </w:p>
          <w:bookmarkEnd w:id="285"/>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86"/>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bookmarkEnd w:id="286"/>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87"/>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по займам банков</w:t>
            </w:r>
          </w:p>
          <w:bookmarkEnd w:id="287"/>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88"/>
          <w:p>
            <w:pPr>
              <w:spacing w:after="20"/>
              <w:ind w:left="20"/>
              <w:jc w:val="both"/>
            </w:pPr>
            <w:r>
              <w:rPr>
                <w:rFonts w:ascii="Times New Roman"/>
                <w:b w:val="false"/>
                <w:i w:val="false"/>
                <w:color w:val="000000"/>
                <w:sz w:val="20"/>
              </w:rPr>
              <w:t>
өзге де қарыздар бойынша</w:t>
            </w:r>
            <w:r>
              <w:br/>
            </w:r>
            <w:r>
              <w:rPr>
                <w:rFonts w:ascii="Times New Roman"/>
                <w:b w:val="false"/>
                <w:i w:val="false"/>
                <w:color w:val="000000"/>
                <w:sz w:val="20"/>
              </w:rPr>
              <w:t>
по прочим займам</w:t>
            </w:r>
          </w:p>
          <w:bookmarkEnd w:id="288"/>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89"/>
          <w:p>
            <w:pPr>
              <w:spacing w:after="20"/>
              <w:ind w:left="20"/>
              <w:jc w:val="both"/>
            </w:pPr>
            <w:r>
              <w:rPr>
                <w:rFonts w:ascii="Times New Roman"/>
                <w:b w:val="false"/>
                <w:i w:val="false"/>
                <w:color w:val="000000"/>
                <w:sz w:val="20"/>
              </w:rPr>
              <w:t>
меншік акцияларын сатып алу</w:t>
            </w:r>
            <w:r>
              <w:br/>
            </w:r>
            <w:r>
              <w:rPr>
                <w:rFonts w:ascii="Times New Roman"/>
                <w:b w:val="false"/>
                <w:i w:val="false"/>
                <w:color w:val="000000"/>
                <w:sz w:val="20"/>
              </w:rPr>
              <w:t>
приобретение собственных акций</w:t>
            </w:r>
          </w:p>
          <w:bookmarkEnd w:id="289"/>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90"/>
          <w:p>
            <w:pPr>
              <w:spacing w:after="20"/>
              <w:ind w:left="20"/>
              <w:jc w:val="both"/>
            </w:pPr>
            <w:r>
              <w:rPr>
                <w:rFonts w:ascii="Times New Roman"/>
                <w:b w:val="false"/>
                <w:i w:val="false"/>
                <w:color w:val="000000"/>
                <w:sz w:val="20"/>
              </w:rPr>
              <w:t>
дивиденділер төлеу</w:t>
            </w:r>
            <w:r>
              <w:br/>
            </w:r>
            <w:r>
              <w:rPr>
                <w:rFonts w:ascii="Times New Roman"/>
                <w:b w:val="false"/>
                <w:i w:val="false"/>
                <w:color w:val="000000"/>
                <w:sz w:val="20"/>
              </w:rPr>
              <w:t>
выплата дивидендов</w:t>
            </w:r>
          </w:p>
          <w:bookmarkEnd w:id="290"/>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91"/>
          <w:p>
            <w:pPr>
              <w:spacing w:after="20"/>
              <w:ind w:left="20"/>
              <w:jc w:val="both"/>
            </w:pPr>
            <w:r>
              <w:rPr>
                <w:rFonts w:ascii="Times New Roman"/>
                <w:b w:val="false"/>
                <w:i w:val="false"/>
                <w:color w:val="000000"/>
                <w:sz w:val="20"/>
              </w:rPr>
              <w:t>
өзге де шығу түрлері</w:t>
            </w:r>
            <w:r>
              <w:br/>
            </w:r>
            <w:r>
              <w:rPr>
                <w:rFonts w:ascii="Times New Roman"/>
                <w:b w:val="false"/>
                <w:i w:val="false"/>
                <w:color w:val="000000"/>
                <w:sz w:val="20"/>
              </w:rPr>
              <w:t>
прочее выбытие</w:t>
            </w:r>
          </w:p>
          <w:bookmarkEnd w:id="291"/>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92"/>
          <w:p>
            <w:pPr>
              <w:spacing w:after="20"/>
              <w:ind w:left="20"/>
              <w:jc w:val="both"/>
            </w:pPr>
            <w:r>
              <w:rPr>
                <w:rFonts w:ascii="Times New Roman"/>
                <w:b w:val="false"/>
                <w:i w:val="false"/>
                <w:color w:val="000000"/>
                <w:sz w:val="20"/>
              </w:rPr>
              <w:t>
Қаржылық қызметтен түскен ақшалай қаражаттың таза сомасы</w:t>
            </w:r>
            <w:r>
              <w:br/>
            </w:r>
            <w:r>
              <w:rPr>
                <w:rFonts w:ascii="Times New Roman"/>
                <w:b w:val="false"/>
                <w:i w:val="false"/>
                <w:color w:val="000000"/>
                <w:sz w:val="20"/>
              </w:rPr>
              <w:t>
Чистая сумма денежных средств от финансовой деятельности</w:t>
            </w:r>
          </w:p>
          <w:bookmarkEnd w:id="292"/>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93"/>
          <w:p>
            <w:pPr>
              <w:spacing w:after="20"/>
              <w:ind w:left="20"/>
              <w:jc w:val="both"/>
            </w:pPr>
            <w:r>
              <w:rPr>
                <w:rFonts w:ascii="Times New Roman"/>
                <w:b w:val="false"/>
                <w:i w:val="false"/>
                <w:color w:val="000000"/>
                <w:sz w:val="20"/>
              </w:rPr>
              <w:t>
Ақшалай қаражаттың көбеюі/азаюы жиынтығы</w:t>
            </w:r>
            <w:r>
              <w:br/>
            </w:r>
            <w:r>
              <w:rPr>
                <w:rFonts w:ascii="Times New Roman"/>
                <w:b w:val="false"/>
                <w:i w:val="false"/>
                <w:color w:val="000000"/>
                <w:sz w:val="20"/>
              </w:rPr>
              <w:t>
Итого: увеличение/уменьшение денежных средств</w:t>
            </w:r>
          </w:p>
          <w:bookmarkEnd w:id="293"/>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4" w:id="294"/>
    <w:p>
      <w:pPr>
        <w:spacing w:after="0"/>
        <w:ind w:left="0"/>
        <w:jc w:val="both"/>
      </w:pPr>
      <w:r>
        <w:rPr>
          <w:rFonts w:ascii="Times New Roman"/>
          <w:b w:val="false"/>
          <w:i w:val="false"/>
          <w:color w:val="000000"/>
          <w:sz w:val="28"/>
        </w:rPr>
        <w:t>
      8. Валюталық позиция бойынша ақпаратты көрсетіңіз, мың теңге</w:t>
      </w:r>
    </w:p>
    <w:bookmarkEnd w:id="294"/>
    <w:bookmarkStart w:name="z365" w:id="295"/>
    <w:p>
      <w:pPr>
        <w:spacing w:after="0"/>
        <w:ind w:left="0"/>
        <w:jc w:val="both"/>
      </w:pPr>
      <w:r>
        <w:rPr>
          <w:rFonts w:ascii="Times New Roman"/>
          <w:b w:val="false"/>
          <w:i w:val="false"/>
          <w:color w:val="000000"/>
          <w:sz w:val="28"/>
        </w:rPr>
        <w:t>
      Укажите информацию по валютной позиции, тысяч тенге</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1984"/>
        <w:gridCol w:w="1630"/>
        <w:gridCol w:w="1588"/>
        <w:gridCol w:w="1588"/>
        <w:gridCol w:w="1588"/>
        <w:gridCol w:w="1588"/>
      </w:tblGrid>
      <w:tr>
        <w:trPr>
          <w:trHeight w:val="30" w:hRule="atLeast"/>
        </w:trPr>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96"/>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296"/>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97"/>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297"/>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98"/>
          <w:p>
            <w:pPr>
              <w:spacing w:after="20"/>
              <w:ind w:left="20"/>
              <w:jc w:val="both"/>
            </w:pPr>
            <w:r>
              <w:rPr>
                <w:rFonts w:ascii="Times New Roman"/>
                <w:b w:val="false"/>
                <w:i w:val="false"/>
                <w:color w:val="000000"/>
                <w:sz w:val="20"/>
              </w:rPr>
              <w:t>
Валюталық позиция, барлығы</w:t>
            </w:r>
            <w:r>
              <w:br/>
            </w:r>
            <w:r>
              <w:rPr>
                <w:rFonts w:ascii="Times New Roman"/>
                <w:b w:val="false"/>
                <w:i w:val="false"/>
                <w:color w:val="000000"/>
                <w:sz w:val="20"/>
              </w:rPr>
              <w:t>
Валютная позиция, всего</w:t>
            </w:r>
          </w:p>
          <w:bookmarkEnd w:id="29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99"/>
          <w:p>
            <w:pPr>
              <w:spacing w:after="20"/>
              <w:ind w:left="20"/>
              <w:jc w:val="both"/>
            </w:pPr>
            <w:r>
              <w:rPr>
                <w:rFonts w:ascii="Times New Roman"/>
                <w:b w:val="false"/>
                <w:i w:val="false"/>
                <w:color w:val="000000"/>
                <w:sz w:val="20"/>
              </w:rPr>
              <w:t>
Соның ішінде валюта бойынша позиция</w:t>
            </w:r>
            <w:r>
              <w:br/>
            </w:r>
            <w:r>
              <w:rPr>
                <w:rFonts w:ascii="Times New Roman"/>
                <w:b w:val="false"/>
                <w:i w:val="false"/>
                <w:color w:val="000000"/>
                <w:sz w:val="20"/>
              </w:rPr>
              <w:t>
В том числе позиции по валюте</w:t>
            </w:r>
          </w:p>
          <w:bookmarkEnd w:id="29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00"/>
          <w:p>
            <w:pPr>
              <w:spacing w:after="20"/>
              <w:ind w:left="20"/>
              <w:jc w:val="both"/>
            </w:pPr>
            <w:r>
              <w:rPr>
                <w:rFonts w:ascii="Times New Roman"/>
                <w:b w:val="false"/>
                <w:i w:val="false"/>
                <w:color w:val="000000"/>
                <w:sz w:val="20"/>
              </w:rPr>
              <w:t>
АҚШ доллары</w:t>
            </w:r>
            <w:r>
              <w:rPr>
                <w:rFonts w:ascii="Times New Roman"/>
                <w:b w:val="false"/>
                <w:i w:val="false"/>
                <w:color w:val="000000"/>
                <w:vertAlign w:val="superscript"/>
              </w:rPr>
              <w:t>3</w:t>
            </w:r>
            <w:r>
              <w:br/>
            </w:r>
            <w:r>
              <w:rPr>
                <w:rFonts w:ascii="Times New Roman"/>
                <w:b w:val="false"/>
                <w:i w:val="false"/>
                <w:color w:val="000000"/>
                <w:sz w:val="20"/>
              </w:rPr>
              <w:t>
доллар США</w:t>
            </w:r>
            <w:r>
              <w:rPr>
                <w:rFonts w:ascii="Times New Roman"/>
                <w:b w:val="false"/>
                <w:i w:val="false"/>
                <w:color w:val="000000"/>
                <w:vertAlign w:val="superscript"/>
              </w:rPr>
              <w:t>3</w:t>
            </w:r>
          </w:p>
          <w:bookmarkEnd w:id="300"/>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01"/>
          <w:p>
            <w:pPr>
              <w:spacing w:after="20"/>
              <w:ind w:left="20"/>
              <w:jc w:val="both"/>
            </w:pPr>
            <w:r>
              <w:rPr>
                <w:rFonts w:ascii="Times New Roman"/>
                <w:b w:val="false"/>
                <w:i w:val="false"/>
                <w:color w:val="000000"/>
                <w:sz w:val="20"/>
              </w:rPr>
              <w:t>
еуро</w:t>
            </w:r>
            <w:r>
              <w:br/>
            </w:r>
            <w:r>
              <w:rPr>
                <w:rFonts w:ascii="Times New Roman"/>
                <w:b w:val="false"/>
                <w:i w:val="false"/>
                <w:color w:val="000000"/>
                <w:sz w:val="20"/>
              </w:rPr>
              <w:t>
евро</w:t>
            </w:r>
          </w:p>
          <w:bookmarkEnd w:id="301"/>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02"/>
          <w:p>
            <w:pPr>
              <w:spacing w:after="20"/>
              <w:ind w:left="20"/>
              <w:jc w:val="both"/>
            </w:pPr>
            <w:r>
              <w:rPr>
                <w:rFonts w:ascii="Times New Roman"/>
                <w:b w:val="false"/>
                <w:i w:val="false"/>
                <w:color w:val="000000"/>
                <w:sz w:val="20"/>
              </w:rPr>
              <w:t>
ресей рублі</w:t>
            </w:r>
            <w:r>
              <w:br/>
            </w:r>
            <w:r>
              <w:rPr>
                <w:rFonts w:ascii="Times New Roman"/>
                <w:b w:val="false"/>
                <w:i w:val="false"/>
                <w:color w:val="000000"/>
                <w:sz w:val="20"/>
              </w:rPr>
              <w:t>
российский рубль</w:t>
            </w:r>
          </w:p>
          <w:bookmarkEnd w:id="302"/>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03"/>
          <w:p>
            <w:pPr>
              <w:spacing w:after="20"/>
              <w:ind w:left="20"/>
              <w:jc w:val="both"/>
            </w:pPr>
            <w:r>
              <w:rPr>
                <w:rFonts w:ascii="Times New Roman"/>
                <w:b w:val="false"/>
                <w:i w:val="false"/>
                <w:color w:val="000000"/>
                <w:sz w:val="20"/>
              </w:rPr>
              <w:t>
өзге де валюталар</w:t>
            </w:r>
            <w:r>
              <w:br/>
            </w:r>
            <w:r>
              <w:rPr>
                <w:rFonts w:ascii="Times New Roman"/>
                <w:b w:val="false"/>
                <w:i w:val="false"/>
                <w:color w:val="000000"/>
                <w:sz w:val="20"/>
              </w:rPr>
              <w:t>
прочие валюты</w:t>
            </w:r>
          </w:p>
          <w:bookmarkEnd w:id="303"/>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04"/>
          <w:p>
            <w:pPr>
              <w:spacing w:after="20"/>
              <w:ind w:left="20"/>
              <w:jc w:val="both"/>
            </w:pPr>
            <w:r>
              <w:rPr>
                <w:rFonts w:ascii="Times New Roman"/>
                <w:b w:val="false"/>
                <w:i w:val="false"/>
                <w:color w:val="000000"/>
                <w:sz w:val="20"/>
              </w:rPr>
              <w:t>
Шетел валютасындағы қысқа мерзімді активтер</w:t>
            </w:r>
            <w:r>
              <w:br/>
            </w:r>
            <w:r>
              <w:rPr>
                <w:rFonts w:ascii="Times New Roman"/>
                <w:b w:val="false"/>
                <w:i w:val="false"/>
                <w:color w:val="000000"/>
                <w:sz w:val="20"/>
              </w:rPr>
              <w:t>
Краткосрочные активы в иностранной валюте</w:t>
            </w:r>
          </w:p>
          <w:bookmarkEnd w:id="304"/>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05"/>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305"/>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06"/>
          <w:p>
            <w:pPr>
              <w:spacing w:after="20"/>
              <w:ind w:left="20"/>
              <w:jc w:val="both"/>
            </w:pPr>
            <w:r>
              <w:rPr>
                <w:rFonts w:ascii="Times New Roman"/>
                <w:b w:val="false"/>
                <w:i w:val="false"/>
                <w:color w:val="000000"/>
                <w:sz w:val="20"/>
              </w:rPr>
              <w:t>
ақшалай қаражаттар және олардың эквиваленттері</w:t>
            </w:r>
            <w:r>
              <w:br/>
            </w:r>
            <w:r>
              <w:rPr>
                <w:rFonts w:ascii="Times New Roman"/>
                <w:b w:val="false"/>
                <w:i w:val="false"/>
                <w:color w:val="000000"/>
                <w:sz w:val="20"/>
              </w:rPr>
              <w:t>
денежные средства и их эквиваленты</w:t>
            </w:r>
          </w:p>
          <w:bookmarkEnd w:id="306"/>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07"/>
          <w:p>
            <w:pPr>
              <w:spacing w:after="20"/>
              <w:ind w:left="20"/>
              <w:jc w:val="both"/>
            </w:pPr>
            <w:r>
              <w:rPr>
                <w:rFonts w:ascii="Times New Roman"/>
                <w:b w:val="false"/>
                <w:i w:val="false"/>
                <w:color w:val="000000"/>
                <w:sz w:val="20"/>
              </w:rPr>
              <w:t>
қысқа мерзімді қаржы инвестициялары</w:t>
            </w:r>
            <w:r>
              <w:br/>
            </w:r>
            <w:r>
              <w:rPr>
                <w:rFonts w:ascii="Times New Roman"/>
                <w:b w:val="false"/>
                <w:i w:val="false"/>
                <w:color w:val="000000"/>
                <w:sz w:val="20"/>
              </w:rPr>
              <w:t>
краткосрочные финансовые инвестиции</w:t>
            </w:r>
          </w:p>
          <w:bookmarkEnd w:id="307"/>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08"/>
          <w:p>
            <w:pPr>
              <w:spacing w:after="20"/>
              <w:ind w:left="20"/>
              <w:jc w:val="both"/>
            </w:pPr>
            <w:r>
              <w:rPr>
                <w:rFonts w:ascii="Times New Roman"/>
                <w:b w:val="false"/>
                <w:i w:val="false"/>
                <w:color w:val="000000"/>
                <w:sz w:val="20"/>
              </w:rPr>
              <w:t>
қысқа мерзімді дебиторлық берешек</w:t>
            </w:r>
            <w:r>
              <w:br/>
            </w:r>
            <w:r>
              <w:rPr>
                <w:rFonts w:ascii="Times New Roman"/>
                <w:b w:val="false"/>
                <w:i w:val="false"/>
                <w:color w:val="000000"/>
                <w:sz w:val="20"/>
              </w:rPr>
              <w:t>
краткосрочная дебиторская задолженность</w:t>
            </w:r>
          </w:p>
          <w:bookmarkEnd w:id="308"/>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09"/>
          <w:p>
            <w:pPr>
              <w:spacing w:after="20"/>
              <w:ind w:left="20"/>
              <w:jc w:val="both"/>
            </w:pPr>
            <w:r>
              <w:rPr>
                <w:rFonts w:ascii="Times New Roman"/>
                <w:b w:val="false"/>
                <w:i w:val="false"/>
                <w:color w:val="000000"/>
                <w:sz w:val="20"/>
              </w:rPr>
              <w:t>
өзге де қысқа мерзімді активтер</w:t>
            </w:r>
            <w:r>
              <w:br/>
            </w:r>
            <w:r>
              <w:rPr>
                <w:rFonts w:ascii="Times New Roman"/>
                <w:b w:val="false"/>
                <w:i w:val="false"/>
                <w:color w:val="000000"/>
                <w:sz w:val="20"/>
              </w:rPr>
              <w:t>
прочие краткосрочные активы</w:t>
            </w:r>
          </w:p>
          <w:bookmarkEnd w:id="309"/>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10"/>
          <w:p>
            <w:pPr>
              <w:spacing w:after="20"/>
              <w:ind w:left="20"/>
              <w:jc w:val="both"/>
            </w:pPr>
            <w:r>
              <w:rPr>
                <w:rFonts w:ascii="Times New Roman"/>
                <w:b w:val="false"/>
                <w:i w:val="false"/>
                <w:color w:val="000000"/>
                <w:sz w:val="20"/>
              </w:rPr>
              <w:t>
Шетел валютасындағы ұзақ мерзімді активтер</w:t>
            </w:r>
            <w:r>
              <w:br/>
            </w:r>
            <w:r>
              <w:rPr>
                <w:rFonts w:ascii="Times New Roman"/>
                <w:b w:val="false"/>
                <w:i w:val="false"/>
                <w:color w:val="000000"/>
                <w:sz w:val="20"/>
              </w:rPr>
              <w:t>
Долгосрочные активы в иностранной валюте</w:t>
            </w:r>
          </w:p>
          <w:bookmarkEnd w:id="310"/>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11"/>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311"/>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12"/>
          <w:p>
            <w:pPr>
              <w:spacing w:after="20"/>
              <w:ind w:left="20"/>
              <w:jc w:val="both"/>
            </w:pPr>
            <w:r>
              <w:rPr>
                <w:rFonts w:ascii="Times New Roman"/>
                <w:b w:val="false"/>
                <w:i w:val="false"/>
                <w:color w:val="000000"/>
                <w:sz w:val="20"/>
              </w:rPr>
              <w:t>
ұзақ мерзімді қаржылық инвестициялар</w:t>
            </w:r>
            <w:r>
              <w:br/>
            </w:r>
            <w:r>
              <w:rPr>
                <w:rFonts w:ascii="Times New Roman"/>
                <w:b w:val="false"/>
                <w:i w:val="false"/>
                <w:color w:val="000000"/>
                <w:sz w:val="20"/>
              </w:rPr>
              <w:t>
долгосрочные финансовые инвестиции</w:t>
            </w:r>
          </w:p>
          <w:bookmarkEnd w:id="312"/>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13"/>
          <w:p>
            <w:pPr>
              <w:spacing w:after="20"/>
              <w:ind w:left="20"/>
              <w:jc w:val="both"/>
            </w:pPr>
            <w:r>
              <w:rPr>
                <w:rFonts w:ascii="Times New Roman"/>
                <w:b w:val="false"/>
                <w:i w:val="false"/>
                <w:color w:val="000000"/>
                <w:sz w:val="20"/>
              </w:rPr>
              <w:t>
ұзақ мерзімді дебиторлық берешек</w:t>
            </w:r>
            <w:r>
              <w:br/>
            </w:r>
            <w:r>
              <w:rPr>
                <w:rFonts w:ascii="Times New Roman"/>
                <w:b w:val="false"/>
                <w:i w:val="false"/>
                <w:color w:val="000000"/>
                <w:sz w:val="20"/>
              </w:rPr>
              <w:t>
долгосрочная дебиторская задолженность</w:t>
            </w:r>
          </w:p>
          <w:bookmarkEnd w:id="313"/>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14"/>
          <w:p>
            <w:pPr>
              <w:spacing w:after="20"/>
              <w:ind w:left="20"/>
              <w:jc w:val="both"/>
            </w:pPr>
            <w:r>
              <w:rPr>
                <w:rFonts w:ascii="Times New Roman"/>
                <w:b w:val="false"/>
                <w:i w:val="false"/>
                <w:color w:val="000000"/>
                <w:sz w:val="20"/>
              </w:rPr>
              <w:t>
өзге де ұзақ мерзімді активтер</w:t>
            </w:r>
            <w:r>
              <w:br/>
            </w:r>
            <w:r>
              <w:rPr>
                <w:rFonts w:ascii="Times New Roman"/>
                <w:b w:val="false"/>
                <w:i w:val="false"/>
                <w:color w:val="000000"/>
                <w:sz w:val="20"/>
              </w:rPr>
              <w:t>
прочие долгосрочные активы</w:t>
            </w:r>
          </w:p>
          <w:bookmarkEnd w:id="314"/>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5" w:id="315"/>
    <w:p>
      <w:pPr>
        <w:spacing w:after="0"/>
        <w:ind w:left="0"/>
        <w:jc w:val="both"/>
      </w:pPr>
      <w:r>
        <w:rPr>
          <w:rFonts w:ascii="Times New Roman"/>
          <w:b w:val="false"/>
          <w:i w:val="false"/>
          <w:color w:val="000000"/>
          <w:sz w:val="28"/>
        </w:rPr>
        <w:t>
      Ескертпе:</w:t>
      </w:r>
    </w:p>
    <w:bookmarkEnd w:id="315"/>
    <w:bookmarkStart w:name="z386" w:id="316"/>
    <w:p>
      <w:pPr>
        <w:spacing w:after="0"/>
        <w:ind w:left="0"/>
        <w:jc w:val="both"/>
      </w:pPr>
      <w:r>
        <w:rPr>
          <w:rFonts w:ascii="Times New Roman"/>
          <w:b w:val="false"/>
          <w:i w:val="false"/>
          <w:color w:val="000000"/>
          <w:sz w:val="28"/>
        </w:rPr>
        <w:t>
      Примечание:</w:t>
      </w:r>
    </w:p>
    <w:bookmarkEnd w:id="316"/>
    <w:bookmarkStart w:name="z387" w:id="31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Мұнда және бұдан әрі АҚШ– Америка Құрама Штаттары</w:t>
      </w:r>
    </w:p>
    <w:bookmarkEnd w:id="317"/>
    <w:bookmarkStart w:name="z388" w:id="31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Здесь и далее США – Соединенные Штаты Америки</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2"/>
        <w:gridCol w:w="2098"/>
        <w:gridCol w:w="1462"/>
        <w:gridCol w:w="1424"/>
        <w:gridCol w:w="1424"/>
        <w:gridCol w:w="1425"/>
        <w:gridCol w:w="1425"/>
      </w:tblGrid>
      <w:tr>
        <w:trPr>
          <w:trHeight w:val="30"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19"/>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319"/>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20"/>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320"/>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21"/>
          <w:p>
            <w:pPr>
              <w:spacing w:after="20"/>
              <w:ind w:left="20"/>
              <w:jc w:val="both"/>
            </w:pPr>
            <w:r>
              <w:rPr>
                <w:rFonts w:ascii="Times New Roman"/>
                <w:b w:val="false"/>
                <w:i w:val="false"/>
                <w:color w:val="000000"/>
                <w:sz w:val="20"/>
              </w:rPr>
              <w:t>
Валюталық позиция, барлығы</w:t>
            </w:r>
            <w:r>
              <w:br/>
            </w:r>
            <w:r>
              <w:rPr>
                <w:rFonts w:ascii="Times New Roman"/>
                <w:b w:val="false"/>
                <w:i w:val="false"/>
                <w:color w:val="000000"/>
                <w:sz w:val="20"/>
              </w:rPr>
              <w:t>
Валютная позиция, всего</w:t>
            </w:r>
          </w:p>
          <w:bookmarkEnd w:id="32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22"/>
          <w:p>
            <w:pPr>
              <w:spacing w:after="20"/>
              <w:ind w:left="20"/>
              <w:jc w:val="both"/>
            </w:pPr>
            <w:r>
              <w:rPr>
                <w:rFonts w:ascii="Times New Roman"/>
                <w:b w:val="false"/>
                <w:i w:val="false"/>
                <w:color w:val="000000"/>
                <w:sz w:val="20"/>
              </w:rPr>
              <w:t>
Соның ішінде валюта бойынша позиция</w:t>
            </w:r>
            <w:r>
              <w:br/>
            </w:r>
            <w:r>
              <w:rPr>
                <w:rFonts w:ascii="Times New Roman"/>
                <w:b w:val="false"/>
                <w:i w:val="false"/>
                <w:color w:val="000000"/>
                <w:sz w:val="20"/>
              </w:rPr>
              <w:t>
В том числе позиции по валюте</w:t>
            </w:r>
          </w:p>
          <w:bookmarkEnd w:id="32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23"/>
          <w:p>
            <w:pPr>
              <w:spacing w:after="20"/>
              <w:ind w:left="20"/>
              <w:jc w:val="both"/>
            </w:pPr>
            <w:r>
              <w:rPr>
                <w:rFonts w:ascii="Times New Roman"/>
                <w:b w:val="false"/>
                <w:i w:val="false"/>
                <w:color w:val="000000"/>
                <w:sz w:val="20"/>
              </w:rPr>
              <w:t>
АҚШ доллары</w:t>
            </w:r>
            <w:r>
              <w:br/>
            </w:r>
            <w:r>
              <w:rPr>
                <w:rFonts w:ascii="Times New Roman"/>
                <w:b w:val="false"/>
                <w:i w:val="false"/>
                <w:color w:val="000000"/>
                <w:sz w:val="20"/>
              </w:rPr>
              <w:t>
доллар США</w:t>
            </w:r>
          </w:p>
          <w:bookmarkEnd w:id="323"/>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24"/>
          <w:p>
            <w:pPr>
              <w:spacing w:after="20"/>
              <w:ind w:left="20"/>
              <w:jc w:val="both"/>
            </w:pPr>
            <w:r>
              <w:rPr>
                <w:rFonts w:ascii="Times New Roman"/>
                <w:b w:val="false"/>
                <w:i w:val="false"/>
                <w:color w:val="000000"/>
                <w:sz w:val="20"/>
              </w:rPr>
              <w:t>
еуро</w:t>
            </w:r>
            <w:r>
              <w:br/>
            </w:r>
            <w:r>
              <w:rPr>
                <w:rFonts w:ascii="Times New Roman"/>
                <w:b w:val="false"/>
                <w:i w:val="false"/>
                <w:color w:val="000000"/>
                <w:sz w:val="20"/>
              </w:rPr>
              <w:t>
евро</w:t>
            </w:r>
          </w:p>
          <w:bookmarkEnd w:id="324"/>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25"/>
          <w:p>
            <w:pPr>
              <w:spacing w:after="20"/>
              <w:ind w:left="20"/>
              <w:jc w:val="both"/>
            </w:pPr>
            <w:r>
              <w:rPr>
                <w:rFonts w:ascii="Times New Roman"/>
                <w:b w:val="false"/>
                <w:i w:val="false"/>
                <w:color w:val="000000"/>
                <w:sz w:val="20"/>
              </w:rPr>
              <w:t>
ресей рублі</w:t>
            </w:r>
            <w:r>
              <w:br/>
            </w:r>
            <w:r>
              <w:rPr>
                <w:rFonts w:ascii="Times New Roman"/>
                <w:b w:val="false"/>
                <w:i w:val="false"/>
                <w:color w:val="000000"/>
                <w:sz w:val="20"/>
              </w:rPr>
              <w:t>
российский рубль</w:t>
            </w:r>
          </w:p>
          <w:bookmarkEnd w:id="325"/>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26"/>
          <w:p>
            <w:pPr>
              <w:spacing w:after="20"/>
              <w:ind w:left="20"/>
              <w:jc w:val="both"/>
            </w:pPr>
            <w:r>
              <w:rPr>
                <w:rFonts w:ascii="Times New Roman"/>
                <w:b w:val="false"/>
                <w:i w:val="false"/>
                <w:color w:val="000000"/>
                <w:sz w:val="20"/>
              </w:rPr>
              <w:t>
өзге де валюталар</w:t>
            </w:r>
            <w:r>
              <w:br/>
            </w:r>
            <w:r>
              <w:rPr>
                <w:rFonts w:ascii="Times New Roman"/>
                <w:b w:val="false"/>
                <w:i w:val="false"/>
                <w:color w:val="000000"/>
                <w:sz w:val="20"/>
              </w:rPr>
              <w:t>
прочие валюты</w:t>
            </w:r>
          </w:p>
          <w:bookmarkEnd w:id="326"/>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27"/>
          <w:p>
            <w:pPr>
              <w:spacing w:after="20"/>
              <w:ind w:left="20"/>
              <w:jc w:val="both"/>
            </w:pPr>
            <w:r>
              <w:rPr>
                <w:rFonts w:ascii="Times New Roman"/>
                <w:b w:val="false"/>
                <w:i w:val="false"/>
                <w:color w:val="000000"/>
                <w:sz w:val="20"/>
              </w:rPr>
              <w:t>
Шетел валютасындағы активтер, барлығы</w:t>
            </w:r>
            <w:r>
              <w:br/>
            </w:r>
            <w:r>
              <w:rPr>
                <w:rFonts w:ascii="Times New Roman"/>
                <w:b w:val="false"/>
                <w:i w:val="false"/>
                <w:color w:val="000000"/>
                <w:sz w:val="20"/>
              </w:rPr>
              <w:t>
Активы в иностранной валюте, всего</w:t>
            </w:r>
          </w:p>
          <w:bookmarkEnd w:id="327"/>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28"/>
          <w:p>
            <w:pPr>
              <w:spacing w:after="20"/>
              <w:ind w:left="20"/>
              <w:jc w:val="both"/>
            </w:pPr>
            <w:r>
              <w:rPr>
                <w:rFonts w:ascii="Times New Roman"/>
                <w:b w:val="false"/>
                <w:i w:val="false"/>
                <w:color w:val="000000"/>
                <w:sz w:val="20"/>
              </w:rPr>
              <w:t>
Шетел валютасындағы қысқа мерзімді міндеттемелер</w:t>
            </w:r>
            <w:r>
              <w:br/>
            </w:r>
            <w:r>
              <w:rPr>
                <w:rFonts w:ascii="Times New Roman"/>
                <w:b w:val="false"/>
                <w:i w:val="false"/>
                <w:color w:val="000000"/>
                <w:sz w:val="20"/>
              </w:rPr>
              <w:t>
Краткосрочные обязательства в иностранной валюте</w:t>
            </w:r>
          </w:p>
          <w:bookmarkEnd w:id="328"/>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29"/>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329"/>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30"/>
          <w:p>
            <w:pPr>
              <w:spacing w:after="20"/>
              <w:ind w:left="20"/>
              <w:jc w:val="both"/>
            </w:pPr>
            <w:r>
              <w:rPr>
                <w:rFonts w:ascii="Times New Roman"/>
                <w:b w:val="false"/>
                <w:i w:val="false"/>
                <w:color w:val="000000"/>
                <w:sz w:val="20"/>
              </w:rPr>
              <w:t>
қысқа мерзімді қаржылық міндеттемелер</w:t>
            </w:r>
            <w:r>
              <w:br/>
            </w:r>
            <w:r>
              <w:rPr>
                <w:rFonts w:ascii="Times New Roman"/>
                <w:b w:val="false"/>
                <w:i w:val="false"/>
                <w:color w:val="000000"/>
                <w:sz w:val="20"/>
              </w:rPr>
              <w:t>
краткосрочные финансовые обязательства</w:t>
            </w:r>
          </w:p>
          <w:bookmarkEnd w:id="330"/>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31"/>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331"/>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32"/>
          <w:p>
            <w:pPr>
              <w:spacing w:after="20"/>
              <w:ind w:left="20"/>
              <w:jc w:val="both"/>
            </w:pPr>
            <w:r>
              <w:rPr>
                <w:rFonts w:ascii="Times New Roman"/>
                <w:b w:val="false"/>
                <w:i w:val="false"/>
                <w:color w:val="000000"/>
                <w:sz w:val="20"/>
              </w:rPr>
              <w:t>
қысқа мерзімді банк қарыздары</w:t>
            </w:r>
            <w:r>
              <w:br/>
            </w:r>
            <w:r>
              <w:rPr>
                <w:rFonts w:ascii="Times New Roman"/>
                <w:b w:val="false"/>
                <w:i w:val="false"/>
                <w:color w:val="000000"/>
                <w:sz w:val="20"/>
              </w:rPr>
              <w:t>
краткосрочные банковские займы</w:t>
            </w:r>
          </w:p>
          <w:bookmarkEnd w:id="332"/>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33"/>
          <w:p>
            <w:pPr>
              <w:spacing w:after="20"/>
              <w:ind w:left="20"/>
              <w:jc w:val="both"/>
            </w:pPr>
            <w:r>
              <w:rPr>
                <w:rFonts w:ascii="Times New Roman"/>
                <w:b w:val="false"/>
                <w:i w:val="false"/>
                <w:color w:val="000000"/>
                <w:sz w:val="20"/>
              </w:rPr>
              <w:t>
өзге де қысқа мерзімді қаржылық міндеттемелер</w:t>
            </w:r>
            <w:r>
              <w:br/>
            </w:r>
            <w:r>
              <w:rPr>
                <w:rFonts w:ascii="Times New Roman"/>
                <w:b w:val="false"/>
                <w:i w:val="false"/>
                <w:color w:val="000000"/>
                <w:sz w:val="20"/>
              </w:rPr>
              <w:t>
прочие краткосрочные финансовые обязательства</w:t>
            </w:r>
          </w:p>
          <w:bookmarkEnd w:id="333"/>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34"/>
          <w:p>
            <w:pPr>
              <w:spacing w:after="20"/>
              <w:ind w:left="20"/>
              <w:jc w:val="both"/>
            </w:pPr>
            <w:r>
              <w:rPr>
                <w:rFonts w:ascii="Times New Roman"/>
                <w:b w:val="false"/>
                <w:i w:val="false"/>
                <w:color w:val="000000"/>
                <w:sz w:val="20"/>
              </w:rPr>
              <w:t>
қысқа мерзімді кредиторлық берешек</w:t>
            </w:r>
            <w:r>
              <w:br/>
            </w:r>
            <w:r>
              <w:rPr>
                <w:rFonts w:ascii="Times New Roman"/>
                <w:b w:val="false"/>
                <w:i w:val="false"/>
                <w:color w:val="000000"/>
                <w:sz w:val="20"/>
              </w:rPr>
              <w:t>
краткосрочная кредиторская задолженность</w:t>
            </w:r>
          </w:p>
          <w:bookmarkEnd w:id="334"/>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35"/>
          <w:p>
            <w:pPr>
              <w:spacing w:after="20"/>
              <w:ind w:left="20"/>
              <w:jc w:val="both"/>
            </w:pPr>
            <w:r>
              <w:rPr>
                <w:rFonts w:ascii="Times New Roman"/>
                <w:b w:val="false"/>
                <w:i w:val="false"/>
                <w:color w:val="000000"/>
                <w:sz w:val="20"/>
              </w:rPr>
              <w:t>
өзге де қысқа мерзімді міндеттемелер</w:t>
            </w:r>
            <w:r>
              <w:br/>
            </w:r>
            <w:r>
              <w:rPr>
                <w:rFonts w:ascii="Times New Roman"/>
                <w:b w:val="false"/>
                <w:i w:val="false"/>
                <w:color w:val="000000"/>
                <w:sz w:val="20"/>
              </w:rPr>
              <w:t>
прочие краткосрочные обязательства</w:t>
            </w:r>
          </w:p>
          <w:bookmarkEnd w:id="335"/>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36"/>
          <w:p>
            <w:pPr>
              <w:spacing w:after="20"/>
              <w:ind w:left="20"/>
              <w:jc w:val="both"/>
            </w:pPr>
            <w:r>
              <w:rPr>
                <w:rFonts w:ascii="Times New Roman"/>
                <w:b w:val="false"/>
                <w:i w:val="false"/>
                <w:color w:val="000000"/>
                <w:sz w:val="20"/>
              </w:rPr>
              <w:t>
Шетел валютасындағы ұзақ мерзімді міндеттемелер</w:t>
            </w:r>
            <w:r>
              <w:br/>
            </w:r>
            <w:r>
              <w:rPr>
                <w:rFonts w:ascii="Times New Roman"/>
                <w:b w:val="false"/>
                <w:i w:val="false"/>
                <w:color w:val="000000"/>
                <w:sz w:val="20"/>
              </w:rPr>
              <w:t>
Долгосрочные обязательства в иностранной валюте</w:t>
            </w:r>
          </w:p>
          <w:bookmarkEnd w:id="336"/>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37"/>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337"/>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38"/>
          <w:p>
            <w:pPr>
              <w:spacing w:after="20"/>
              <w:ind w:left="20"/>
              <w:jc w:val="both"/>
            </w:pPr>
            <w:r>
              <w:rPr>
                <w:rFonts w:ascii="Times New Roman"/>
                <w:b w:val="false"/>
                <w:i w:val="false"/>
                <w:color w:val="000000"/>
                <w:sz w:val="20"/>
              </w:rPr>
              <w:t>
ұзақ мерзімді қаржылық міндеттемелер</w:t>
            </w:r>
            <w:r>
              <w:br/>
            </w:r>
            <w:r>
              <w:rPr>
                <w:rFonts w:ascii="Times New Roman"/>
                <w:b w:val="false"/>
                <w:i w:val="false"/>
                <w:color w:val="000000"/>
                <w:sz w:val="20"/>
              </w:rPr>
              <w:t>
долгосрочные финансовые обязательства</w:t>
            </w:r>
          </w:p>
          <w:bookmarkEnd w:id="338"/>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39"/>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339"/>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40"/>
          <w:p>
            <w:pPr>
              <w:spacing w:after="20"/>
              <w:ind w:left="20"/>
              <w:jc w:val="both"/>
            </w:pPr>
            <w:r>
              <w:rPr>
                <w:rFonts w:ascii="Times New Roman"/>
                <w:b w:val="false"/>
                <w:i w:val="false"/>
                <w:color w:val="000000"/>
                <w:sz w:val="20"/>
              </w:rPr>
              <w:t>
ұзақ мерзімді банк қарыздары</w:t>
            </w:r>
            <w:r>
              <w:br/>
            </w:r>
            <w:r>
              <w:rPr>
                <w:rFonts w:ascii="Times New Roman"/>
                <w:b w:val="false"/>
                <w:i w:val="false"/>
                <w:color w:val="000000"/>
                <w:sz w:val="20"/>
              </w:rPr>
              <w:t>
долгосрочные банковские займы</w:t>
            </w:r>
          </w:p>
          <w:bookmarkEnd w:id="340"/>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41"/>
          <w:p>
            <w:pPr>
              <w:spacing w:after="20"/>
              <w:ind w:left="20"/>
              <w:jc w:val="both"/>
            </w:pPr>
            <w:r>
              <w:rPr>
                <w:rFonts w:ascii="Times New Roman"/>
                <w:b w:val="false"/>
                <w:i w:val="false"/>
                <w:color w:val="000000"/>
                <w:sz w:val="20"/>
              </w:rPr>
              <w:t>
өзге де ұзақ мерзімді қаржылық міндеттемелер</w:t>
            </w:r>
            <w:r>
              <w:br/>
            </w:r>
            <w:r>
              <w:rPr>
                <w:rFonts w:ascii="Times New Roman"/>
                <w:b w:val="false"/>
                <w:i w:val="false"/>
                <w:color w:val="000000"/>
                <w:sz w:val="20"/>
              </w:rPr>
              <w:t>
прочие долгосрочные финансовые обязательства</w:t>
            </w:r>
          </w:p>
          <w:bookmarkEnd w:id="341"/>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42"/>
          <w:p>
            <w:pPr>
              <w:spacing w:after="20"/>
              <w:ind w:left="20"/>
              <w:jc w:val="both"/>
            </w:pPr>
            <w:r>
              <w:rPr>
                <w:rFonts w:ascii="Times New Roman"/>
                <w:b w:val="false"/>
                <w:i w:val="false"/>
                <w:color w:val="000000"/>
                <w:sz w:val="20"/>
              </w:rPr>
              <w:t>
ұзақ мерзімді кредиторлық берешек</w:t>
            </w:r>
            <w:r>
              <w:br/>
            </w:r>
            <w:r>
              <w:rPr>
                <w:rFonts w:ascii="Times New Roman"/>
                <w:b w:val="false"/>
                <w:i w:val="false"/>
                <w:color w:val="000000"/>
                <w:sz w:val="20"/>
              </w:rPr>
              <w:t>
долгосрочная кредиторская задолженность</w:t>
            </w:r>
          </w:p>
          <w:bookmarkEnd w:id="342"/>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43"/>
          <w:p>
            <w:pPr>
              <w:spacing w:after="20"/>
              <w:ind w:left="20"/>
              <w:jc w:val="both"/>
            </w:pPr>
            <w:r>
              <w:rPr>
                <w:rFonts w:ascii="Times New Roman"/>
                <w:b w:val="false"/>
                <w:i w:val="false"/>
                <w:color w:val="000000"/>
                <w:sz w:val="20"/>
              </w:rPr>
              <w:t>
өзге де ұзақ мерзімді міндеттемелер</w:t>
            </w:r>
            <w:r>
              <w:br/>
            </w:r>
            <w:r>
              <w:rPr>
                <w:rFonts w:ascii="Times New Roman"/>
                <w:b w:val="false"/>
                <w:i w:val="false"/>
                <w:color w:val="000000"/>
                <w:sz w:val="20"/>
              </w:rPr>
              <w:t>
прочие долгосрочные обязательства</w:t>
            </w:r>
          </w:p>
          <w:bookmarkEnd w:id="343"/>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44"/>
          <w:p>
            <w:pPr>
              <w:spacing w:after="20"/>
              <w:ind w:left="20"/>
              <w:jc w:val="both"/>
            </w:pPr>
            <w:r>
              <w:rPr>
                <w:rFonts w:ascii="Times New Roman"/>
                <w:b w:val="false"/>
                <w:i w:val="false"/>
                <w:color w:val="000000"/>
                <w:sz w:val="20"/>
              </w:rPr>
              <w:t>
Шетел валютасындағы міндеттемелер, барлығы</w:t>
            </w:r>
            <w:r>
              <w:br/>
            </w:r>
            <w:r>
              <w:rPr>
                <w:rFonts w:ascii="Times New Roman"/>
                <w:b w:val="false"/>
                <w:i w:val="false"/>
                <w:color w:val="000000"/>
                <w:sz w:val="20"/>
              </w:rPr>
              <w:t>
Обязательства в иностранной валюте, всего</w:t>
            </w:r>
          </w:p>
          <w:bookmarkEnd w:id="344"/>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45"/>
          <w:p>
            <w:pPr>
              <w:spacing w:after="20"/>
              <w:ind w:left="20"/>
              <w:jc w:val="both"/>
            </w:pPr>
            <w:r>
              <w:rPr>
                <w:rFonts w:ascii="Times New Roman"/>
                <w:b w:val="false"/>
                <w:i w:val="false"/>
                <w:color w:val="000000"/>
                <w:sz w:val="20"/>
              </w:rPr>
              <w:t>
Шетел валютасындағы таза позиция</w:t>
            </w:r>
            <w:r>
              <w:br/>
            </w:r>
            <w:r>
              <w:rPr>
                <w:rFonts w:ascii="Times New Roman"/>
                <w:b w:val="false"/>
                <w:i w:val="false"/>
                <w:color w:val="000000"/>
                <w:sz w:val="20"/>
              </w:rPr>
              <w:t>
Чистая позиция в иностранной валюте</w:t>
            </w:r>
          </w:p>
          <w:bookmarkEnd w:id="345"/>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6" w:id="346"/>
    <w:p>
      <w:pPr>
        <w:spacing w:after="0"/>
        <w:ind w:left="0"/>
        <w:jc w:val="both"/>
      </w:pPr>
      <w:r>
        <w:rPr>
          <w:rFonts w:ascii="Times New Roman"/>
          <w:b w:val="false"/>
          <w:i w:val="false"/>
          <w:color w:val="000000"/>
          <w:sz w:val="28"/>
        </w:rPr>
        <w:t>
      9. Кәсіпорындардың өндіріс процесінде тұтынылған тауарлар мен көрсетілетін қызметтерге жұмсаған шығыстары мен қорлары туралы ақпарат, мың теңге</w:t>
      </w:r>
    </w:p>
    <w:bookmarkEnd w:id="346"/>
    <w:bookmarkStart w:name="z417" w:id="347"/>
    <w:p>
      <w:pPr>
        <w:spacing w:after="0"/>
        <w:ind w:left="0"/>
        <w:jc w:val="both"/>
      </w:pPr>
      <w:r>
        <w:rPr>
          <w:rFonts w:ascii="Times New Roman"/>
          <w:b w:val="false"/>
          <w:i w:val="false"/>
          <w:color w:val="000000"/>
          <w:sz w:val="28"/>
        </w:rPr>
        <w:t>
      Информация о расходах предприятия на товары и услуги, потребленные в процессе производства и запасах, тысяч тенге</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9"/>
        <w:gridCol w:w="2346"/>
        <w:gridCol w:w="2536"/>
        <w:gridCol w:w="1984"/>
        <w:gridCol w:w="1985"/>
      </w:tblGrid>
      <w:tr>
        <w:trPr>
          <w:trHeight w:val="30" w:hRule="atLeast"/>
        </w:trPr>
        <w:tc>
          <w:tcPr>
            <w:tcW w:w="3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48"/>
          <w:p>
            <w:pPr>
              <w:spacing w:after="20"/>
              <w:ind w:left="20"/>
              <w:jc w:val="both"/>
            </w:pPr>
            <w:r>
              <w:rPr>
                <w:rFonts w:ascii="Times New Roman"/>
                <w:b w:val="false"/>
                <w:i w:val="false"/>
                <w:color w:val="000000"/>
                <w:sz w:val="20"/>
              </w:rPr>
              <w:t>
Тауарлар мен көрсетілетін қызметтердің атауы</w:t>
            </w:r>
            <w:r>
              <w:br/>
            </w:r>
            <w:r>
              <w:rPr>
                <w:rFonts w:ascii="Times New Roman"/>
                <w:b w:val="false"/>
                <w:i w:val="false"/>
                <w:color w:val="000000"/>
                <w:sz w:val="20"/>
              </w:rPr>
              <w:t>
Наименование товаров и услуг</w:t>
            </w:r>
          </w:p>
          <w:bookmarkEnd w:id="348"/>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49"/>
          <w:p>
            <w:pPr>
              <w:spacing w:after="20"/>
              <w:ind w:left="20"/>
              <w:jc w:val="both"/>
            </w:pPr>
            <w:r>
              <w:rPr>
                <w:rFonts w:ascii="Times New Roman"/>
                <w:b w:val="false"/>
                <w:i w:val="false"/>
                <w:color w:val="000000"/>
                <w:sz w:val="20"/>
              </w:rPr>
              <w:t>
ЭҚТӨЖ</w:t>
            </w:r>
            <w:r>
              <w:rPr>
                <w:rFonts w:ascii="Times New Roman"/>
                <w:b w:val="false"/>
                <w:i w:val="false"/>
                <w:color w:val="000000"/>
                <w:vertAlign w:val="superscript"/>
              </w:rPr>
              <w:t>4</w:t>
            </w:r>
            <w:r>
              <w:rPr>
                <w:rFonts w:ascii="Times New Roman"/>
                <w:b w:val="false"/>
                <w:i w:val="false"/>
                <w:color w:val="000000"/>
                <w:sz w:val="20"/>
              </w:rPr>
              <w:t xml:space="preserve"> коды</w:t>
            </w:r>
            <w:r>
              <w:br/>
            </w:r>
            <w:r>
              <w:rPr>
                <w:rFonts w:ascii="Times New Roman"/>
                <w:b w:val="false"/>
                <w:i w:val="false"/>
                <w:color w:val="000000"/>
                <w:sz w:val="20"/>
              </w:rPr>
              <w:t>
Код КПВЭД</w:t>
            </w:r>
            <w:r>
              <w:rPr>
                <w:rFonts w:ascii="Times New Roman"/>
                <w:b w:val="false"/>
                <w:i w:val="false"/>
                <w:color w:val="000000"/>
                <w:vertAlign w:val="superscript"/>
              </w:rPr>
              <w:t>4</w:t>
            </w:r>
          </w:p>
          <w:bookmarkEnd w:id="349"/>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50"/>
          <w:p>
            <w:pPr>
              <w:spacing w:after="20"/>
              <w:ind w:left="20"/>
              <w:jc w:val="both"/>
            </w:pPr>
            <w:r>
              <w:rPr>
                <w:rFonts w:ascii="Times New Roman"/>
                <w:b w:val="false"/>
                <w:i w:val="false"/>
                <w:color w:val="000000"/>
                <w:sz w:val="20"/>
              </w:rPr>
              <w:t>
Пайдаланылған тауарлар мен қызметтер</w:t>
            </w:r>
            <w:r>
              <w:br/>
            </w:r>
            <w:r>
              <w:rPr>
                <w:rFonts w:ascii="Times New Roman"/>
                <w:b w:val="false"/>
                <w:i w:val="false"/>
                <w:color w:val="000000"/>
                <w:sz w:val="20"/>
              </w:rPr>
              <w:t>
Использовано товаров и услуг</w:t>
            </w:r>
          </w:p>
          <w:bookmarkEnd w:id="3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51"/>
          <w:p>
            <w:pPr>
              <w:spacing w:after="20"/>
              <w:ind w:left="20"/>
              <w:jc w:val="both"/>
            </w:pPr>
            <w:r>
              <w:rPr>
                <w:rFonts w:ascii="Times New Roman"/>
                <w:b w:val="false"/>
                <w:i w:val="false"/>
                <w:color w:val="000000"/>
                <w:sz w:val="20"/>
              </w:rPr>
              <w:t>
Қорлар</w:t>
            </w:r>
            <w:r>
              <w:br/>
            </w:r>
            <w:r>
              <w:rPr>
                <w:rFonts w:ascii="Times New Roman"/>
                <w:b w:val="false"/>
                <w:i w:val="false"/>
                <w:color w:val="000000"/>
                <w:sz w:val="20"/>
              </w:rPr>
              <w:t>
Запасы</w:t>
            </w:r>
          </w:p>
          <w:bookmarkEnd w:id="35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52"/>
          <w:p>
            <w:pPr>
              <w:spacing w:after="20"/>
              <w:ind w:left="20"/>
              <w:jc w:val="both"/>
            </w:pPr>
            <w:r>
              <w:rPr>
                <w:rFonts w:ascii="Times New Roman"/>
                <w:b w:val="false"/>
                <w:i w:val="false"/>
                <w:color w:val="000000"/>
                <w:sz w:val="20"/>
              </w:rPr>
              <w:t>
кезең басына</w:t>
            </w:r>
            <w:r>
              <w:br/>
            </w:r>
            <w:r>
              <w:rPr>
                <w:rFonts w:ascii="Times New Roman"/>
                <w:b w:val="false"/>
                <w:i w:val="false"/>
                <w:color w:val="000000"/>
                <w:sz w:val="20"/>
              </w:rPr>
              <w:t>
на начало периода</w:t>
            </w:r>
          </w:p>
          <w:bookmarkEnd w:id="352"/>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53"/>
          <w:p>
            <w:pPr>
              <w:spacing w:after="20"/>
              <w:ind w:left="20"/>
              <w:jc w:val="both"/>
            </w:pPr>
            <w:r>
              <w:rPr>
                <w:rFonts w:ascii="Times New Roman"/>
                <w:b w:val="false"/>
                <w:i w:val="false"/>
                <w:color w:val="000000"/>
                <w:sz w:val="20"/>
              </w:rPr>
              <w:t>
кезең соңына</w:t>
            </w:r>
            <w:r>
              <w:br/>
            </w:r>
            <w:r>
              <w:rPr>
                <w:rFonts w:ascii="Times New Roman"/>
                <w:b w:val="false"/>
                <w:i w:val="false"/>
                <w:color w:val="000000"/>
                <w:sz w:val="20"/>
              </w:rPr>
              <w:t>
на конец периода</w:t>
            </w:r>
          </w:p>
          <w:bookmarkEnd w:id="353"/>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54"/>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354"/>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55"/>
          <w:p>
            <w:pPr>
              <w:spacing w:after="20"/>
              <w:ind w:left="20"/>
              <w:jc w:val="both"/>
            </w:pPr>
            <w:r>
              <w:rPr>
                <w:rFonts w:ascii="Times New Roman"/>
                <w:b w:val="false"/>
                <w:i w:val="false"/>
                <w:color w:val="000000"/>
                <w:sz w:val="20"/>
              </w:rPr>
              <w:t>
негізгі қызмет түрі бойынша</w:t>
            </w:r>
            <w:r>
              <w:rPr>
                <w:rFonts w:ascii="Times New Roman"/>
                <w:b w:val="false"/>
                <w:i w:val="false"/>
                <w:color w:val="000000"/>
                <w:vertAlign w:val="superscript"/>
              </w:rPr>
              <w:t>5</w:t>
            </w:r>
            <w:r>
              <w:br/>
            </w:r>
            <w:r>
              <w:rPr>
                <w:rFonts w:ascii="Times New Roman"/>
                <w:b w:val="false"/>
                <w:i w:val="false"/>
                <w:color w:val="000000"/>
                <w:sz w:val="20"/>
              </w:rPr>
              <w:t>
по основному виду деятельности</w:t>
            </w:r>
            <w:r>
              <w:rPr>
                <w:rFonts w:ascii="Times New Roman"/>
                <w:b w:val="false"/>
                <w:i w:val="false"/>
                <w:color w:val="000000"/>
                <w:vertAlign w:val="superscript"/>
              </w:rPr>
              <w:t>5</w:t>
            </w:r>
          </w:p>
          <w:bookmarkEnd w:id="355"/>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6" w:id="356"/>
    <w:p>
      <w:pPr>
        <w:spacing w:after="0"/>
        <w:ind w:left="0"/>
        <w:jc w:val="both"/>
      </w:pPr>
      <w:r>
        <w:rPr>
          <w:rFonts w:ascii="Times New Roman"/>
          <w:b w:val="false"/>
          <w:i w:val="false"/>
          <w:color w:val="000000"/>
          <w:sz w:val="28"/>
        </w:rPr>
        <w:t>
      Ескертпе:</w:t>
      </w:r>
    </w:p>
    <w:bookmarkEnd w:id="356"/>
    <w:bookmarkStart w:name="z427" w:id="357"/>
    <w:p>
      <w:pPr>
        <w:spacing w:after="0"/>
        <w:ind w:left="0"/>
        <w:jc w:val="both"/>
      </w:pPr>
      <w:r>
        <w:rPr>
          <w:rFonts w:ascii="Times New Roman"/>
          <w:b w:val="false"/>
          <w:i w:val="false"/>
          <w:color w:val="000000"/>
          <w:sz w:val="28"/>
        </w:rPr>
        <w:t>
      Примечание:</w:t>
      </w:r>
    </w:p>
    <w:bookmarkEnd w:id="357"/>
    <w:bookmarkStart w:name="z428" w:id="35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ЭҚТӨЖ - Экономикалық қызмет түрлері бойынша өнімдер жіктеуіші Қазақстан Республикасы Ұлттық экономика министрлігі Статистика комитетінің интернет-ресурсында</w:t>
      </w:r>
    </w:p>
    <w:bookmarkEnd w:id="358"/>
    <w:bookmarkStart w:name="z429" w:id="359"/>
    <w:p>
      <w:pPr>
        <w:spacing w:after="0"/>
        <w:ind w:left="0"/>
        <w:jc w:val="both"/>
      </w:pPr>
      <w:r>
        <w:rPr>
          <w:rFonts w:ascii="Times New Roman"/>
          <w:b w:val="false"/>
          <w:i w:val="false"/>
          <w:color w:val="000000"/>
          <w:sz w:val="28"/>
        </w:rPr>
        <w:t>
      "Жіктеуіштер" бөлімінде орналастырылған</w:t>
      </w:r>
    </w:p>
    <w:bookmarkEnd w:id="359"/>
    <w:bookmarkStart w:name="z430" w:id="36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КПВЭД - Классификатор продукции по видам экономической деятельности расположен на интернет-ресурсе Комитета по статистике Министерства национальной экономики</w:t>
      </w:r>
    </w:p>
    <w:bookmarkEnd w:id="360"/>
    <w:bookmarkStart w:name="z431" w:id="361"/>
    <w:p>
      <w:pPr>
        <w:spacing w:after="0"/>
        <w:ind w:left="0"/>
        <w:jc w:val="both"/>
      </w:pPr>
      <w:r>
        <w:rPr>
          <w:rFonts w:ascii="Times New Roman"/>
          <w:b w:val="false"/>
          <w:i w:val="false"/>
          <w:color w:val="000000"/>
          <w:sz w:val="28"/>
        </w:rPr>
        <w:t>
      Республики Казахстан в разделе "Классификаторы"</w:t>
      </w:r>
    </w:p>
    <w:bookmarkEnd w:id="361"/>
    <w:bookmarkStart w:name="z432" w:id="36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Қажет болған жағдайда қосымша парақтарда жалғастырыңыз</w:t>
      </w:r>
    </w:p>
    <w:bookmarkEnd w:id="362"/>
    <w:bookmarkStart w:name="z433" w:id="36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При необходимости продолжите на дополнительных листах</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4"/>
        <w:gridCol w:w="1598"/>
        <w:gridCol w:w="2829"/>
        <w:gridCol w:w="2214"/>
        <w:gridCol w:w="2215"/>
      </w:tblGrid>
      <w:tr>
        <w:trPr>
          <w:trHeight w:val="30" w:hRule="atLeast"/>
        </w:trPr>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64"/>
          <w:p>
            <w:pPr>
              <w:spacing w:after="20"/>
              <w:ind w:left="20"/>
              <w:jc w:val="both"/>
            </w:pPr>
            <w:r>
              <w:rPr>
                <w:rFonts w:ascii="Times New Roman"/>
                <w:b w:val="false"/>
                <w:i w:val="false"/>
                <w:color w:val="000000"/>
                <w:sz w:val="20"/>
              </w:rPr>
              <w:t>
Тауарлар мен көрсетілетін қызметтердің атауы</w:t>
            </w:r>
            <w:r>
              <w:br/>
            </w:r>
            <w:r>
              <w:rPr>
                <w:rFonts w:ascii="Times New Roman"/>
                <w:b w:val="false"/>
                <w:i w:val="false"/>
                <w:color w:val="000000"/>
                <w:sz w:val="20"/>
              </w:rPr>
              <w:t>
Наименование товаров и услуг</w:t>
            </w:r>
          </w:p>
          <w:bookmarkEnd w:id="364"/>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65"/>
          <w:p>
            <w:pPr>
              <w:spacing w:after="20"/>
              <w:ind w:left="20"/>
              <w:jc w:val="both"/>
            </w:pPr>
            <w:r>
              <w:rPr>
                <w:rFonts w:ascii="Times New Roman"/>
                <w:b w:val="false"/>
                <w:i w:val="false"/>
                <w:color w:val="000000"/>
                <w:sz w:val="20"/>
              </w:rPr>
              <w:t>
ЭҚТӨЖ коды</w:t>
            </w:r>
            <w:r>
              <w:br/>
            </w:r>
            <w:r>
              <w:rPr>
                <w:rFonts w:ascii="Times New Roman"/>
                <w:b w:val="false"/>
                <w:i w:val="false"/>
                <w:color w:val="000000"/>
                <w:sz w:val="20"/>
              </w:rPr>
              <w:t>
Код КПВЭД</w:t>
            </w:r>
          </w:p>
          <w:bookmarkEnd w:id="365"/>
        </w:tc>
        <w:tc>
          <w:tcPr>
            <w:tcW w:w="2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66"/>
          <w:p>
            <w:pPr>
              <w:spacing w:after="20"/>
              <w:ind w:left="20"/>
              <w:jc w:val="both"/>
            </w:pPr>
            <w:r>
              <w:rPr>
                <w:rFonts w:ascii="Times New Roman"/>
                <w:b w:val="false"/>
                <w:i w:val="false"/>
                <w:color w:val="000000"/>
                <w:sz w:val="20"/>
              </w:rPr>
              <w:t>
Пайдаланылған тауарлар мен қызметтер</w:t>
            </w:r>
            <w:r>
              <w:br/>
            </w:r>
            <w:r>
              <w:rPr>
                <w:rFonts w:ascii="Times New Roman"/>
                <w:b w:val="false"/>
                <w:i w:val="false"/>
                <w:color w:val="000000"/>
                <w:sz w:val="20"/>
              </w:rPr>
              <w:t>
Использовано товаров и услуг</w:t>
            </w:r>
          </w:p>
          <w:bookmarkEnd w:id="3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67"/>
          <w:p>
            <w:pPr>
              <w:spacing w:after="20"/>
              <w:ind w:left="20"/>
              <w:jc w:val="both"/>
            </w:pPr>
            <w:r>
              <w:rPr>
                <w:rFonts w:ascii="Times New Roman"/>
                <w:b w:val="false"/>
                <w:i w:val="false"/>
                <w:color w:val="000000"/>
                <w:sz w:val="20"/>
              </w:rPr>
              <w:t>
Қорлар</w:t>
            </w:r>
            <w:r>
              <w:br/>
            </w:r>
            <w:r>
              <w:rPr>
                <w:rFonts w:ascii="Times New Roman"/>
                <w:b w:val="false"/>
                <w:i w:val="false"/>
                <w:color w:val="000000"/>
                <w:sz w:val="20"/>
              </w:rPr>
              <w:t>
Запасы</w:t>
            </w:r>
          </w:p>
          <w:bookmarkEnd w:id="36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68"/>
          <w:p>
            <w:pPr>
              <w:spacing w:after="20"/>
              <w:ind w:left="20"/>
              <w:jc w:val="both"/>
            </w:pPr>
            <w:r>
              <w:rPr>
                <w:rFonts w:ascii="Times New Roman"/>
                <w:b w:val="false"/>
                <w:i w:val="false"/>
                <w:color w:val="000000"/>
                <w:sz w:val="20"/>
              </w:rPr>
              <w:t>
кезең басына</w:t>
            </w:r>
            <w:r>
              <w:br/>
            </w:r>
            <w:r>
              <w:rPr>
                <w:rFonts w:ascii="Times New Roman"/>
                <w:b w:val="false"/>
                <w:i w:val="false"/>
                <w:color w:val="000000"/>
                <w:sz w:val="20"/>
              </w:rPr>
              <w:t>
на начало периода</w:t>
            </w:r>
          </w:p>
          <w:bookmarkEnd w:id="368"/>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69"/>
          <w:p>
            <w:pPr>
              <w:spacing w:after="20"/>
              <w:ind w:left="20"/>
              <w:jc w:val="both"/>
            </w:pPr>
            <w:r>
              <w:rPr>
                <w:rFonts w:ascii="Times New Roman"/>
                <w:b w:val="false"/>
                <w:i w:val="false"/>
                <w:color w:val="000000"/>
                <w:sz w:val="20"/>
              </w:rPr>
              <w:t>
кезең соңына</w:t>
            </w:r>
            <w:r>
              <w:br/>
            </w:r>
            <w:r>
              <w:rPr>
                <w:rFonts w:ascii="Times New Roman"/>
                <w:b w:val="false"/>
                <w:i w:val="false"/>
                <w:color w:val="000000"/>
                <w:sz w:val="20"/>
              </w:rPr>
              <w:t>
на конец периода</w:t>
            </w:r>
          </w:p>
          <w:bookmarkEnd w:id="369"/>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70"/>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370"/>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71"/>
          <w:p>
            <w:pPr>
              <w:spacing w:after="20"/>
              <w:ind w:left="20"/>
              <w:jc w:val="both"/>
            </w:pPr>
            <w:r>
              <w:rPr>
                <w:rFonts w:ascii="Times New Roman"/>
                <w:b w:val="false"/>
                <w:i w:val="false"/>
                <w:color w:val="000000"/>
                <w:sz w:val="20"/>
              </w:rPr>
              <w:t>
негізгі қызмет түрі бойынша</w:t>
            </w:r>
            <w:r>
              <w:br/>
            </w:r>
            <w:r>
              <w:rPr>
                <w:rFonts w:ascii="Times New Roman"/>
                <w:b w:val="false"/>
                <w:i w:val="false"/>
                <w:color w:val="000000"/>
                <w:sz w:val="20"/>
              </w:rPr>
              <w:t>
по основному виду деятельности</w:t>
            </w:r>
          </w:p>
          <w:bookmarkEnd w:id="371"/>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2" w:id="372"/>
    <w:p>
      <w:pPr>
        <w:spacing w:after="0"/>
        <w:ind w:left="0"/>
        <w:jc w:val="both"/>
      </w:pPr>
      <w:r>
        <w:rPr>
          <w:rFonts w:ascii="Times New Roman"/>
          <w:b w:val="false"/>
          <w:i w:val="false"/>
          <w:color w:val="000000"/>
          <w:sz w:val="28"/>
        </w:rPr>
        <w:t>
      10. Басты ұйым және аумақтық бөлімшелер туралы мәліметтер</w:t>
      </w:r>
    </w:p>
    <w:bookmarkEnd w:id="372"/>
    <w:bookmarkStart w:name="z443" w:id="373"/>
    <w:p>
      <w:pPr>
        <w:spacing w:after="0"/>
        <w:ind w:left="0"/>
        <w:jc w:val="both"/>
      </w:pPr>
      <w:r>
        <w:rPr>
          <w:rFonts w:ascii="Times New Roman"/>
          <w:b w:val="false"/>
          <w:i w:val="false"/>
          <w:color w:val="000000"/>
          <w:sz w:val="28"/>
        </w:rPr>
        <w:t>
      Сведения о головной организации и территориальных подразделениях</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1038"/>
        <w:gridCol w:w="1313"/>
        <w:gridCol w:w="2695"/>
        <w:gridCol w:w="1759"/>
        <w:gridCol w:w="1261"/>
        <w:gridCol w:w="3308"/>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74"/>
          <w:p>
            <w:pPr>
              <w:spacing w:after="20"/>
              <w:ind w:left="20"/>
              <w:jc w:val="both"/>
            </w:pPr>
            <w:r>
              <w:rPr>
                <w:rFonts w:ascii="Times New Roman"/>
                <w:b w:val="false"/>
                <w:i w:val="false"/>
                <w:color w:val="000000"/>
                <w:sz w:val="20"/>
              </w:rPr>
              <w:t>
Аумақтық бөлімшенің коды БСН</w:t>
            </w:r>
            <w:r>
              <w:rPr>
                <w:rFonts w:ascii="Times New Roman"/>
                <w:b w:val="false"/>
                <w:i w:val="false"/>
                <w:color w:val="000000"/>
                <w:vertAlign w:val="superscript"/>
              </w:rPr>
              <w:t>6</w:t>
            </w:r>
            <w:r>
              <w:br/>
            </w:r>
            <w:r>
              <w:rPr>
                <w:rFonts w:ascii="Times New Roman"/>
                <w:b w:val="false"/>
                <w:i w:val="false"/>
                <w:color w:val="000000"/>
                <w:sz w:val="20"/>
              </w:rPr>
              <w:t>
Код территориального подразделения БИН</w:t>
            </w:r>
            <w:r>
              <w:rPr>
                <w:rFonts w:ascii="Times New Roman"/>
                <w:b w:val="false"/>
                <w:i w:val="false"/>
                <w:color w:val="000000"/>
                <w:vertAlign w:val="superscript"/>
              </w:rPr>
              <w:t>6</w:t>
            </w:r>
          </w:p>
          <w:bookmarkEnd w:id="374"/>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75"/>
          <w:p>
            <w:pPr>
              <w:spacing w:after="20"/>
              <w:ind w:left="20"/>
              <w:jc w:val="both"/>
            </w:pPr>
            <w:r>
              <w:rPr>
                <w:rFonts w:ascii="Times New Roman"/>
                <w:b w:val="false"/>
                <w:i w:val="false"/>
                <w:color w:val="000000"/>
                <w:sz w:val="20"/>
              </w:rPr>
              <w:t>
Облыс (ӘАОЖ</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Область (код КАТО</w:t>
            </w:r>
            <w:r>
              <w:rPr>
                <w:rFonts w:ascii="Times New Roman"/>
                <w:b w:val="false"/>
                <w:i w:val="false"/>
                <w:color w:val="000000"/>
                <w:vertAlign w:val="superscript"/>
              </w:rPr>
              <w:t>7</w:t>
            </w:r>
            <w:r>
              <w:rPr>
                <w:rFonts w:ascii="Times New Roman"/>
                <w:b w:val="false"/>
                <w:i w:val="false"/>
                <w:color w:val="000000"/>
                <w:sz w:val="20"/>
              </w:rPr>
              <w:t>)</w:t>
            </w:r>
          </w:p>
          <w:bookmarkEnd w:id="375"/>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76"/>
          <w:p>
            <w:pPr>
              <w:spacing w:after="20"/>
              <w:ind w:left="20"/>
              <w:jc w:val="both"/>
            </w:pPr>
            <w:r>
              <w:rPr>
                <w:rFonts w:ascii="Times New Roman"/>
                <w:b w:val="false"/>
                <w:i w:val="false"/>
                <w:color w:val="000000"/>
                <w:sz w:val="20"/>
              </w:rPr>
              <w:t>
Аумақтық бөлімшенің қызмет түрі (ЭҚЖЖ</w:t>
            </w:r>
            <w:r>
              <w:rPr>
                <w:rFonts w:ascii="Times New Roman"/>
                <w:b w:val="false"/>
                <w:i w:val="false"/>
                <w:color w:val="000000"/>
                <w:vertAlign w:val="superscript"/>
              </w:rPr>
              <w:t>8</w:t>
            </w:r>
            <w:r>
              <w:rPr>
                <w:rFonts w:ascii="Times New Roman"/>
                <w:b w:val="false"/>
                <w:i w:val="false"/>
                <w:color w:val="000000"/>
                <w:sz w:val="20"/>
              </w:rPr>
              <w:t xml:space="preserve"> коды 5 таңбалы)</w:t>
            </w:r>
            <w:r>
              <w:br/>
            </w:r>
            <w:r>
              <w:rPr>
                <w:rFonts w:ascii="Times New Roman"/>
                <w:b w:val="false"/>
                <w:i w:val="false"/>
                <w:color w:val="000000"/>
                <w:sz w:val="20"/>
              </w:rPr>
              <w:t>
Вид деятельности территориального подразделения (код ОКЭД</w:t>
            </w:r>
            <w:r>
              <w:rPr>
                <w:rFonts w:ascii="Times New Roman"/>
                <w:b w:val="false"/>
                <w:i w:val="false"/>
                <w:color w:val="000000"/>
                <w:vertAlign w:val="superscript"/>
              </w:rPr>
              <w:t>8</w:t>
            </w:r>
            <w:r>
              <w:rPr>
                <w:rFonts w:ascii="Times New Roman"/>
                <w:b w:val="false"/>
                <w:i w:val="false"/>
                <w:color w:val="000000"/>
                <w:sz w:val="20"/>
              </w:rPr>
              <w:t xml:space="preserve"> 5-ти значный)</w:t>
            </w:r>
          </w:p>
          <w:bookmarkEnd w:id="376"/>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77"/>
          <w:p>
            <w:pPr>
              <w:spacing w:after="20"/>
              <w:ind w:left="20"/>
              <w:jc w:val="both"/>
            </w:pPr>
            <w:r>
              <w:rPr>
                <w:rFonts w:ascii="Times New Roman"/>
                <w:b w:val="false"/>
                <w:i w:val="false"/>
                <w:color w:val="000000"/>
                <w:sz w:val="20"/>
              </w:rPr>
              <w:t>
Есепті жылға орта есеппен алғандағы қызметкерлердің тізімдік саны</w:t>
            </w:r>
            <w:r>
              <w:br/>
            </w:r>
            <w:r>
              <w:rPr>
                <w:rFonts w:ascii="Times New Roman"/>
                <w:b w:val="false"/>
                <w:i w:val="false"/>
                <w:color w:val="000000"/>
                <w:sz w:val="20"/>
              </w:rPr>
              <w:t>
Списочная численность работников в среднем за отчетный год, человек</w:t>
            </w:r>
          </w:p>
          <w:bookmarkEnd w:id="377"/>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78"/>
          <w:p>
            <w:pPr>
              <w:spacing w:after="20"/>
              <w:ind w:left="20"/>
              <w:jc w:val="both"/>
            </w:pPr>
            <w:r>
              <w:rPr>
                <w:rFonts w:ascii="Times New Roman"/>
                <w:b w:val="false"/>
                <w:i w:val="false"/>
                <w:color w:val="000000"/>
                <w:sz w:val="20"/>
              </w:rPr>
              <w:t>
Еңбекақы төлеу шығыстары, мың теңге</w:t>
            </w:r>
            <w:r>
              <w:br/>
            </w:r>
            <w:r>
              <w:rPr>
                <w:rFonts w:ascii="Times New Roman"/>
                <w:b w:val="false"/>
                <w:i w:val="false"/>
                <w:color w:val="000000"/>
                <w:sz w:val="20"/>
              </w:rPr>
              <w:t>
Расходы на оплату труда, тысяч тенге</w:t>
            </w:r>
          </w:p>
          <w:bookmarkEnd w:id="378"/>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79"/>
          <w:p>
            <w:pPr>
              <w:spacing w:after="20"/>
              <w:ind w:left="20"/>
              <w:jc w:val="both"/>
            </w:pPr>
            <w:r>
              <w:rPr>
                <w:rFonts w:ascii="Times New Roman"/>
                <w:b w:val="false"/>
                <w:i w:val="false"/>
                <w:color w:val="000000"/>
                <w:sz w:val="20"/>
              </w:rPr>
              <w:t>
Өндірілген өнім, орындалған жұмыстар мен көрсетілген қызметтердің жалпы көлеміндегі аумақтық бөлімшелердің үлесі, %</w:t>
            </w:r>
            <w:r>
              <w:br/>
            </w:r>
            <w:r>
              <w:rPr>
                <w:rFonts w:ascii="Times New Roman"/>
                <w:b w:val="false"/>
                <w:i w:val="false"/>
                <w:color w:val="000000"/>
                <w:sz w:val="20"/>
              </w:rPr>
              <w:t>
Доля территориальных подразделений в общем объеме произведенной продукции, выполненных работ и оказанных услуг, %</w:t>
            </w:r>
          </w:p>
          <w:bookmarkEnd w:id="379"/>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80"/>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380"/>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451" w:id="381"/>
    <w:p>
      <w:pPr>
        <w:spacing w:after="0"/>
        <w:ind w:left="0"/>
        <w:jc w:val="both"/>
      </w:pPr>
      <w:r>
        <w:rPr>
          <w:rFonts w:ascii="Times New Roman"/>
          <w:b w:val="false"/>
          <w:i w:val="false"/>
          <w:color w:val="000000"/>
          <w:sz w:val="28"/>
        </w:rPr>
        <w:t>
      Ескертпе:</w:t>
      </w:r>
    </w:p>
    <w:bookmarkEnd w:id="381"/>
    <w:bookmarkStart w:name="z452" w:id="382"/>
    <w:p>
      <w:pPr>
        <w:spacing w:after="0"/>
        <w:ind w:left="0"/>
        <w:jc w:val="both"/>
      </w:pPr>
      <w:r>
        <w:rPr>
          <w:rFonts w:ascii="Times New Roman"/>
          <w:b w:val="false"/>
          <w:i w:val="false"/>
          <w:color w:val="000000"/>
          <w:sz w:val="28"/>
        </w:rPr>
        <w:t>
      Примечание:</w:t>
      </w:r>
    </w:p>
    <w:bookmarkEnd w:id="382"/>
    <w:bookmarkStart w:name="z453" w:id="38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БСН – Бизнес-сәйкестендіру нөмірі</w:t>
      </w:r>
    </w:p>
    <w:bookmarkEnd w:id="383"/>
    <w:bookmarkStart w:name="z454" w:id="38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БИН – Бизнес-идентификационный номер</w:t>
      </w:r>
    </w:p>
    <w:bookmarkEnd w:id="384"/>
    <w:bookmarkStart w:name="z455" w:id="38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ӘАОЖ – Әкімшілік-аумақтық объектілер жіктеуіші Қазақстан Республикасы Ұлттық экономика министрлігі Статистика комитетінің интернет-ресурсында</w:t>
      </w:r>
    </w:p>
    <w:bookmarkEnd w:id="385"/>
    <w:bookmarkStart w:name="z456" w:id="386"/>
    <w:p>
      <w:pPr>
        <w:spacing w:after="0"/>
        <w:ind w:left="0"/>
        <w:jc w:val="both"/>
      </w:pPr>
      <w:r>
        <w:rPr>
          <w:rFonts w:ascii="Times New Roman"/>
          <w:b w:val="false"/>
          <w:i w:val="false"/>
          <w:color w:val="000000"/>
          <w:sz w:val="28"/>
        </w:rPr>
        <w:t>
      "Жіктеуіштер" бөлімінде орналастырылған</w:t>
      </w:r>
    </w:p>
    <w:bookmarkEnd w:id="386"/>
    <w:bookmarkStart w:name="z457" w:id="38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КАТО – Классификатор административно-территориальных объектов расположен на интернет-ресурсе Комитета по статистике Министерства национальной</w:t>
      </w:r>
    </w:p>
    <w:bookmarkEnd w:id="387"/>
    <w:bookmarkStart w:name="z458" w:id="388"/>
    <w:p>
      <w:pPr>
        <w:spacing w:after="0"/>
        <w:ind w:left="0"/>
        <w:jc w:val="both"/>
      </w:pPr>
      <w:r>
        <w:rPr>
          <w:rFonts w:ascii="Times New Roman"/>
          <w:b w:val="false"/>
          <w:i w:val="false"/>
          <w:color w:val="000000"/>
          <w:sz w:val="28"/>
        </w:rPr>
        <w:t>
      экономики Республики Казахстан в разделе "Классификаторы"</w:t>
      </w:r>
    </w:p>
    <w:bookmarkEnd w:id="388"/>
    <w:bookmarkStart w:name="z459" w:id="38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ЭҚЖЖ 5 таңбалы – Экономикалық қызмет түрлерінің наменклатурасы Қазақстан Республикасы Ұлттық экономика министрлігі Статистика комитетінің</w:t>
      </w:r>
    </w:p>
    <w:bookmarkEnd w:id="389"/>
    <w:bookmarkStart w:name="z460" w:id="390"/>
    <w:p>
      <w:pPr>
        <w:spacing w:after="0"/>
        <w:ind w:left="0"/>
        <w:jc w:val="both"/>
      </w:pPr>
      <w:r>
        <w:rPr>
          <w:rFonts w:ascii="Times New Roman"/>
          <w:b w:val="false"/>
          <w:i w:val="false"/>
          <w:color w:val="000000"/>
          <w:sz w:val="28"/>
        </w:rPr>
        <w:t>
      интернет-ресурсында "Жіктеуіштер" бөлімінде орналастырылған</w:t>
      </w:r>
    </w:p>
    <w:bookmarkEnd w:id="390"/>
    <w:bookmarkStart w:name="z461" w:id="39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ОКЭД 5-ти значный – Номенклатура видов экономической деятельности расположена на интернет-ресурсе Комитета по статистике Министерства национальной экономики</w:t>
      </w:r>
    </w:p>
    <w:bookmarkEnd w:id="391"/>
    <w:bookmarkStart w:name="z462" w:id="392"/>
    <w:p>
      <w:pPr>
        <w:spacing w:after="0"/>
        <w:ind w:left="0"/>
        <w:jc w:val="both"/>
      </w:pPr>
      <w:r>
        <w:rPr>
          <w:rFonts w:ascii="Times New Roman"/>
          <w:b w:val="false"/>
          <w:i w:val="false"/>
          <w:color w:val="000000"/>
          <w:sz w:val="28"/>
        </w:rPr>
        <w:t>
      Республики Казахстан в разделе "Классификаторы"</w:t>
      </w:r>
      <w:r>
        <w:br/>
      </w:r>
      <w:r>
        <w:rPr>
          <w:rFonts w:ascii="Times New Roman"/>
          <w:b w:val="false"/>
          <w:i w:val="false"/>
          <w:color w:val="000000"/>
          <w:sz w:val="28"/>
        </w:rPr>
        <w:t>Атауы                                           Мекенжайы</w:t>
      </w:r>
      <w:r>
        <w:br/>
      </w:r>
      <w:r>
        <w:rPr>
          <w:rFonts w:ascii="Times New Roman"/>
          <w:b w:val="false"/>
          <w:i w:val="false"/>
          <w:color w:val="000000"/>
          <w:sz w:val="28"/>
        </w:rPr>
        <w:t>Наименование _______________________________       Адрес __________________________________</w:t>
      </w:r>
      <w:r>
        <w:br/>
      </w:r>
      <w:r>
        <w:rPr>
          <w:rFonts w:ascii="Times New Roman"/>
          <w:b w:val="false"/>
          <w:i w:val="false"/>
          <w:color w:val="000000"/>
          <w:sz w:val="28"/>
        </w:rPr>
        <w:t xml:space="preserve">       _______________________________________             __________________________________</w:t>
      </w:r>
      <w:r>
        <w:br/>
      </w:r>
      <w:r>
        <w:rPr>
          <w:rFonts w:ascii="Times New Roman"/>
          <w:b w:val="false"/>
          <w:i w:val="false"/>
          <w:color w:val="000000"/>
          <w:sz w:val="28"/>
        </w:rPr>
        <w:t>Телефоны</w:t>
      </w:r>
      <w:r>
        <w:br/>
      </w:r>
      <w:r>
        <w:rPr>
          <w:rFonts w:ascii="Times New Roman"/>
          <w:b w:val="false"/>
          <w:i w:val="false"/>
          <w:color w:val="000000"/>
          <w:sz w:val="28"/>
        </w:rPr>
        <w:t>Телефон _____________________________________________</w:t>
      </w:r>
      <w:r>
        <w:br/>
      </w:r>
      <w:r>
        <w:rPr>
          <w:rFonts w:ascii="Times New Roman"/>
          <w:b w:val="false"/>
          <w:i w:val="false"/>
          <w:color w:val="000000"/>
          <w:sz w:val="28"/>
        </w:rPr>
        <w:t>Электрондық пошта мекенжайы (респонденттің)</w:t>
      </w:r>
      <w:r>
        <w:br/>
      </w:r>
      <w:r>
        <w:rPr>
          <w:rFonts w:ascii="Times New Roman"/>
          <w:b w:val="false"/>
          <w:i w:val="false"/>
          <w:color w:val="000000"/>
          <w:sz w:val="28"/>
        </w:rPr>
        <w:t>Адрес электронной почты (респондента) ____________________________________</w:t>
      </w:r>
      <w:r>
        <w:br/>
      </w:r>
      <w:r>
        <w:rPr>
          <w:rFonts w:ascii="Times New Roman"/>
          <w:b w:val="false"/>
          <w:i w:val="false"/>
          <w:color w:val="000000"/>
          <w:sz w:val="28"/>
        </w:rPr>
        <w:t>Алғашқы статистикалық деректерді                         Алғашқы статистикалық деректерді</w:t>
      </w:r>
      <w:r>
        <w:br/>
      </w:r>
      <w:r>
        <w:rPr>
          <w:rFonts w:ascii="Times New Roman"/>
          <w:b w:val="false"/>
          <w:i w:val="false"/>
          <w:color w:val="000000"/>
          <w:sz w:val="28"/>
        </w:rPr>
        <w:t>таратуға келісеміз</w:t>
      </w:r>
      <w:r>
        <w:rPr>
          <w:rFonts w:ascii="Times New Roman"/>
          <w:b w:val="false"/>
          <w:i w:val="false"/>
          <w:color w:val="000000"/>
          <w:vertAlign w:val="superscript"/>
        </w:rPr>
        <w:t>9</w:t>
      </w:r>
      <w:r>
        <w:rPr>
          <w:rFonts w:ascii="Times New Roman"/>
          <w:b w:val="false"/>
          <w:i w:val="false"/>
          <w:color w:val="000000"/>
          <w:sz w:val="28"/>
        </w:rPr>
        <w:t xml:space="preserve">                         </w:t>
      </w:r>
    </w:p>
    <w:bookmarkEnd w:id="392"/>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42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таратуға келіспейміз</w:t>
      </w:r>
      <w:r>
        <w:rPr>
          <w:rFonts w:ascii="Times New Roman"/>
          <w:b w:val="false"/>
          <w:i w:val="false"/>
          <w:color w:val="000000"/>
          <w:vertAlign w:val="superscript"/>
        </w:rPr>
        <w:t>9</w:t>
      </w:r>
      <w:r>
        <w:rPr>
          <w:rFonts w:ascii="Times New Roman"/>
          <w:b w:val="false"/>
          <w:i w:val="false"/>
          <w:color w:val="000000"/>
          <w:sz w:val="28"/>
        </w:rPr>
        <w:t xml:space="preserve">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429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Согласны на распространение                               Не согласны на распространение</w:t>
      </w:r>
      <w:r>
        <w:br/>
      </w:r>
      <w:r>
        <w:rPr>
          <w:rFonts w:ascii="Times New Roman"/>
          <w:b w:val="false"/>
          <w:i w:val="false"/>
          <w:color w:val="000000"/>
          <w:sz w:val="28"/>
        </w:rPr>
        <w:t>первичных статистических данных</w:t>
      </w:r>
      <w:r>
        <w:rPr>
          <w:rFonts w:ascii="Times New Roman"/>
          <w:b w:val="false"/>
          <w:i w:val="false"/>
          <w:color w:val="000000"/>
          <w:vertAlign w:val="superscript"/>
        </w:rPr>
        <w:t>9</w:t>
      </w:r>
      <w:r>
        <w:rPr>
          <w:rFonts w:ascii="Times New Roman"/>
          <w:b w:val="false"/>
          <w:i w:val="false"/>
          <w:color w:val="000000"/>
          <w:sz w:val="28"/>
        </w:rPr>
        <w:t xml:space="preserve">                   первичных статистических данных</w:t>
      </w:r>
      <w:r>
        <w:rPr>
          <w:rFonts w:ascii="Times New Roman"/>
          <w:b w:val="false"/>
          <w:i w:val="false"/>
          <w:color w:val="000000"/>
          <w:vertAlign w:val="superscript"/>
        </w:rPr>
        <w:t>9</w:t>
      </w:r>
      <w:r>
        <w:br/>
      </w:r>
      <w:r>
        <w:rPr>
          <w:rFonts w:ascii="Times New Roman"/>
          <w:b w:val="false"/>
          <w:i w:val="false"/>
          <w:color w:val="000000"/>
          <w:sz w:val="28"/>
        </w:rPr>
        <w:t>Орындаушы</w:t>
      </w:r>
      <w:r>
        <w:br/>
      </w:r>
      <w:r>
        <w:rPr>
          <w:rFonts w:ascii="Times New Roman"/>
          <w:b w:val="false"/>
          <w:i w:val="false"/>
          <w:color w:val="000000"/>
          <w:sz w:val="28"/>
        </w:rPr>
        <w:t>Исполнитель _______________________________________       ___________________________________</w:t>
      </w:r>
      <w:r>
        <w:br/>
      </w:r>
      <w:r>
        <w:rPr>
          <w:rFonts w:ascii="Times New Roman"/>
          <w:b w:val="false"/>
          <w:i w:val="false"/>
          <w:color w:val="000000"/>
          <w:sz w:val="28"/>
        </w:rPr>
        <w:t xml:space="preserve">       тегі, аты және әкесінің аты (бар болған жағдайда)             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Бас бухгалтер</w:t>
      </w:r>
      <w:r>
        <w:br/>
      </w:r>
      <w:r>
        <w:rPr>
          <w:rFonts w:ascii="Times New Roman"/>
          <w:b w:val="false"/>
          <w:i w:val="false"/>
          <w:color w:val="000000"/>
          <w:sz w:val="28"/>
        </w:rPr>
        <w:t>Главный бухгалтер __________________________________       ___________________________________</w:t>
      </w:r>
      <w:r>
        <w:br/>
      </w:r>
      <w:r>
        <w:rPr>
          <w:rFonts w:ascii="Times New Roman"/>
          <w:b w:val="false"/>
          <w:i w:val="false"/>
          <w:color w:val="000000"/>
          <w:sz w:val="28"/>
        </w:rPr>
        <w:t xml:space="preserve">       тегі, аты және әкесінің аты (бар болған жағдайда)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w:t>
      </w:r>
      <w:r>
        <w:br/>
      </w:r>
      <w:r>
        <w:rPr>
          <w:rFonts w:ascii="Times New Roman"/>
          <w:b w:val="false"/>
          <w:i w:val="false"/>
          <w:color w:val="000000"/>
          <w:sz w:val="28"/>
        </w:rPr>
        <w:t>исполняющее его обязанности________________________       ___________________________________</w:t>
      </w:r>
      <w:r>
        <w:br/>
      </w:r>
      <w:r>
        <w:rPr>
          <w:rFonts w:ascii="Times New Roman"/>
          <w:b w:val="false"/>
          <w:i w:val="false"/>
          <w:color w:val="000000"/>
          <w:sz w:val="28"/>
        </w:rPr>
        <w:t xml:space="preserve">       тегі, аты және әкесінің аты (бар болған жағдайда)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w:t>
      </w:r>
    </w:p>
    <w:bookmarkStart w:name="z471" w:id="393"/>
    <w:p>
      <w:pPr>
        <w:spacing w:after="0"/>
        <w:ind w:left="0"/>
        <w:jc w:val="both"/>
      </w:pPr>
      <w:r>
        <w:rPr>
          <w:rFonts w:ascii="Times New Roman"/>
          <w:b w:val="false"/>
          <w:i w:val="false"/>
          <w:color w:val="000000"/>
          <w:sz w:val="28"/>
        </w:rPr>
        <w:t xml:space="preserve">
      Ескертпе: </w:t>
      </w:r>
    </w:p>
    <w:bookmarkEnd w:id="393"/>
    <w:bookmarkStart w:name="z472" w:id="394"/>
    <w:p>
      <w:pPr>
        <w:spacing w:after="0"/>
        <w:ind w:left="0"/>
        <w:jc w:val="both"/>
      </w:pPr>
      <w:r>
        <w:rPr>
          <w:rFonts w:ascii="Times New Roman"/>
          <w:b w:val="false"/>
          <w:i w:val="false"/>
          <w:color w:val="000000"/>
          <w:sz w:val="28"/>
        </w:rPr>
        <w:t>
      Примечание:</w:t>
      </w:r>
    </w:p>
    <w:bookmarkEnd w:id="394"/>
    <w:bookmarkStart w:name="z473" w:id="39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Аталған тармақ 2010 жылғы 19 наурыздағы "Мемлекеттік статистика туралы" Қазақстан Республикасы Заңының 8-бабының 5-тармағына сәйкес толтырылады</w:t>
      </w:r>
    </w:p>
    <w:bookmarkEnd w:id="395"/>
    <w:bookmarkStart w:name="z474" w:id="39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от 19 марта 2010 года "О государственной статистике"</w:t>
      </w:r>
    </w:p>
    <w:bookmarkEnd w:id="3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w:t>
            </w:r>
            <w:r>
              <w:rPr>
                <w:rFonts w:ascii="Times New Roman"/>
                <w:b w:val="false"/>
                <w:i w:val="false"/>
                <w:color w:val="000000"/>
                <w:sz w:val="20"/>
              </w:rPr>
              <w:t xml:space="preserve"> по статистике</w:t>
            </w:r>
            <w:r>
              <w:br/>
            </w:r>
            <w:r>
              <w:rPr>
                <w:rFonts w:ascii="Times New Roman"/>
                <w:b w:val="false"/>
                <w:i w:val="false"/>
                <w:color w:val="000000"/>
                <w:sz w:val="20"/>
              </w:rPr>
              <w:t>Министерства</w:t>
            </w:r>
            <w:r>
              <w:rPr>
                <w:rFonts w:ascii="Times New Roman"/>
                <w:b w:val="false"/>
                <w:i w:val="false"/>
                <w:color w:val="000000"/>
                <w:sz w:val="20"/>
              </w:rPr>
              <w:t xml:space="preserve">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декабря 2018 года № 6</w:t>
            </w:r>
            <w:r>
              <w:br/>
            </w: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w:t>
            </w:r>
            <w:r>
              <w:rPr>
                <w:rFonts w:ascii="Times New Roman"/>
                <w:b w:val="false"/>
                <w:i w:val="false"/>
                <w:color w:val="000000"/>
                <w:sz w:val="20"/>
              </w:rPr>
              <w:t xml:space="preserve"> по статистике</w:t>
            </w:r>
            <w:r>
              <w:br/>
            </w:r>
            <w:r>
              <w:rPr>
                <w:rFonts w:ascii="Times New Roman"/>
                <w:b w:val="false"/>
                <w:i w:val="false"/>
                <w:color w:val="000000"/>
                <w:sz w:val="20"/>
              </w:rPr>
              <w:t>Министерства</w:t>
            </w:r>
            <w:r>
              <w:rPr>
                <w:rFonts w:ascii="Times New Roman"/>
                <w:b w:val="false"/>
                <w:i w:val="false"/>
                <w:color w:val="000000"/>
                <w:sz w:val="20"/>
              </w:rPr>
              <w:t xml:space="preserve">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2017 года № 165</w:t>
            </w:r>
          </w:p>
        </w:tc>
      </w:tr>
    </w:tbl>
    <w:bookmarkStart w:name="z487" w:id="397"/>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финансово-хозяйственной деятельности предприятия"</w:t>
      </w:r>
      <w:r>
        <w:br/>
      </w:r>
      <w:r>
        <w:rPr>
          <w:rFonts w:ascii="Times New Roman"/>
          <w:b/>
          <w:i w:val="false"/>
          <w:color w:val="000000"/>
        </w:rPr>
        <w:t>(код 271112130, индекс 1-ПФ, периодичность годовая)</w:t>
      </w:r>
    </w:p>
    <w:bookmarkEnd w:id="397"/>
    <w:bookmarkStart w:name="z488" w:id="398"/>
    <w:p>
      <w:pPr>
        <w:spacing w:after="0"/>
        <w:ind w:left="0"/>
        <w:jc w:val="both"/>
      </w:pPr>
      <w:r>
        <w:rPr>
          <w:rFonts w:ascii="Times New Roman"/>
          <w:b w:val="false"/>
          <w:i w:val="false"/>
          <w:color w:val="000000"/>
          <w:sz w:val="28"/>
        </w:rPr>
        <w:t xml:space="preserve">
      1. Настоящая инструкция заполнения статистической формы общегосударственного статистического наблюдения "Отчет о финансово-хозяйственной деятельности предприятия" (код 271112130, индекс 1-ПФ, периодичность годовая)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финансово-хозяйственной деятельности предприятия" (код 271112130, индекс 1-ПФ, периодичность годовая) (далее – статистическая форма).</w:t>
      </w:r>
    </w:p>
    <w:bookmarkEnd w:id="398"/>
    <w:bookmarkStart w:name="z489" w:id="399"/>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399"/>
    <w:bookmarkStart w:name="z490" w:id="400"/>
    <w:p>
      <w:pPr>
        <w:spacing w:after="0"/>
        <w:ind w:left="0"/>
        <w:jc w:val="both"/>
      </w:pPr>
      <w:r>
        <w:rPr>
          <w:rFonts w:ascii="Times New Roman"/>
          <w:b w:val="false"/>
          <w:i w:val="false"/>
          <w:color w:val="000000"/>
          <w:sz w:val="28"/>
        </w:rPr>
        <w:t>
      1) движение денежных средств – поступление и выбытие денег и их эквивалентов за период, классифицирующееся по операционной, инвестиционной и финансовой деятельности;</w:t>
      </w:r>
    </w:p>
    <w:bookmarkEnd w:id="400"/>
    <w:bookmarkStart w:name="z491" w:id="401"/>
    <w:p>
      <w:pPr>
        <w:spacing w:after="0"/>
        <w:ind w:left="0"/>
        <w:jc w:val="both"/>
      </w:pPr>
      <w:r>
        <w:rPr>
          <w:rFonts w:ascii="Times New Roman"/>
          <w:b w:val="false"/>
          <w:i w:val="false"/>
          <w:color w:val="000000"/>
          <w:sz w:val="28"/>
        </w:rPr>
        <w:t>
      2) незавершенное производство (полуфабрикаты, инструменты, приспособления собственной выработки) – продукция, не прошедшая всех стадий, предусмотренных технологическим процессом и находящаяся в процессе производства (детали и полуфабрикаты на всех стадиях производственного процесса, изготовленные, но не полностью укомплектованные);</w:t>
      </w:r>
    </w:p>
    <w:bookmarkEnd w:id="401"/>
    <w:bookmarkStart w:name="z492" w:id="402"/>
    <w:p>
      <w:pPr>
        <w:spacing w:after="0"/>
        <w:ind w:left="0"/>
        <w:jc w:val="both"/>
      </w:pPr>
      <w:r>
        <w:rPr>
          <w:rFonts w:ascii="Times New Roman"/>
          <w:b w:val="false"/>
          <w:i w:val="false"/>
          <w:color w:val="000000"/>
          <w:sz w:val="28"/>
        </w:rPr>
        <w:t>
      3) доля меньшинства – часть чистых результатов деятельности и чистых активов дочерней компании, приходящаяся на долю, которой материнская компания не владеет прямо или косвенно через дочерние компании;</w:t>
      </w:r>
    </w:p>
    <w:bookmarkEnd w:id="402"/>
    <w:bookmarkStart w:name="z493" w:id="403"/>
    <w:p>
      <w:pPr>
        <w:spacing w:after="0"/>
        <w:ind w:left="0"/>
        <w:jc w:val="both"/>
      </w:pPr>
      <w:r>
        <w:rPr>
          <w:rFonts w:ascii="Times New Roman"/>
          <w:b w:val="false"/>
          <w:i w:val="false"/>
          <w:color w:val="000000"/>
          <w:sz w:val="28"/>
        </w:rPr>
        <w:t>
      4) административные расходы – управленческие и хозяйственные расходы, не связанные с производственным процессом;</w:t>
      </w:r>
    </w:p>
    <w:bookmarkEnd w:id="403"/>
    <w:bookmarkStart w:name="z494" w:id="404"/>
    <w:p>
      <w:pPr>
        <w:spacing w:after="0"/>
        <w:ind w:left="0"/>
        <w:jc w:val="both"/>
      </w:pPr>
      <w:r>
        <w:rPr>
          <w:rFonts w:ascii="Times New Roman"/>
          <w:b w:val="false"/>
          <w:i w:val="false"/>
          <w:color w:val="000000"/>
          <w:sz w:val="28"/>
        </w:rPr>
        <w:t>
      5) валютная позиция – валовая позиция по активам и обязательствам, выраженным в иностранной валюте, пересчитанная в тенге с применением конечного курса обмена валют на отчетную дату;</w:t>
      </w:r>
    </w:p>
    <w:bookmarkEnd w:id="404"/>
    <w:bookmarkStart w:name="z495" w:id="405"/>
    <w:p>
      <w:pPr>
        <w:spacing w:after="0"/>
        <w:ind w:left="0"/>
        <w:jc w:val="both"/>
      </w:pPr>
      <w:r>
        <w:rPr>
          <w:rFonts w:ascii="Times New Roman"/>
          <w:b w:val="false"/>
          <w:i w:val="false"/>
          <w:color w:val="000000"/>
          <w:sz w:val="28"/>
        </w:rPr>
        <w:t>
      6) дебиторская задолженность – сумма долгов, причитающаяся предприятию от юридических или физических лиц по итогам хозяйственных взаимоотношений с ними;</w:t>
      </w:r>
    </w:p>
    <w:bookmarkEnd w:id="405"/>
    <w:bookmarkStart w:name="z496" w:id="406"/>
    <w:p>
      <w:pPr>
        <w:spacing w:after="0"/>
        <w:ind w:left="0"/>
        <w:jc w:val="both"/>
      </w:pPr>
      <w:r>
        <w:rPr>
          <w:rFonts w:ascii="Times New Roman"/>
          <w:b w:val="false"/>
          <w:i w:val="false"/>
          <w:color w:val="000000"/>
          <w:sz w:val="28"/>
        </w:rPr>
        <w:t>
      7)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детей),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p>
    <w:bookmarkEnd w:id="406"/>
    <w:bookmarkStart w:name="z497" w:id="407"/>
    <w:p>
      <w:pPr>
        <w:spacing w:after="0"/>
        <w:ind w:left="0"/>
        <w:jc w:val="both"/>
      </w:pPr>
      <w:r>
        <w:rPr>
          <w:rFonts w:ascii="Times New Roman"/>
          <w:b w:val="false"/>
          <w:i w:val="false"/>
          <w:color w:val="000000"/>
          <w:sz w:val="28"/>
        </w:rPr>
        <w:t>
      8) продукция и оказанные услуги, использованные внутри предприятия – стоимость продукции (работ, услуг) одного структурного подразделения субъекта, предоставленная другому подразделению этого же субъекта для использования;</w:t>
      </w:r>
    </w:p>
    <w:bookmarkEnd w:id="407"/>
    <w:bookmarkStart w:name="z498" w:id="408"/>
    <w:p>
      <w:pPr>
        <w:spacing w:after="0"/>
        <w:ind w:left="0"/>
        <w:jc w:val="both"/>
      </w:pPr>
      <w:r>
        <w:rPr>
          <w:rFonts w:ascii="Times New Roman"/>
          <w:b w:val="false"/>
          <w:i w:val="false"/>
          <w:color w:val="000000"/>
          <w:sz w:val="28"/>
        </w:rPr>
        <w:t>
      9) расходы по корпоративному подоходному налогу – расходы по корпоративному подоходному налогу, определяемые в соответствии с действующим налоговым законодательством;</w:t>
      </w:r>
    </w:p>
    <w:bookmarkEnd w:id="408"/>
    <w:bookmarkStart w:name="z499" w:id="409"/>
    <w:p>
      <w:pPr>
        <w:spacing w:after="0"/>
        <w:ind w:left="0"/>
        <w:jc w:val="both"/>
      </w:pPr>
      <w:r>
        <w:rPr>
          <w:rFonts w:ascii="Times New Roman"/>
          <w:b w:val="false"/>
          <w:i w:val="false"/>
          <w:color w:val="000000"/>
          <w:sz w:val="28"/>
        </w:rPr>
        <w:t>
      10) расходы на финансирование – расходы по вознаграждениям, на выплату процентов по финансовой аренде, расходы от изменения справедливой стоимости финансовых инструментов и прочие расходы на финансирование;</w:t>
      </w:r>
    </w:p>
    <w:bookmarkEnd w:id="409"/>
    <w:bookmarkStart w:name="z500" w:id="410"/>
    <w:p>
      <w:pPr>
        <w:spacing w:after="0"/>
        <w:ind w:left="0"/>
        <w:jc w:val="both"/>
      </w:pPr>
      <w:r>
        <w:rPr>
          <w:rFonts w:ascii="Times New Roman"/>
          <w:b w:val="false"/>
          <w:i w:val="false"/>
          <w:color w:val="000000"/>
          <w:sz w:val="28"/>
        </w:rPr>
        <w:t>
      11) доходы от финансирования – доходы по вознаграждениям, дивидендам, от финансовой аренды, от операций с инвестициями в недвижимость, от изменения справедливой стоимости финансовых инструментов и прочие доходы от финансирования;</w:t>
      </w:r>
    </w:p>
    <w:bookmarkEnd w:id="410"/>
    <w:bookmarkStart w:name="z501" w:id="411"/>
    <w:p>
      <w:pPr>
        <w:spacing w:after="0"/>
        <w:ind w:left="0"/>
        <w:jc w:val="both"/>
      </w:pPr>
      <w:r>
        <w:rPr>
          <w:rFonts w:ascii="Times New Roman"/>
          <w:b w:val="false"/>
          <w:i w:val="false"/>
          <w:color w:val="000000"/>
          <w:sz w:val="28"/>
        </w:rPr>
        <w:t>
      12) запасы – краткосрочные активы предприятия, предназначенные для использования в производственном процессе, при предоставлении услуг или для продажи;</w:t>
      </w:r>
    </w:p>
    <w:bookmarkEnd w:id="411"/>
    <w:bookmarkStart w:name="z502" w:id="412"/>
    <w:p>
      <w:pPr>
        <w:spacing w:after="0"/>
        <w:ind w:left="0"/>
        <w:jc w:val="both"/>
      </w:pPr>
      <w:r>
        <w:rPr>
          <w:rFonts w:ascii="Times New Roman"/>
          <w:b w:val="false"/>
          <w:i w:val="false"/>
          <w:color w:val="000000"/>
          <w:sz w:val="28"/>
        </w:rPr>
        <w:t>
      13) фонд заработной платы работников – начисленные организациями суммарные денежные средства, а также средства в натуральной форме, переведенные в денежную единицу для оплаты труда работников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работодателей), независимо от источника их финансирования и срока их фактических выплат;</w:t>
      </w:r>
    </w:p>
    <w:bookmarkEnd w:id="412"/>
    <w:bookmarkStart w:name="z503" w:id="413"/>
    <w:p>
      <w:pPr>
        <w:spacing w:after="0"/>
        <w:ind w:left="0"/>
        <w:jc w:val="both"/>
      </w:pPr>
      <w:r>
        <w:rPr>
          <w:rFonts w:ascii="Times New Roman"/>
          <w:b w:val="false"/>
          <w:i w:val="false"/>
          <w:color w:val="000000"/>
          <w:sz w:val="28"/>
        </w:rPr>
        <w:t>
      14) вторичный вид деятельности – вид деятельности, помимо основного, который осуществляется с целью производства продуктов для третьих лиц;</w:t>
      </w:r>
    </w:p>
    <w:bookmarkEnd w:id="413"/>
    <w:bookmarkStart w:name="z504" w:id="414"/>
    <w:p>
      <w:pPr>
        <w:spacing w:after="0"/>
        <w:ind w:left="0"/>
        <w:jc w:val="both"/>
      </w:pPr>
      <w:r>
        <w:rPr>
          <w:rFonts w:ascii="Times New Roman"/>
          <w:b w:val="false"/>
          <w:i w:val="false"/>
          <w:color w:val="000000"/>
          <w:sz w:val="28"/>
        </w:rPr>
        <w:t>
      15)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w:t>
      </w:r>
    </w:p>
    <w:bookmarkEnd w:id="414"/>
    <w:bookmarkStart w:name="z505" w:id="415"/>
    <w:p>
      <w:pPr>
        <w:spacing w:after="0"/>
        <w:ind w:left="0"/>
        <w:jc w:val="both"/>
      </w:pPr>
      <w:r>
        <w:rPr>
          <w:rFonts w:ascii="Times New Roman"/>
          <w:b w:val="false"/>
          <w:i w:val="false"/>
          <w:color w:val="000000"/>
          <w:sz w:val="28"/>
        </w:rPr>
        <w:t>
      16) материальные затраты – стоимость материальных ресурсов, сформированная исходя из цены их приобретения (без учета налога на добавленную стоимость,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p>
    <w:bookmarkEnd w:id="415"/>
    <w:bookmarkStart w:name="z506" w:id="416"/>
    <w:p>
      <w:pPr>
        <w:spacing w:after="0"/>
        <w:ind w:left="0"/>
        <w:jc w:val="both"/>
      </w:pPr>
      <w:r>
        <w:rPr>
          <w:rFonts w:ascii="Times New Roman"/>
          <w:b w:val="false"/>
          <w:i w:val="false"/>
          <w:color w:val="000000"/>
          <w:sz w:val="28"/>
        </w:rPr>
        <w:t>
      17) обязательство – существующая обязанность индивидуального предпринимателя или организации, возникающая из прошлых событий, урегулирование которой приведет к выбытию ресурсов, содержащих экономические выгоды;</w:t>
      </w:r>
    </w:p>
    <w:bookmarkEnd w:id="416"/>
    <w:bookmarkStart w:name="z507" w:id="417"/>
    <w:p>
      <w:pPr>
        <w:spacing w:after="0"/>
        <w:ind w:left="0"/>
        <w:jc w:val="both"/>
      </w:pPr>
      <w:r>
        <w:rPr>
          <w:rFonts w:ascii="Times New Roman"/>
          <w:b w:val="false"/>
          <w:i w:val="false"/>
          <w:color w:val="000000"/>
          <w:sz w:val="28"/>
        </w:rPr>
        <w:t>
      18)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p>
    <w:bookmarkEnd w:id="417"/>
    <w:bookmarkStart w:name="z508" w:id="418"/>
    <w:p>
      <w:pPr>
        <w:spacing w:after="0"/>
        <w:ind w:left="0"/>
        <w:jc w:val="both"/>
      </w:pPr>
      <w:r>
        <w:rPr>
          <w:rFonts w:ascii="Times New Roman"/>
          <w:b w:val="false"/>
          <w:i w:val="false"/>
          <w:color w:val="000000"/>
          <w:sz w:val="28"/>
        </w:rPr>
        <w:t>
      19)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p>
    <w:bookmarkEnd w:id="418"/>
    <w:bookmarkStart w:name="z509" w:id="419"/>
    <w:p>
      <w:pPr>
        <w:spacing w:after="0"/>
        <w:ind w:left="0"/>
        <w:jc w:val="both"/>
      </w:pPr>
      <w:r>
        <w:rPr>
          <w:rFonts w:ascii="Times New Roman"/>
          <w:b w:val="false"/>
          <w:i w:val="false"/>
          <w:color w:val="000000"/>
          <w:sz w:val="28"/>
        </w:rPr>
        <w:t>
      20) цена производителя – цена единицы реализуемой продукции в момент ее выхода из "ворот предприятия" без учета налога на добавленную стоимость и акцизов, торговой и сбытовой наценки, транспортных и других расходов, связанных с движением продукции от производителя к покупателю;</w:t>
      </w:r>
    </w:p>
    <w:bookmarkEnd w:id="419"/>
    <w:bookmarkStart w:name="z510" w:id="420"/>
    <w:p>
      <w:pPr>
        <w:spacing w:after="0"/>
        <w:ind w:left="0"/>
        <w:jc w:val="both"/>
      </w:pPr>
      <w:r>
        <w:rPr>
          <w:rFonts w:ascii="Times New Roman"/>
          <w:b w:val="false"/>
          <w:i w:val="false"/>
          <w:color w:val="000000"/>
          <w:sz w:val="28"/>
        </w:rPr>
        <w:t>
      21) непроизводственные расходы – расходы, которые включают расходы по реализации продукции и оказанию услуг, административные расходы, расходы на финансирование и прочие расходы;</w:t>
      </w:r>
    </w:p>
    <w:bookmarkEnd w:id="420"/>
    <w:bookmarkStart w:name="z511" w:id="421"/>
    <w:p>
      <w:pPr>
        <w:spacing w:after="0"/>
        <w:ind w:left="0"/>
        <w:jc w:val="both"/>
      </w:pPr>
      <w:r>
        <w:rPr>
          <w:rFonts w:ascii="Times New Roman"/>
          <w:b w:val="false"/>
          <w:i w:val="false"/>
          <w:color w:val="000000"/>
          <w:sz w:val="28"/>
        </w:rPr>
        <w:t>
      22) прочие доходы – доходы от выбытия активов, от безвозмездно полученных активов, от государственных субсидий, от восстановления убытка от обесценения, от курсовой разницы, от операционной аренды, от изменения справедливой стоимости биологических активов, и прочие;</w:t>
      </w:r>
    </w:p>
    <w:bookmarkEnd w:id="421"/>
    <w:bookmarkStart w:name="z512" w:id="422"/>
    <w:p>
      <w:pPr>
        <w:spacing w:after="0"/>
        <w:ind w:left="0"/>
        <w:jc w:val="both"/>
      </w:pPr>
      <w:r>
        <w:rPr>
          <w:rFonts w:ascii="Times New Roman"/>
          <w:b w:val="false"/>
          <w:i w:val="false"/>
          <w:color w:val="000000"/>
          <w:sz w:val="28"/>
        </w:rPr>
        <w:t>
      23) себестоимость реализованной продукции и оказанных услуг – фактическая себестоимость отпущенной готовой продукции (работ, услуг);</w:t>
      </w:r>
    </w:p>
    <w:bookmarkEnd w:id="422"/>
    <w:bookmarkStart w:name="z513" w:id="423"/>
    <w:p>
      <w:pPr>
        <w:spacing w:after="0"/>
        <w:ind w:left="0"/>
        <w:jc w:val="both"/>
      </w:pPr>
      <w:r>
        <w:rPr>
          <w:rFonts w:ascii="Times New Roman"/>
          <w:b w:val="false"/>
          <w:i w:val="false"/>
          <w:color w:val="000000"/>
          <w:sz w:val="28"/>
        </w:rPr>
        <w:t>
      24) расходы по реализации продукции и оказанию услуг – расходы, связанные с реализацией продукции и оказанием услуг. К ним относятся: заработная плата, отчисления от заработной платы работников отдела сбыта, расходы по страхованию собственности, командировочные расходы, амортизационные отчисления и расходы по содержанию объектов недвижимости, транспортировка грузов до пункта отправления, погрузочно-разгрузочные работы, расходы на маркетинговые услуги и другие аналогичные расходы;</w:t>
      </w:r>
    </w:p>
    <w:bookmarkEnd w:id="423"/>
    <w:bookmarkStart w:name="z514" w:id="424"/>
    <w:p>
      <w:pPr>
        <w:spacing w:after="0"/>
        <w:ind w:left="0"/>
        <w:jc w:val="both"/>
      </w:pPr>
      <w:r>
        <w:rPr>
          <w:rFonts w:ascii="Times New Roman"/>
          <w:b w:val="false"/>
          <w:i w:val="false"/>
          <w:color w:val="000000"/>
          <w:sz w:val="28"/>
        </w:rPr>
        <w:t>
      25) доход от реализации продукции и оказания услуг – сумма подлежащего к получению (полученного) дохода за минусом налога на добавленную стоимость, акцизов, а также стоимости возвращенных товаров, скидки с продаж и скидки с цены, представленных покупателю;</w:t>
      </w:r>
    </w:p>
    <w:bookmarkEnd w:id="424"/>
    <w:bookmarkStart w:name="z515" w:id="425"/>
    <w:p>
      <w:pPr>
        <w:spacing w:after="0"/>
        <w:ind w:left="0"/>
        <w:jc w:val="both"/>
      </w:pPr>
      <w:r>
        <w:rPr>
          <w:rFonts w:ascii="Times New Roman"/>
          <w:b w:val="false"/>
          <w:i w:val="false"/>
          <w:color w:val="000000"/>
          <w:sz w:val="28"/>
        </w:rPr>
        <w:t>
      26) объем произведенной продукции, выполненных работ и оказанных услуг – стоимость всей выпущенной продукции, выполненных работ и оказанных услуг в ценах производителя;</w:t>
      </w:r>
    </w:p>
    <w:bookmarkEnd w:id="425"/>
    <w:bookmarkStart w:name="z516" w:id="426"/>
    <w:p>
      <w:pPr>
        <w:spacing w:after="0"/>
        <w:ind w:left="0"/>
        <w:jc w:val="both"/>
      </w:pPr>
      <w:r>
        <w:rPr>
          <w:rFonts w:ascii="Times New Roman"/>
          <w:b w:val="false"/>
          <w:i w:val="false"/>
          <w:color w:val="000000"/>
          <w:sz w:val="28"/>
        </w:rPr>
        <w:t>
      27) прочие расходы – прочие непроизводственные расходы, которые возникают независимо от процесса обычной деятельности: выбытие и обесценение активов, курсовая разница, создание резерва и списание безнадежных требований, расходы по операционной аренде, расходы от изменения справедливой стоимости биологических активов и другие;</w:t>
      </w:r>
    </w:p>
    <w:bookmarkEnd w:id="426"/>
    <w:bookmarkStart w:name="z517" w:id="427"/>
    <w:p>
      <w:pPr>
        <w:spacing w:after="0"/>
        <w:ind w:left="0"/>
        <w:jc w:val="both"/>
      </w:pPr>
      <w:r>
        <w:rPr>
          <w:rFonts w:ascii="Times New Roman"/>
          <w:b w:val="false"/>
          <w:i w:val="false"/>
          <w:color w:val="000000"/>
          <w:sz w:val="28"/>
        </w:rPr>
        <w:t>
      28) производственные расходы – затраты, формирующие себестоимость произведенной продукции и оказанных услуг основного и вторичного видов деятельности;</w:t>
      </w:r>
    </w:p>
    <w:bookmarkEnd w:id="427"/>
    <w:bookmarkStart w:name="z518" w:id="428"/>
    <w:p>
      <w:pPr>
        <w:spacing w:after="0"/>
        <w:ind w:left="0"/>
        <w:jc w:val="both"/>
      </w:pPr>
      <w:r>
        <w:rPr>
          <w:rFonts w:ascii="Times New Roman"/>
          <w:b w:val="false"/>
          <w:i w:val="false"/>
          <w:color w:val="000000"/>
          <w:sz w:val="28"/>
        </w:rPr>
        <w:t>
      29) налоги и другие обязательные платежи в бюджет, отчисления по социальному страхованию, отчисления в единый накопительный пенсионный фонд – обязательные платежи в бюджет, определяемые в соответствии с действующим налоговым законодательством Республики Казахстан и отчисления, установленные законодательствами Республики Казахстан о пенсионном обеспечении и обязательном социальном страховании;</w:t>
      </w:r>
    </w:p>
    <w:bookmarkEnd w:id="428"/>
    <w:bookmarkStart w:name="z519" w:id="429"/>
    <w:p>
      <w:pPr>
        <w:spacing w:after="0"/>
        <w:ind w:left="0"/>
        <w:jc w:val="both"/>
      </w:pPr>
      <w:r>
        <w:rPr>
          <w:rFonts w:ascii="Times New Roman"/>
          <w:b w:val="false"/>
          <w:i w:val="false"/>
          <w:color w:val="000000"/>
          <w:sz w:val="28"/>
        </w:rPr>
        <w:t>
      30) сырье и материалы,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p>
    <w:bookmarkEnd w:id="429"/>
    <w:bookmarkStart w:name="z520" w:id="430"/>
    <w:p>
      <w:pPr>
        <w:spacing w:after="0"/>
        <w:ind w:left="0"/>
        <w:jc w:val="both"/>
      </w:pPr>
      <w:r>
        <w:rPr>
          <w:rFonts w:ascii="Times New Roman"/>
          <w:b w:val="false"/>
          <w:i w:val="false"/>
          <w:color w:val="000000"/>
          <w:sz w:val="28"/>
        </w:rPr>
        <w:t>
      31)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p>
    <w:bookmarkEnd w:id="430"/>
    <w:bookmarkStart w:name="z521" w:id="431"/>
    <w:p>
      <w:pPr>
        <w:spacing w:after="0"/>
        <w:ind w:left="0"/>
        <w:jc w:val="both"/>
      </w:pPr>
      <w:r>
        <w:rPr>
          <w:rFonts w:ascii="Times New Roman"/>
          <w:b w:val="false"/>
          <w:i w:val="false"/>
          <w:color w:val="000000"/>
          <w:sz w:val="28"/>
        </w:rPr>
        <w:t>
      3. Сторнировочная запись выражается как увеличение (уменьшение) дебетовых или кредитовых оборотов конкретных счетов.</w:t>
      </w:r>
    </w:p>
    <w:bookmarkEnd w:id="431"/>
    <w:bookmarkStart w:name="z522" w:id="432"/>
    <w:p>
      <w:pPr>
        <w:spacing w:after="0"/>
        <w:ind w:left="0"/>
        <w:jc w:val="both"/>
      </w:pPr>
      <w:r>
        <w:rPr>
          <w:rFonts w:ascii="Times New Roman"/>
          <w:b w:val="false"/>
          <w:i w:val="false"/>
          <w:color w:val="000000"/>
          <w:sz w:val="28"/>
        </w:rPr>
        <w:t>
      4. При заполнении показателей в разрезе основного и вторичного видов деятельности указывается пятизначный код вида деятельности согласно общему классификатору видов экономической деятельности.</w:t>
      </w:r>
    </w:p>
    <w:bookmarkEnd w:id="432"/>
    <w:bookmarkStart w:name="z523" w:id="433"/>
    <w:p>
      <w:pPr>
        <w:spacing w:after="0"/>
        <w:ind w:left="0"/>
        <w:jc w:val="both"/>
      </w:pPr>
      <w:r>
        <w:rPr>
          <w:rFonts w:ascii="Times New Roman"/>
          <w:b w:val="false"/>
          <w:i w:val="false"/>
          <w:color w:val="000000"/>
          <w:sz w:val="28"/>
        </w:rPr>
        <w:t>
      5. По строке 1 раздела 1 показатель "Объем произведенной продукции, выполненных работ и оказанных услуг" определяется суммированием объема реализованной продукции и оказанных услуг (без учета стоимости товаров, купленных для перепродажи, налога на добавленную стоимость, акцизов), продукции и оказанных услуг, использованных внутри предприятия, изменения запасов готовой продукции, находящихся на складах и предназначенных для продажи, прироста (уменьшения) остатка незавершенного производства и строительства.</w:t>
      </w:r>
    </w:p>
    <w:bookmarkEnd w:id="433"/>
    <w:bookmarkStart w:name="z524" w:id="434"/>
    <w:p>
      <w:pPr>
        <w:spacing w:after="0"/>
        <w:ind w:left="0"/>
        <w:jc w:val="both"/>
      </w:pPr>
      <w:r>
        <w:rPr>
          <w:rFonts w:ascii="Times New Roman"/>
          <w:b w:val="false"/>
          <w:i w:val="false"/>
          <w:color w:val="000000"/>
          <w:sz w:val="28"/>
        </w:rPr>
        <w:t>
      Для предприятий, занимающихся торговой деятельностью, объем произведенной продукции, выполненных работ и оказанных услуг определяется как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выполненных работ и оказанных услуг по торговой деятельности будет равен величине издержек обращения.</w:t>
      </w:r>
    </w:p>
    <w:bookmarkEnd w:id="434"/>
    <w:bookmarkStart w:name="z525" w:id="435"/>
    <w:p>
      <w:pPr>
        <w:spacing w:after="0"/>
        <w:ind w:left="0"/>
        <w:jc w:val="both"/>
      </w:pPr>
      <w:r>
        <w:rPr>
          <w:rFonts w:ascii="Times New Roman"/>
          <w:b w:val="false"/>
          <w:i w:val="false"/>
          <w:color w:val="000000"/>
          <w:sz w:val="28"/>
        </w:rPr>
        <w:t>
      Для промышленных предприятий объем произведенной продукции, выполненных работ и оказанных услуг приводится с учетом стоимости продукции, произведенной из давальческого сырья и стоимости внутризаводского оборота.</w:t>
      </w:r>
    </w:p>
    <w:bookmarkEnd w:id="435"/>
    <w:bookmarkStart w:name="z526" w:id="436"/>
    <w:p>
      <w:pPr>
        <w:spacing w:after="0"/>
        <w:ind w:left="0"/>
        <w:jc w:val="both"/>
      </w:pPr>
      <w:r>
        <w:rPr>
          <w:rFonts w:ascii="Times New Roman"/>
          <w:b w:val="false"/>
          <w:i w:val="false"/>
          <w:color w:val="000000"/>
          <w:sz w:val="28"/>
        </w:rPr>
        <w:t>
      Для обменных пунктов объемом произведенной продукции, выполненных работ и оказанных услуг является разница между стоимостью продажи и покупки валюты.</w:t>
      </w:r>
    </w:p>
    <w:bookmarkEnd w:id="436"/>
    <w:bookmarkStart w:name="z527" w:id="437"/>
    <w:p>
      <w:pPr>
        <w:spacing w:after="0"/>
        <w:ind w:left="0"/>
        <w:jc w:val="both"/>
      </w:pPr>
      <w:r>
        <w:rPr>
          <w:rFonts w:ascii="Times New Roman"/>
          <w:b w:val="false"/>
          <w:i w:val="false"/>
          <w:color w:val="000000"/>
          <w:sz w:val="28"/>
        </w:rPr>
        <w:t xml:space="preserve">
      Для предприятий, занимающихся сдачей в аренду площадей и оборудования, объемом произведенной продукции, выполненных работ и оказанных услуг является выручка, полученная за предоставление во временное пользование своих активов по договору аренды. </w:t>
      </w:r>
    </w:p>
    <w:bookmarkEnd w:id="437"/>
    <w:bookmarkStart w:name="z528" w:id="438"/>
    <w:p>
      <w:pPr>
        <w:spacing w:after="0"/>
        <w:ind w:left="0"/>
        <w:jc w:val="both"/>
      </w:pPr>
      <w:r>
        <w:rPr>
          <w:rFonts w:ascii="Times New Roman"/>
          <w:b w:val="false"/>
          <w:i w:val="false"/>
          <w:color w:val="000000"/>
          <w:sz w:val="28"/>
        </w:rPr>
        <w:t>
      Для предприятий общественного питания, ресторанов объем произведенной продукции, выполненных работ и оказанных услуг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p>
    <w:bookmarkEnd w:id="438"/>
    <w:bookmarkStart w:name="z529" w:id="439"/>
    <w:p>
      <w:pPr>
        <w:spacing w:after="0"/>
        <w:ind w:left="0"/>
        <w:jc w:val="both"/>
      </w:pPr>
      <w:r>
        <w:rPr>
          <w:rFonts w:ascii="Times New Roman"/>
          <w:b w:val="false"/>
          <w:i w:val="false"/>
          <w:color w:val="000000"/>
          <w:sz w:val="28"/>
        </w:rPr>
        <w:t>
      Для гостиниц объемом произведенной продукции, выполненных работ и оказанных услуг является предоставление гостиничных услуг, включая услуги ресторанов.</w:t>
      </w:r>
    </w:p>
    <w:bookmarkEnd w:id="439"/>
    <w:bookmarkStart w:name="z530" w:id="440"/>
    <w:p>
      <w:pPr>
        <w:spacing w:after="0"/>
        <w:ind w:left="0"/>
        <w:jc w:val="both"/>
      </w:pPr>
      <w:r>
        <w:rPr>
          <w:rFonts w:ascii="Times New Roman"/>
          <w:b w:val="false"/>
          <w:i w:val="false"/>
          <w:color w:val="000000"/>
          <w:sz w:val="28"/>
        </w:rPr>
        <w:t>
      Для предприятий, занимающихся микрокредитованием (микрокредитные организации, кредитные товарищества), объемом произведенной продукции, выполненных работ и оказанных услуг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p>
    <w:bookmarkEnd w:id="440"/>
    <w:bookmarkStart w:name="z531" w:id="441"/>
    <w:p>
      <w:pPr>
        <w:spacing w:after="0"/>
        <w:ind w:left="0"/>
        <w:jc w:val="both"/>
      </w:pPr>
      <w:r>
        <w:rPr>
          <w:rFonts w:ascii="Times New Roman"/>
          <w:b w:val="false"/>
          <w:i w:val="false"/>
          <w:color w:val="000000"/>
          <w:sz w:val="28"/>
        </w:rPr>
        <w:t>
      6. При заполнении раздела 2 стоимость товаров, приобретенных для перепродажи не включаются в затраты, так как они уже были учтены производителем товара.</w:t>
      </w:r>
    </w:p>
    <w:bookmarkEnd w:id="441"/>
    <w:bookmarkStart w:name="z532" w:id="442"/>
    <w:p>
      <w:pPr>
        <w:spacing w:after="0"/>
        <w:ind w:left="0"/>
        <w:jc w:val="both"/>
      </w:pPr>
      <w:r>
        <w:rPr>
          <w:rFonts w:ascii="Times New Roman"/>
          <w:b w:val="false"/>
          <w:i w:val="false"/>
          <w:color w:val="000000"/>
          <w:sz w:val="28"/>
        </w:rPr>
        <w:t>
      7. В разделе 2 по строке 6.5 показатель "другие затраты" указываются все не включенные в другие группировки расходы.</w:t>
      </w:r>
    </w:p>
    <w:bookmarkEnd w:id="442"/>
    <w:bookmarkStart w:name="z533" w:id="443"/>
    <w:p>
      <w:pPr>
        <w:spacing w:after="0"/>
        <w:ind w:left="0"/>
        <w:jc w:val="both"/>
      </w:pPr>
      <w:r>
        <w:rPr>
          <w:rFonts w:ascii="Times New Roman"/>
          <w:b w:val="false"/>
          <w:i w:val="false"/>
          <w:color w:val="000000"/>
          <w:sz w:val="28"/>
        </w:rPr>
        <w:t>
      8. Стоимость сырья, переданного на переработку другим предприятиям, заполняют предприятия, которые передают свою продукцию (как давальческое сырье) на промышленную переработку другим предприятиям для производства из него продукции.</w:t>
      </w:r>
    </w:p>
    <w:bookmarkEnd w:id="443"/>
    <w:bookmarkStart w:name="z534" w:id="444"/>
    <w:p>
      <w:pPr>
        <w:spacing w:after="0"/>
        <w:ind w:left="0"/>
        <w:jc w:val="both"/>
      </w:pPr>
      <w:r>
        <w:rPr>
          <w:rFonts w:ascii="Times New Roman"/>
          <w:b w:val="false"/>
          <w:i w:val="false"/>
          <w:color w:val="000000"/>
          <w:sz w:val="28"/>
        </w:rPr>
        <w:t>
      9. В разделе 3 по строке 1 показатель "Доход от реализации продукции и оказания услуг" для предприятий, занимающихся торговой деятельностью, отражается с учетом покупной стоимости реализованных товаров.</w:t>
      </w:r>
    </w:p>
    <w:bookmarkEnd w:id="444"/>
    <w:bookmarkStart w:name="z535" w:id="445"/>
    <w:p>
      <w:pPr>
        <w:spacing w:after="0"/>
        <w:ind w:left="0"/>
        <w:jc w:val="both"/>
      </w:pPr>
      <w:r>
        <w:rPr>
          <w:rFonts w:ascii="Times New Roman"/>
          <w:b w:val="false"/>
          <w:i w:val="false"/>
          <w:color w:val="000000"/>
          <w:sz w:val="28"/>
        </w:rPr>
        <w:t>
      Строка 3 "Валовая прибыль" определяется как разница дохода от реализации продукции, выполненных работ и оказания услуг и себестоимости реализованной продукции, и оказанных услуг.</w:t>
      </w:r>
    </w:p>
    <w:bookmarkEnd w:id="445"/>
    <w:bookmarkStart w:name="z536" w:id="446"/>
    <w:p>
      <w:pPr>
        <w:spacing w:after="0"/>
        <w:ind w:left="0"/>
        <w:jc w:val="both"/>
      </w:pPr>
      <w:r>
        <w:rPr>
          <w:rFonts w:ascii="Times New Roman"/>
          <w:b w:val="false"/>
          <w:i w:val="false"/>
          <w:color w:val="000000"/>
          <w:sz w:val="28"/>
        </w:rPr>
        <w:t>
      Строка 10 "Прибыль (убыток) до налогообложения" определяется как разница между суммой валовой прибыли, доходов от финансирования, прочих доходов и суммой расходов по реализации продукции и оказанию услуг, расходов на финансирование, административных и прочих расходов.</w:t>
      </w:r>
    </w:p>
    <w:bookmarkEnd w:id="446"/>
    <w:bookmarkStart w:name="z537" w:id="447"/>
    <w:p>
      <w:pPr>
        <w:spacing w:after="0"/>
        <w:ind w:left="0"/>
        <w:jc w:val="both"/>
      </w:pPr>
      <w:r>
        <w:rPr>
          <w:rFonts w:ascii="Times New Roman"/>
          <w:b w:val="false"/>
          <w:i w:val="false"/>
          <w:color w:val="000000"/>
          <w:sz w:val="28"/>
        </w:rPr>
        <w:t>
      10. В разделе 7 отражается информация о движении денежных средств предприятия в национальной и иностранной валюте от операционной, инвестиционной и финансовой деятельности.</w:t>
      </w:r>
    </w:p>
    <w:bookmarkEnd w:id="447"/>
    <w:bookmarkStart w:name="z538" w:id="448"/>
    <w:p>
      <w:pPr>
        <w:spacing w:after="0"/>
        <w:ind w:left="0"/>
        <w:jc w:val="both"/>
      </w:pPr>
      <w:r>
        <w:rPr>
          <w:rFonts w:ascii="Times New Roman"/>
          <w:b w:val="false"/>
          <w:i w:val="false"/>
          <w:color w:val="000000"/>
          <w:sz w:val="28"/>
        </w:rPr>
        <w:t xml:space="preserve">
      Движение денег от операционной деятельности отражает денежные потоки, которые сформировали чистую сумму денежных средств от следующих операций: </w:t>
      </w:r>
    </w:p>
    <w:bookmarkEnd w:id="448"/>
    <w:bookmarkStart w:name="z539" w:id="449"/>
    <w:p>
      <w:pPr>
        <w:spacing w:after="0"/>
        <w:ind w:left="0"/>
        <w:jc w:val="both"/>
      </w:pPr>
      <w:r>
        <w:rPr>
          <w:rFonts w:ascii="Times New Roman"/>
          <w:b w:val="false"/>
          <w:i w:val="false"/>
          <w:color w:val="000000"/>
          <w:sz w:val="28"/>
        </w:rPr>
        <w:t>
      от продажи товаров и оказания услуг;</w:t>
      </w:r>
    </w:p>
    <w:bookmarkEnd w:id="449"/>
    <w:bookmarkStart w:name="z540" w:id="450"/>
    <w:p>
      <w:pPr>
        <w:spacing w:after="0"/>
        <w:ind w:left="0"/>
        <w:jc w:val="both"/>
      </w:pPr>
      <w:r>
        <w:rPr>
          <w:rFonts w:ascii="Times New Roman"/>
          <w:b w:val="false"/>
          <w:i w:val="false"/>
          <w:color w:val="000000"/>
          <w:sz w:val="28"/>
        </w:rPr>
        <w:t>
      от предоставления прав пользования лицензиями, гонораров, комиссионных вознаграждений и иных доходов;</w:t>
      </w:r>
    </w:p>
    <w:bookmarkEnd w:id="450"/>
    <w:bookmarkStart w:name="z541" w:id="451"/>
    <w:p>
      <w:pPr>
        <w:spacing w:after="0"/>
        <w:ind w:left="0"/>
        <w:jc w:val="both"/>
      </w:pPr>
      <w:r>
        <w:rPr>
          <w:rFonts w:ascii="Times New Roman"/>
          <w:b w:val="false"/>
          <w:i w:val="false"/>
          <w:color w:val="000000"/>
          <w:sz w:val="28"/>
        </w:rPr>
        <w:t>
      выплаты поставщикам товаров и услуг;</w:t>
      </w:r>
    </w:p>
    <w:bookmarkEnd w:id="451"/>
    <w:bookmarkStart w:name="z542" w:id="452"/>
    <w:p>
      <w:pPr>
        <w:spacing w:after="0"/>
        <w:ind w:left="0"/>
        <w:jc w:val="both"/>
      </w:pPr>
      <w:r>
        <w:rPr>
          <w:rFonts w:ascii="Times New Roman"/>
          <w:b w:val="false"/>
          <w:i w:val="false"/>
          <w:color w:val="000000"/>
          <w:sz w:val="28"/>
        </w:rPr>
        <w:t>
      выплаты работникам;</w:t>
      </w:r>
    </w:p>
    <w:bookmarkEnd w:id="452"/>
    <w:bookmarkStart w:name="z543" w:id="453"/>
    <w:p>
      <w:pPr>
        <w:spacing w:after="0"/>
        <w:ind w:left="0"/>
        <w:jc w:val="both"/>
      </w:pPr>
      <w:r>
        <w:rPr>
          <w:rFonts w:ascii="Times New Roman"/>
          <w:b w:val="false"/>
          <w:i w:val="false"/>
          <w:color w:val="000000"/>
          <w:sz w:val="28"/>
        </w:rPr>
        <w:t>
      прочие поступления.</w:t>
      </w:r>
    </w:p>
    <w:bookmarkEnd w:id="453"/>
    <w:bookmarkStart w:name="z544" w:id="454"/>
    <w:p>
      <w:pPr>
        <w:spacing w:after="0"/>
        <w:ind w:left="0"/>
        <w:jc w:val="both"/>
      </w:pPr>
      <w:r>
        <w:rPr>
          <w:rFonts w:ascii="Times New Roman"/>
          <w:b w:val="false"/>
          <w:i w:val="false"/>
          <w:color w:val="000000"/>
          <w:sz w:val="28"/>
        </w:rPr>
        <w:t>
      Движение денег от инвестиционной деятельности отражает денежные потоки от приобретения и продажи внеоборотных активов и других инвестиций, не относящихся к денежным эквивалентам:</w:t>
      </w:r>
    </w:p>
    <w:bookmarkEnd w:id="454"/>
    <w:bookmarkStart w:name="z545" w:id="455"/>
    <w:p>
      <w:pPr>
        <w:spacing w:after="0"/>
        <w:ind w:left="0"/>
        <w:jc w:val="both"/>
      </w:pPr>
      <w:r>
        <w:rPr>
          <w:rFonts w:ascii="Times New Roman"/>
          <w:b w:val="false"/>
          <w:i w:val="false"/>
          <w:color w:val="000000"/>
          <w:sz w:val="28"/>
        </w:rPr>
        <w:t>
      приобретение имущества, машин и оборудования, нематериальных и прочих внеоборотных активов, а также платежи, связанные с капитализируемыми расходами на разработки и на собственное строительство;</w:t>
      </w:r>
    </w:p>
    <w:bookmarkEnd w:id="455"/>
    <w:bookmarkStart w:name="z546" w:id="456"/>
    <w:p>
      <w:pPr>
        <w:spacing w:after="0"/>
        <w:ind w:left="0"/>
        <w:jc w:val="both"/>
      </w:pPr>
      <w:r>
        <w:rPr>
          <w:rFonts w:ascii="Times New Roman"/>
          <w:b w:val="false"/>
          <w:i w:val="false"/>
          <w:color w:val="000000"/>
          <w:sz w:val="28"/>
        </w:rPr>
        <w:t>
      продажа основных средств, нематериальных активов и других внеоборотных активов;</w:t>
      </w:r>
    </w:p>
    <w:bookmarkEnd w:id="456"/>
    <w:bookmarkStart w:name="z547" w:id="457"/>
    <w:p>
      <w:pPr>
        <w:spacing w:after="0"/>
        <w:ind w:left="0"/>
        <w:jc w:val="both"/>
      </w:pPr>
      <w:r>
        <w:rPr>
          <w:rFonts w:ascii="Times New Roman"/>
          <w:b w:val="false"/>
          <w:i w:val="false"/>
          <w:color w:val="000000"/>
          <w:sz w:val="28"/>
        </w:rPr>
        <w:t>
      платежи и поступления денежных средств, относящиеся к акционерному капиталу и долговым инструментам, долям участия в совместной деятельности предприятий;</w:t>
      </w:r>
    </w:p>
    <w:bookmarkEnd w:id="457"/>
    <w:bookmarkStart w:name="z548" w:id="458"/>
    <w:p>
      <w:pPr>
        <w:spacing w:after="0"/>
        <w:ind w:left="0"/>
        <w:jc w:val="both"/>
      </w:pPr>
      <w:r>
        <w:rPr>
          <w:rFonts w:ascii="Times New Roman"/>
          <w:b w:val="false"/>
          <w:i w:val="false"/>
          <w:color w:val="000000"/>
          <w:sz w:val="28"/>
        </w:rPr>
        <w:t>
      денежные ссуды, представленные другим предприятиям и поступление денежных средств, связанные с погашением таких ссуд;</w:t>
      </w:r>
    </w:p>
    <w:bookmarkEnd w:id="458"/>
    <w:bookmarkStart w:name="z549" w:id="459"/>
    <w:p>
      <w:pPr>
        <w:spacing w:after="0"/>
        <w:ind w:left="0"/>
        <w:jc w:val="both"/>
      </w:pPr>
      <w:r>
        <w:rPr>
          <w:rFonts w:ascii="Times New Roman"/>
          <w:b w:val="false"/>
          <w:i w:val="false"/>
          <w:color w:val="000000"/>
          <w:sz w:val="28"/>
        </w:rPr>
        <w:t>
      прочие поступления денежных средств.</w:t>
      </w:r>
    </w:p>
    <w:bookmarkEnd w:id="459"/>
    <w:bookmarkStart w:name="z550" w:id="460"/>
    <w:p>
      <w:pPr>
        <w:spacing w:after="0"/>
        <w:ind w:left="0"/>
        <w:jc w:val="both"/>
      </w:pPr>
      <w:r>
        <w:rPr>
          <w:rFonts w:ascii="Times New Roman"/>
          <w:b w:val="false"/>
          <w:i w:val="false"/>
          <w:color w:val="000000"/>
          <w:sz w:val="28"/>
        </w:rPr>
        <w:t>
      Движение денег от финансовой деятельности отражает получение и расходование денежных средств от операций по привлечению денег от инвесторов и кредиторов, то есть операций, связанных с заемными средствами и собственным капиталом:</w:t>
      </w:r>
    </w:p>
    <w:bookmarkEnd w:id="460"/>
    <w:bookmarkStart w:name="z551" w:id="461"/>
    <w:p>
      <w:pPr>
        <w:spacing w:after="0"/>
        <w:ind w:left="0"/>
        <w:jc w:val="both"/>
      </w:pPr>
      <w:r>
        <w:rPr>
          <w:rFonts w:ascii="Times New Roman"/>
          <w:b w:val="false"/>
          <w:i w:val="false"/>
          <w:color w:val="000000"/>
          <w:sz w:val="28"/>
        </w:rPr>
        <w:t>
      поступление денежных средств от выпуска акций или иных акционерных инструментов;</w:t>
      </w:r>
    </w:p>
    <w:bookmarkEnd w:id="461"/>
    <w:bookmarkStart w:name="z552" w:id="462"/>
    <w:p>
      <w:pPr>
        <w:spacing w:after="0"/>
        <w:ind w:left="0"/>
        <w:jc w:val="both"/>
      </w:pPr>
      <w:r>
        <w:rPr>
          <w:rFonts w:ascii="Times New Roman"/>
          <w:b w:val="false"/>
          <w:i w:val="false"/>
          <w:color w:val="000000"/>
          <w:sz w:val="28"/>
        </w:rPr>
        <w:t>
      поступление денежных средств от выпуска долговых обязательств, кредитов и других кратко - или долгосрочных заимствований;</w:t>
      </w:r>
    </w:p>
    <w:bookmarkEnd w:id="462"/>
    <w:bookmarkStart w:name="z553" w:id="463"/>
    <w:p>
      <w:pPr>
        <w:spacing w:after="0"/>
        <w:ind w:left="0"/>
        <w:jc w:val="both"/>
      </w:pPr>
      <w:r>
        <w:rPr>
          <w:rFonts w:ascii="Times New Roman"/>
          <w:b w:val="false"/>
          <w:i w:val="false"/>
          <w:color w:val="000000"/>
          <w:sz w:val="28"/>
        </w:rPr>
        <w:t>
      денежные платежи акционерам в связи с приобретением или выкупом акций предприятия;</w:t>
      </w:r>
    </w:p>
    <w:bookmarkEnd w:id="463"/>
    <w:bookmarkStart w:name="z554" w:id="464"/>
    <w:p>
      <w:pPr>
        <w:spacing w:after="0"/>
        <w:ind w:left="0"/>
        <w:jc w:val="both"/>
      </w:pPr>
      <w:r>
        <w:rPr>
          <w:rFonts w:ascii="Times New Roman"/>
          <w:b w:val="false"/>
          <w:i w:val="false"/>
          <w:color w:val="000000"/>
          <w:sz w:val="28"/>
        </w:rPr>
        <w:t>
      денежные платежи, связанные с возвратом заемных денежных средств;</w:t>
      </w:r>
    </w:p>
    <w:bookmarkEnd w:id="464"/>
    <w:bookmarkStart w:name="z555" w:id="465"/>
    <w:p>
      <w:pPr>
        <w:spacing w:after="0"/>
        <w:ind w:left="0"/>
        <w:jc w:val="both"/>
      </w:pPr>
      <w:r>
        <w:rPr>
          <w:rFonts w:ascii="Times New Roman"/>
          <w:b w:val="false"/>
          <w:i w:val="false"/>
          <w:color w:val="000000"/>
          <w:sz w:val="28"/>
        </w:rPr>
        <w:t>
      денежные платежи арендатора в счет уменьшения существующих финансовых обязательств, относящихся к финансовому лизингу;</w:t>
      </w:r>
    </w:p>
    <w:bookmarkEnd w:id="465"/>
    <w:bookmarkStart w:name="z556" w:id="466"/>
    <w:p>
      <w:pPr>
        <w:spacing w:after="0"/>
        <w:ind w:left="0"/>
        <w:jc w:val="both"/>
      </w:pPr>
      <w:r>
        <w:rPr>
          <w:rFonts w:ascii="Times New Roman"/>
          <w:b w:val="false"/>
          <w:i w:val="false"/>
          <w:color w:val="000000"/>
          <w:sz w:val="28"/>
        </w:rPr>
        <w:t>
      прочие поступления денежных средств.</w:t>
      </w:r>
    </w:p>
    <w:bookmarkEnd w:id="466"/>
    <w:bookmarkStart w:name="z557" w:id="467"/>
    <w:p>
      <w:pPr>
        <w:spacing w:after="0"/>
        <w:ind w:left="0"/>
        <w:jc w:val="both"/>
      </w:pPr>
      <w:r>
        <w:rPr>
          <w:rFonts w:ascii="Times New Roman"/>
          <w:b w:val="false"/>
          <w:i w:val="false"/>
          <w:color w:val="000000"/>
          <w:sz w:val="28"/>
        </w:rPr>
        <w:t>
      Движение денег от операций в иностранной валюте отражает движение денежных средств от операций в иностранной валюте, пересчитанное в тенге с применением рыночного курса обмена валют на дату совершения операций. Под операциями в иностранной валюте понимаются платежи в иностранной валюте, а также сделки, совершаемые в иностранной валюте:</w:t>
      </w:r>
    </w:p>
    <w:bookmarkEnd w:id="467"/>
    <w:bookmarkStart w:name="z558" w:id="468"/>
    <w:p>
      <w:pPr>
        <w:spacing w:after="0"/>
        <w:ind w:left="0"/>
        <w:jc w:val="both"/>
      </w:pPr>
      <w:r>
        <w:rPr>
          <w:rFonts w:ascii="Times New Roman"/>
          <w:b w:val="false"/>
          <w:i w:val="false"/>
          <w:color w:val="000000"/>
          <w:sz w:val="28"/>
        </w:rPr>
        <w:t>
      покупка или продажа товаров, или услуг, стоимость которых выражена в иностранной валюте;</w:t>
      </w:r>
    </w:p>
    <w:bookmarkEnd w:id="468"/>
    <w:bookmarkStart w:name="z559" w:id="469"/>
    <w:p>
      <w:pPr>
        <w:spacing w:after="0"/>
        <w:ind w:left="0"/>
        <w:jc w:val="both"/>
      </w:pPr>
      <w:r>
        <w:rPr>
          <w:rFonts w:ascii="Times New Roman"/>
          <w:b w:val="false"/>
          <w:i w:val="false"/>
          <w:color w:val="000000"/>
          <w:sz w:val="28"/>
        </w:rPr>
        <w:t>
      получение или предоставление займов, по которым суммы к оплате или получению установлены в иностранной валюте;</w:t>
      </w:r>
    </w:p>
    <w:bookmarkEnd w:id="469"/>
    <w:bookmarkStart w:name="z560" w:id="470"/>
    <w:p>
      <w:pPr>
        <w:spacing w:after="0"/>
        <w:ind w:left="0"/>
        <w:jc w:val="both"/>
      </w:pPr>
      <w:r>
        <w:rPr>
          <w:rFonts w:ascii="Times New Roman"/>
          <w:b w:val="false"/>
          <w:i w:val="false"/>
          <w:color w:val="000000"/>
          <w:sz w:val="28"/>
        </w:rPr>
        <w:t>
      приобретение или реализация активов, принятие на себя или погашение обязательств, выраженных в иностранной валюте.</w:t>
      </w:r>
    </w:p>
    <w:bookmarkEnd w:id="470"/>
    <w:bookmarkStart w:name="z561" w:id="471"/>
    <w:p>
      <w:pPr>
        <w:spacing w:after="0"/>
        <w:ind w:left="0"/>
        <w:jc w:val="both"/>
      </w:pPr>
      <w:r>
        <w:rPr>
          <w:rFonts w:ascii="Times New Roman"/>
          <w:b w:val="false"/>
          <w:i w:val="false"/>
          <w:color w:val="000000"/>
          <w:sz w:val="28"/>
        </w:rPr>
        <w:t>
      К операциям в иностранной валюте относится осуществление платежей в национальной валюте по операциям с привязкой к иностранной валюте.</w:t>
      </w:r>
    </w:p>
    <w:bookmarkEnd w:id="471"/>
    <w:bookmarkStart w:name="z562" w:id="472"/>
    <w:p>
      <w:pPr>
        <w:spacing w:after="0"/>
        <w:ind w:left="0"/>
        <w:jc w:val="both"/>
      </w:pPr>
      <w:r>
        <w:rPr>
          <w:rFonts w:ascii="Times New Roman"/>
          <w:b w:val="false"/>
          <w:i w:val="false"/>
          <w:color w:val="000000"/>
          <w:sz w:val="28"/>
        </w:rPr>
        <w:t xml:space="preserve">
      Чистая сумма денежных средств от операционной, инвестиционной, финансовой деятельности определяется как разница между поступлением и выбытием денежных средств от операционной, инвестиционной, финансовой деятельности. </w:t>
      </w:r>
    </w:p>
    <w:bookmarkEnd w:id="472"/>
    <w:bookmarkStart w:name="z563" w:id="473"/>
    <w:p>
      <w:pPr>
        <w:spacing w:after="0"/>
        <w:ind w:left="0"/>
        <w:jc w:val="both"/>
      </w:pPr>
      <w:r>
        <w:rPr>
          <w:rFonts w:ascii="Times New Roman"/>
          <w:b w:val="false"/>
          <w:i w:val="false"/>
          <w:color w:val="000000"/>
          <w:sz w:val="28"/>
        </w:rPr>
        <w:t>
      11. По строке 7 раздела 8 чистая позиция в иностранной валюте определяется как разница между активами в иностранной валюте и обязательствами в иностранной валюте.</w:t>
      </w:r>
    </w:p>
    <w:bookmarkEnd w:id="473"/>
    <w:bookmarkStart w:name="z564" w:id="474"/>
    <w:p>
      <w:pPr>
        <w:spacing w:after="0"/>
        <w:ind w:left="0"/>
        <w:jc w:val="both"/>
      </w:pPr>
      <w:r>
        <w:rPr>
          <w:rFonts w:ascii="Times New Roman"/>
          <w:b w:val="false"/>
          <w:i w:val="false"/>
          <w:color w:val="000000"/>
          <w:sz w:val="28"/>
        </w:rPr>
        <w:t>
      12. Раздел 9 заполняется по итогам отчетного года в строгом соответствии с данными первичного и бухгалтерского учета по основным видам используемой продукции (товаров, услуг).</w:t>
      </w:r>
    </w:p>
    <w:bookmarkEnd w:id="474"/>
    <w:bookmarkStart w:name="z565" w:id="475"/>
    <w:p>
      <w:pPr>
        <w:spacing w:after="0"/>
        <w:ind w:left="0"/>
        <w:jc w:val="both"/>
      </w:pPr>
      <w:r>
        <w:rPr>
          <w:rFonts w:ascii="Times New Roman"/>
          <w:b w:val="false"/>
          <w:i w:val="false"/>
          <w:color w:val="000000"/>
          <w:sz w:val="28"/>
        </w:rPr>
        <w:t>
      Все показатели в стоимостном выражении заполняются в тысячах тенге без десятичного знака с учетом торговых и транспортных наценок, но без налога на добавленную стоимость и акцизов.</w:t>
      </w:r>
    </w:p>
    <w:bookmarkEnd w:id="475"/>
    <w:bookmarkStart w:name="z566" w:id="476"/>
    <w:p>
      <w:pPr>
        <w:spacing w:after="0"/>
        <w:ind w:left="0"/>
        <w:jc w:val="both"/>
      </w:pPr>
      <w:r>
        <w:rPr>
          <w:rFonts w:ascii="Times New Roman"/>
          <w:b w:val="false"/>
          <w:i w:val="false"/>
          <w:color w:val="000000"/>
          <w:sz w:val="28"/>
        </w:rPr>
        <w:t xml:space="preserve">
      В итоговой строке "Всего" в графе "Использовано товаров и услуг" показывается суммарная стоимость всех потребленных в процессе хозяйственной деятельности товаров и услуг. Данные по этой строке приводятся в целом по предприятию, включая данные по основному виду деятельности и по вторичным (неосновным) видам деятельности. Не включается стоимость товаров, приобретенных для перепродажи. </w:t>
      </w:r>
    </w:p>
    <w:bookmarkEnd w:id="476"/>
    <w:bookmarkStart w:name="z567" w:id="477"/>
    <w:p>
      <w:pPr>
        <w:spacing w:after="0"/>
        <w:ind w:left="0"/>
        <w:jc w:val="both"/>
      </w:pPr>
      <w:r>
        <w:rPr>
          <w:rFonts w:ascii="Times New Roman"/>
          <w:b w:val="false"/>
          <w:i w:val="false"/>
          <w:color w:val="000000"/>
          <w:sz w:val="28"/>
        </w:rPr>
        <w:t>
      По товарам, относимым к основным фондам, отражается только текущий ремонт, по строительным работам - текущий ремонт зданий и сооружений. Товар или услуга учитываются в момент их вхождения в процесс производства, а не в момент приобретения их производителем, в разделе отражается каких и сколько товаров и услуг использовало предприятие в своей производственной деятельности.</w:t>
      </w:r>
    </w:p>
    <w:bookmarkEnd w:id="477"/>
    <w:bookmarkStart w:name="z568" w:id="478"/>
    <w:p>
      <w:pPr>
        <w:spacing w:after="0"/>
        <w:ind w:left="0"/>
        <w:jc w:val="both"/>
      </w:pPr>
      <w:r>
        <w:rPr>
          <w:rFonts w:ascii="Times New Roman"/>
          <w:b w:val="false"/>
          <w:i w:val="false"/>
          <w:color w:val="000000"/>
          <w:sz w:val="28"/>
        </w:rPr>
        <w:t>
      Данные о затратах продукции (товары, услуги, сырье, материалы, топливо, энергия, покупные полуфабрикаты и комплектующие изделия и так далее) соответствуют расходам, указанным в разделе 2 "Расходы".</w:t>
      </w:r>
    </w:p>
    <w:bookmarkEnd w:id="478"/>
    <w:bookmarkStart w:name="z569" w:id="479"/>
    <w:p>
      <w:pPr>
        <w:spacing w:after="0"/>
        <w:ind w:left="0"/>
        <w:jc w:val="both"/>
      </w:pPr>
      <w:r>
        <w:rPr>
          <w:rFonts w:ascii="Times New Roman"/>
          <w:b w:val="false"/>
          <w:i w:val="false"/>
          <w:color w:val="000000"/>
          <w:sz w:val="28"/>
        </w:rPr>
        <w:t>
      В итоговой строке "Всего" по графе "Запасы" (графы 2, 3) показывается суммарная стоимость товарно-материальных запасов, принадлежащих на праве собственности, включая сырье и материалы, готовую продукцию.</w:t>
      </w:r>
    </w:p>
    <w:bookmarkEnd w:id="479"/>
    <w:bookmarkStart w:name="z570" w:id="480"/>
    <w:p>
      <w:pPr>
        <w:spacing w:after="0"/>
        <w:ind w:left="0"/>
        <w:jc w:val="both"/>
      </w:pPr>
      <w:r>
        <w:rPr>
          <w:rFonts w:ascii="Times New Roman"/>
          <w:b w:val="false"/>
          <w:i w:val="false"/>
          <w:color w:val="000000"/>
          <w:sz w:val="28"/>
        </w:rPr>
        <w:t>
      Данные о запасах приводятся в расшифровке по видам товаров без учета стоимости незавершенного производства.</w:t>
      </w:r>
    </w:p>
    <w:bookmarkEnd w:id="480"/>
    <w:bookmarkStart w:name="z571" w:id="481"/>
    <w:p>
      <w:pPr>
        <w:spacing w:after="0"/>
        <w:ind w:left="0"/>
        <w:jc w:val="both"/>
      </w:pPr>
      <w:r>
        <w:rPr>
          <w:rFonts w:ascii="Times New Roman"/>
          <w:b w:val="false"/>
          <w:i w:val="false"/>
          <w:color w:val="000000"/>
          <w:sz w:val="28"/>
        </w:rPr>
        <w:t>
      Для правильного распределения затрат и запасов по видам продукции (товаров и услуг), используется Классификатор продукции по видам экономической деятельности (далее – КПВЭД) до 6-ти знаков, расположенный на интернет-ресурсе Комитета по статистике Министерства национальной экономики Республики Казахстан (www.stat.gov.kz). В разделе отражаются 20-30 наименований, использованных в процессе производства товаров и услуг (по КПВЭД), и соответствующие товарно-материальные запасы, составляющие не менее 50% от общей суммы используемых товаров и услуг.</w:t>
      </w:r>
    </w:p>
    <w:bookmarkEnd w:id="481"/>
    <w:bookmarkStart w:name="z572" w:id="482"/>
    <w:p>
      <w:pPr>
        <w:spacing w:after="0"/>
        <w:ind w:left="0"/>
        <w:jc w:val="both"/>
      </w:pPr>
      <w:r>
        <w:rPr>
          <w:rFonts w:ascii="Times New Roman"/>
          <w:b w:val="false"/>
          <w:i w:val="false"/>
          <w:color w:val="000000"/>
          <w:sz w:val="28"/>
        </w:rPr>
        <w:t>
      13. В разделе 10 списочная численность работников, в среднем за год, определяется путем суммирования средней численности работников в среднем за все месяцы отчетного года и деления полученной суммы на 12.</w:t>
      </w:r>
    </w:p>
    <w:bookmarkEnd w:id="482"/>
    <w:bookmarkStart w:name="z573" w:id="483"/>
    <w:p>
      <w:pPr>
        <w:spacing w:after="0"/>
        <w:ind w:left="0"/>
        <w:jc w:val="both"/>
      </w:pPr>
      <w:r>
        <w:rPr>
          <w:rFonts w:ascii="Times New Roman"/>
          <w:b w:val="false"/>
          <w:i w:val="false"/>
          <w:color w:val="000000"/>
          <w:sz w:val="28"/>
        </w:rPr>
        <w:t>
      Доля территориальных подразделений в общем объеме производства рассчитывается, как отношение объема произведенной продукции и оказания услуг структурного подразделения к общему объему произведенной продукции и оказания услуг головного предприятия, в процентах.</w:t>
      </w:r>
    </w:p>
    <w:bookmarkEnd w:id="483"/>
    <w:bookmarkStart w:name="z574" w:id="484"/>
    <w:p>
      <w:pPr>
        <w:spacing w:after="0"/>
        <w:ind w:left="0"/>
        <w:jc w:val="both"/>
      </w:pPr>
      <w:r>
        <w:rPr>
          <w:rFonts w:ascii="Times New Roman"/>
          <w:b w:val="false"/>
          <w:i w:val="false"/>
          <w:color w:val="000000"/>
          <w:sz w:val="28"/>
        </w:rPr>
        <w:t>
      14.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on-line режиме", размещенной на интернет-ресурсе Комитета по статистике Министерства национальной экономики Республики Казахстан (www.stat.gov.kz).</w:t>
      </w:r>
    </w:p>
    <w:bookmarkEnd w:id="484"/>
    <w:bookmarkStart w:name="z575" w:id="485"/>
    <w:p>
      <w:pPr>
        <w:spacing w:after="0"/>
        <w:ind w:left="0"/>
        <w:jc w:val="both"/>
      </w:pPr>
      <w:r>
        <w:rPr>
          <w:rFonts w:ascii="Times New Roman"/>
          <w:b w:val="false"/>
          <w:i w:val="false"/>
          <w:color w:val="000000"/>
          <w:sz w:val="28"/>
        </w:rPr>
        <w:t>
      15. Примечание: Х – данная позиция не подлежит заполнению.</w:t>
      </w:r>
    </w:p>
    <w:bookmarkEnd w:id="485"/>
    <w:bookmarkStart w:name="z576" w:id="486"/>
    <w:p>
      <w:pPr>
        <w:spacing w:after="0"/>
        <w:ind w:left="0"/>
        <w:jc w:val="both"/>
      </w:pPr>
      <w:r>
        <w:rPr>
          <w:rFonts w:ascii="Times New Roman"/>
          <w:b w:val="false"/>
          <w:i w:val="false"/>
          <w:color w:val="000000"/>
          <w:sz w:val="28"/>
        </w:rPr>
        <w:t>
      16. Арифметико-логический контроль:</w:t>
      </w:r>
    </w:p>
    <w:bookmarkEnd w:id="486"/>
    <w:bookmarkStart w:name="z577" w:id="487"/>
    <w:p>
      <w:pPr>
        <w:spacing w:after="0"/>
        <w:ind w:left="0"/>
        <w:jc w:val="both"/>
      </w:pPr>
      <w:r>
        <w:rPr>
          <w:rFonts w:ascii="Times New Roman"/>
          <w:b w:val="false"/>
          <w:i w:val="false"/>
          <w:color w:val="000000"/>
          <w:sz w:val="28"/>
        </w:rPr>
        <w:t>
      1) Все показатели – положительные числа для каждой строки и графы (кроме строк 1.3, 1.4 раздела 1; строк 3, 10 раздела 3; строк 28, 30 раздела 6; строк 3, 6, 9, 10 раздела 7; строки 7 раздела 8).</w:t>
      </w:r>
    </w:p>
    <w:bookmarkEnd w:id="487"/>
    <w:bookmarkStart w:name="z578" w:id="488"/>
    <w:p>
      <w:pPr>
        <w:spacing w:after="0"/>
        <w:ind w:left="0"/>
        <w:jc w:val="both"/>
      </w:pPr>
      <w:r>
        <w:rPr>
          <w:rFonts w:ascii="Times New Roman"/>
          <w:b w:val="false"/>
          <w:i w:val="false"/>
          <w:color w:val="000000"/>
          <w:sz w:val="28"/>
        </w:rPr>
        <w:t>
      2) Раздел 2. "Информация о расходах предприятия в разрезе основного и вторичных видов деятельности":</w:t>
      </w:r>
    </w:p>
    <w:bookmarkEnd w:id="488"/>
    <w:bookmarkStart w:name="z579" w:id="489"/>
    <w:p>
      <w:pPr>
        <w:spacing w:after="0"/>
        <w:ind w:left="0"/>
        <w:jc w:val="both"/>
      </w:pPr>
      <w:r>
        <w:rPr>
          <w:rFonts w:ascii="Times New Roman"/>
          <w:b w:val="false"/>
          <w:i w:val="false"/>
          <w:color w:val="000000"/>
          <w:sz w:val="28"/>
        </w:rPr>
        <w:t>
      строка 7 = сумме строк 1, 2, 3, 4, 5, 6 для каждой графы.</w:t>
      </w:r>
    </w:p>
    <w:bookmarkEnd w:id="489"/>
    <w:bookmarkStart w:name="z580" w:id="490"/>
    <w:p>
      <w:pPr>
        <w:spacing w:after="0"/>
        <w:ind w:left="0"/>
        <w:jc w:val="both"/>
      </w:pPr>
      <w:r>
        <w:rPr>
          <w:rFonts w:ascii="Times New Roman"/>
          <w:b w:val="false"/>
          <w:i w:val="false"/>
          <w:color w:val="000000"/>
          <w:sz w:val="28"/>
        </w:rPr>
        <w:t>
      3) Раздел 3. "Результат финансово–хозяйственной деятельности предприятия в разрезе основного и вторичных видов деятельности":</w:t>
      </w:r>
    </w:p>
    <w:bookmarkEnd w:id="490"/>
    <w:bookmarkStart w:name="z581" w:id="491"/>
    <w:p>
      <w:pPr>
        <w:spacing w:after="0"/>
        <w:ind w:left="0"/>
        <w:jc w:val="both"/>
      </w:pPr>
      <w:r>
        <w:rPr>
          <w:rFonts w:ascii="Times New Roman"/>
          <w:b w:val="false"/>
          <w:i w:val="false"/>
          <w:color w:val="000000"/>
          <w:sz w:val="28"/>
        </w:rPr>
        <w:t xml:space="preserve">
      строка 3 = строка 1 – строка 2 для каждой графы; </w:t>
      </w:r>
    </w:p>
    <w:bookmarkEnd w:id="491"/>
    <w:bookmarkStart w:name="z582" w:id="492"/>
    <w:p>
      <w:pPr>
        <w:spacing w:after="0"/>
        <w:ind w:left="0"/>
        <w:jc w:val="both"/>
      </w:pPr>
      <w:r>
        <w:rPr>
          <w:rFonts w:ascii="Times New Roman"/>
          <w:b w:val="false"/>
          <w:i w:val="false"/>
          <w:color w:val="000000"/>
          <w:sz w:val="28"/>
        </w:rPr>
        <w:t>
      строка 10 = строки 3 + 4 + 5 – строки 6 – 7 – 8 – 9 для каждой графы;</w:t>
      </w:r>
    </w:p>
    <w:bookmarkEnd w:id="492"/>
    <w:bookmarkStart w:name="z583" w:id="493"/>
    <w:p>
      <w:pPr>
        <w:spacing w:after="0"/>
        <w:ind w:left="0"/>
        <w:jc w:val="both"/>
      </w:pPr>
      <w:r>
        <w:rPr>
          <w:rFonts w:ascii="Times New Roman"/>
          <w:b w:val="false"/>
          <w:i w:val="false"/>
          <w:color w:val="000000"/>
          <w:sz w:val="28"/>
        </w:rPr>
        <w:t>
      если предприятие занимается торговлей, то строка 1.1 раздела 3 ≠ 0.</w:t>
      </w:r>
    </w:p>
    <w:bookmarkEnd w:id="493"/>
    <w:bookmarkStart w:name="z584" w:id="494"/>
    <w:p>
      <w:pPr>
        <w:spacing w:after="0"/>
        <w:ind w:left="0"/>
        <w:jc w:val="both"/>
      </w:pPr>
      <w:r>
        <w:rPr>
          <w:rFonts w:ascii="Times New Roman"/>
          <w:b w:val="false"/>
          <w:i w:val="false"/>
          <w:color w:val="000000"/>
          <w:sz w:val="28"/>
        </w:rPr>
        <w:t>
      4) Раздел 6. "Информация по показателям бухгалтерского баланса":</w:t>
      </w:r>
    </w:p>
    <w:bookmarkEnd w:id="494"/>
    <w:bookmarkStart w:name="z585" w:id="495"/>
    <w:p>
      <w:pPr>
        <w:spacing w:after="0"/>
        <w:ind w:left="0"/>
        <w:jc w:val="both"/>
      </w:pPr>
      <w:r>
        <w:rPr>
          <w:rFonts w:ascii="Times New Roman"/>
          <w:b w:val="false"/>
          <w:i w:val="false"/>
          <w:color w:val="000000"/>
          <w:sz w:val="28"/>
        </w:rPr>
        <w:t xml:space="preserve">
      строка 1 ≥ ∑строки 1.1-1.3 по графам 1, 2; </w:t>
      </w:r>
    </w:p>
    <w:bookmarkEnd w:id="495"/>
    <w:bookmarkStart w:name="z586" w:id="496"/>
    <w:p>
      <w:pPr>
        <w:spacing w:after="0"/>
        <w:ind w:left="0"/>
        <w:jc w:val="both"/>
      </w:pPr>
      <w:r>
        <w:rPr>
          <w:rFonts w:ascii="Times New Roman"/>
          <w:b w:val="false"/>
          <w:i w:val="false"/>
          <w:color w:val="000000"/>
          <w:sz w:val="28"/>
        </w:rPr>
        <w:t>
      строка 6 = сумме строк 1, 2, 3, 4, 5 для каждой графы;</w:t>
      </w:r>
    </w:p>
    <w:bookmarkEnd w:id="496"/>
    <w:bookmarkStart w:name="z587" w:id="497"/>
    <w:p>
      <w:pPr>
        <w:spacing w:after="0"/>
        <w:ind w:left="0"/>
        <w:jc w:val="both"/>
      </w:pPr>
      <w:r>
        <w:rPr>
          <w:rFonts w:ascii="Times New Roman"/>
          <w:b w:val="false"/>
          <w:i w:val="false"/>
          <w:color w:val="000000"/>
          <w:sz w:val="28"/>
        </w:rPr>
        <w:t>
      строка 13 = сумме строк 7, 8, 9, 10, 11,12 для каждой графы;</w:t>
      </w:r>
    </w:p>
    <w:bookmarkEnd w:id="497"/>
    <w:bookmarkStart w:name="z588" w:id="498"/>
    <w:p>
      <w:pPr>
        <w:spacing w:after="0"/>
        <w:ind w:left="0"/>
        <w:jc w:val="both"/>
      </w:pPr>
      <w:r>
        <w:rPr>
          <w:rFonts w:ascii="Times New Roman"/>
          <w:b w:val="false"/>
          <w:i w:val="false"/>
          <w:color w:val="000000"/>
          <w:sz w:val="28"/>
        </w:rPr>
        <w:t>
      строка 14 = сумме строк 6, 13 для каждой графы;</w:t>
      </w:r>
    </w:p>
    <w:bookmarkEnd w:id="498"/>
    <w:bookmarkStart w:name="z589" w:id="499"/>
    <w:p>
      <w:pPr>
        <w:spacing w:after="0"/>
        <w:ind w:left="0"/>
        <w:jc w:val="both"/>
      </w:pPr>
      <w:r>
        <w:rPr>
          <w:rFonts w:ascii="Times New Roman"/>
          <w:b w:val="false"/>
          <w:i w:val="false"/>
          <w:color w:val="000000"/>
          <w:sz w:val="28"/>
        </w:rPr>
        <w:t>
      строка 19 = сумме строк 15, 16, 17, 18 для каждой графы;</w:t>
      </w:r>
    </w:p>
    <w:bookmarkEnd w:id="499"/>
    <w:bookmarkStart w:name="z590" w:id="500"/>
    <w:p>
      <w:pPr>
        <w:spacing w:after="0"/>
        <w:ind w:left="0"/>
        <w:jc w:val="both"/>
      </w:pPr>
      <w:r>
        <w:rPr>
          <w:rFonts w:ascii="Times New Roman"/>
          <w:b w:val="false"/>
          <w:i w:val="false"/>
          <w:color w:val="000000"/>
          <w:sz w:val="28"/>
        </w:rPr>
        <w:t>
      строка 23 = сумме строк 20, 21, 22 для каждой графы;</w:t>
      </w:r>
    </w:p>
    <w:bookmarkEnd w:id="500"/>
    <w:bookmarkStart w:name="z591" w:id="501"/>
    <w:p>
      <w:pPr>
        <w:spacing w:after="0"/>
        <w:ind w:left="0"/>
        <w:jc w:val="both"/>
      </w:pPr>
      <w:r>
        <w:rPr>
          <w:rFonts w:ascii="Times New Roman"/>
          <w:b w:val="false"/>
          <w:i w:val="false"/>
          <w:color w:val="000000"/>
          <w:sz w:val="28"/>
        </w:rPr>
        <w:t>
      строка 30 = сумме строк 24, 25, 26, 27, 28, 29 для каждой графы;</w:t>
      </w:r>
    </w:p>
    <w:bookmarkEnd w:id="501"/>
    <w:bookmarkStart w:name="z592" w:id="502"/>
    <w:p>
      <w:pPr>
        <w:spacing w:after="0"/>
        <w:ind w:left="0"/>
        <w:jc w:val="both"/>
      </w:pPr>
      <w:r>
        <w:rPr>
          <w:rFonts w:ascii="Times New Roman"/>
          <w:b w:val="false"/>
          <w:i w:val="false"/>
          <w:color w:val="000000"/>
          <w:sz w:val="28"/>
        </w:rPr>
        <w:t>
      строка 31 = сумме строк 19, 23, 30 для каждой графы;</w:t>
      </w:r>
    </w:p>
    <w:bookmarkEnd w:id="502"/>
    <w:bookmarkStart w:name="z593" w:id="503"/>
    <w:p>
      <w:pPr>
        <w:spacing w:after="0"/>
        <w:ind w:left="0"/>
        <w:jc w:val="both"/>
      </w:pPr>
      <w:r>
        <w:rPr>
          <w:rFonts w:ascii="Times New Roman"/>
          <w:b w:val="false"/>
          <w:i w:val="false"/>
          <w:color w:val="000000"/>
          <w:sz w:val="28"/>
        </w:rPr>
        <w:t>
      строка 14 = строке 31 для каждой графы.</w:t>
      </w:r>
    </w:p>
    <w:bookmarkEnd w:id="503"/>
    <w:bookmarkStart w:name="z594" w:id="504"/>
    <w:p>
      <w:pPr>
        <w:spacing w:after="0"/>
        <w:ind w:left="0"/>
        <w:jc w:val="both"/>
      </w:pPr>
      <w:r>
        <w:rPr>
          <w:rFonts w:ascii="Times New Roman"/>
          <w:b w:val="false"/>
          <w:i w:val="false"/>
          <w:color w:val="000000"/>
          <w:sz w:val="28"/>
        </w:rPr>
        <w:t>
      5) Раздел 7. "Информация о движении денежных средств":</w:t>
      </w:r>
    </w:p>
    <w:bookmarkEnd w:id="504"/>
    <w:bookmarkStart w:name="z595" w:id="505"/>
    <w:p>
      <w:pPr>
        <w:spacing w:after="0"/>
        <w:ind w:left="0"/>
        <w:jc w:val="both"/>
      </w:pPr>
      <w:r>
        <w:rPr>
          <w:rFonts w:ascii="Times New Roman"/>
          <w:b w:val="false"/>
          <w:i w:val="false"/>
          <w:color w:val="000000"/>
          <w:sz w:val="28"/>
        </w:rPr>
        <w:t>
      строка 3 = строка 1 – строка 2 для каждой графы;</w:t>
      </w:r>
    </w:p>
    <w:bookmarkEnd w:id="505"/>
    <w:bookmarkStart w:name="z596" w:id="506"/>
    <w:p>
      <w:pPr>
        <w:spacing w:after="0"/>
        <w:ind w:left="0"/>
        <w:jc w:val="both"/>
      </w:pPr>
      <w:r>
        <w:rPr>
          <w:rFonts w:ascii="Times New Roman"/>
          <w:b w:val="false"/>
          <w:i w:val="false"/>
          <w:color w:val="000000"/>
          <w:sz w:val="28"/>
        </w:rPr>
        <w:t>
      строка 6 = строка 4 – строка 5 для каждой графы;</w:t>
      </w:r>
    </w:p>
    <w:bookmarkEnd w:id="506"/>
    <w:bookmarkStart w:name="z597" w:id="507"/>
    <w:p>
      <w:pPr>
        <w:spacing w:after="0"/>
        <w:ind w:left="0"/>
        <w:jc w:val="both"/>
      </w:pPr>
      <w:r>
        <w:rPr>
          <w:rFonts w:ascii="Times New Roman"/>
          <w:b w:val="false"/>
          <w:i w:val="false"/>
          <w:color w:val="000000"/>
          <w:sz w:val="28"/>
        </w:rPr>
        <w:t>
      строка 9 = строка 7 – строка 8 для каждой графы;</w:t>
      </w:r>
    </w:p>
    <w:bookmarkEnd w:id="507"/>
    <w:bookmarkStart w:name="z598" w:id="508"/>
    <w:p>
      <w:pPr>
        <w:spacing w:after="0"/>
        <w:ind w:left="0"/>
        <w:jc w:val="both"/>
      </w:pPr>
      <w:r>
        <w:rPr>
          <w:rFonts w:ascii="Times New Roman"/>
          <w:b w:val="false"/>
          <w:i w:val="false"/>
          <w:color w:val="000000"/>
          <w:sz w:val="28"/>
        </w:rPr>
        <w:t>
      строка 10 = сумме строк 3, 6, 9 для каждой графы.</w:t>
      </w:r>
    </w:p>
    <w:bookmarkEnd w:id="508"/>
    <w:bookmarkStart w:name="z599" w:id="509"/>
    <w:p>
      <w:pPr>
        <w:spacing w:after="0"/>
        <w:ind w:left="0"/>
        <w:jc w:val="both"/>
      </w:pPr>
      <w:r>
        <w:rPr>
          <w:rFonts w:ascii="Times New Roman"/>
          <w:b w:val="false"/>
          <w:i w:val="false"/>
          <w:color w:val="000000"/>
          <w:sz w:val="28"/>
        </w:rPr>
        <w:t>
      6) Раздел 8. "Информация по валютной позиции":</w:t>
      </w:r>
    </w:p>
    <w:bookmarkEnd w:id="509"/>
    <w:bookmarkStart w:name="z600" w:id="510"/>
    <w:p>
      <w:pPr>
        <w:spacing w:after="0"/>
        <w:ind w:left="0"/>
        <w:jc w:val="both"/>
      </w:pPr>
      <w:r>
        <w:rPr>
          <w:rFonts w:ascii="Times New Roman"/>
          <w:b w:val="false"/>
          <w:i w:val="false"/>
          <w:color w:val="000000"/>
          <w:sz w:val="28"/>
        </w:rPr>
        <w:t>
      строка 3 = сумме строк 1, 2 для каждой графы;</w:t>
      </w:r>
    </w:p>
    <w:bookmarkEnd w:id="510"/>
    <w:bookmarkStart w:name="z601" w:id="511"/>
    <w:p>
      <w:pPr>
        <w:spacing w:after="0"/>
        <w:ind w:left="0"/>
        <w:jc w:val="both"/>
      </w:pPr>
      <w:r>
        <w:rPr>
          <w:rFonts w:ascii="Times New Roman"/>
          <w:b w:val="false"/>
          <w:i w:val="false"/>
          <w:color w:val="000000"/>
          <w:sz w:val="28"/>
        </w:rPr>
        <w:t>
      строка 6 = сумме строк 4, 5 для каждой графы;</w:t>
      </w:r>
    </w:p>
    <w:bookmarkEnd w:id="511"/>
    <w:bookmarkStart w:name="z602" w:id="512"/>
    <w:p>
      <w:pPr>
        <w:spacing w:after="0"/>
        <w:ind w:left="0"/>
        <w:jc w:val="both"/>
      </w:pPr>
      <w:r>
        <w:rPr>
          <w:rFonts w:ascii="Times New Roman"/>
          <w:b w:val="false"/>
          <w:i w:val="false"/>
          <w:color w:val="000000"/>
          <w:sz w:val="28"/>
        </w:rPr>
        <w:t>
      строка 7 = строка 3 – строка 6 для каждой графы.</w:t>
      </w:r>
    </w:p>
    <w:bookmarkEnd w:id="512"/>
    <w:bookmarkStart w:name="z603" w:id="513"/>
    <w:p>
      <w:pPr>
        <w:spacing w:after="0"/>
        <w:ind w:left="0"/>
        <w:jc w:val="both"/>
      </w:pPr>
      <w:r>
        <w:rPr>
          <w:rFonts w:ascii="Times New Roman"/>
          <w:b w:val="false"/>
          <w:i w:val="false"/>
          <w:color w:val="000000"/>
          <w:sz w:val="28"/>
        </w:rPr>
        <w:t>
      7) Контроль между разделами:</w:t>
      </w:r>
    </w:p>
    <w:bookmarkEnd w:id="513"/>
    <w:bookmarkStart w:name="z604" w:id="514"/>
    <w:p>
      <w:pPr>
        <w:spacing w:after="0"/>
        <w:ind w:left="0"/>
        <w:jc w:val="both"/>
      </w:pPr>
      <w:r>
        <w:rPr>
          <w:rFonts w:ascii="Times New Roman"/>
          <w:b w:val="false"/>
          <w:i w:val="false"/>
          <w:color w:val="000000"/>
          <w:sz w:val="28"/>
        </w:rPr>
        <w:t>
      строка 1.3 графы 1 раздела 1= строке 4.2 раздела 6 (графа 1 – графа 2);</w:t>
      </w:r>
    </w:p>
    <w:bookmarkEnd w:id="514"/>
    <w:bookmarkStart w:name="z605" w:id="515"/>
    <w:p>
      <w:pPr>
        <w:spacing w:after="0"/>
        <w:ind w:left="0"/>
        <w:jc w:val="both"/>
      </w:pPr>
      <w:r>
        <w:rPr>
          <w:rFonts w:ascii="Times New Roman"/>
          <w:b w:val="false"/>
          <w:i w:val="false"/>
          <w:color w:val="000000"/>
          <w:sz w:val="28"/>
        </w:rPr>
        <w:t>
      строка 1.4 графы 1 раздела 1 = строке 4.4 раздела 6 (графа 1 – графа 2);</w:t>
      </w:r>
    </w:p>
    <w:bookmarkEnd w:id="515"/>
    <w:bookmarkStart w:name="z606" w:id="516"/>
    <w:p>
      <w:pPr>
        <w:spacing w:after="0"/>
        <w:ind w:left="0"/>
        <w:jc w:val="both"/>
      </w:pPr>
      <w:r>
        <w:rPr>
          <w:rFonts w:ascii="Times New Roman"/>
          <w:b w:val="false"/>
          <w:i w:val="false"/>
          <w:color w:val="000000"/>
          <w:sz w:val="28"/>
        </w:rPr>
        <w:t>
      строка 6.1 графы 1 раздела 2 = (строка 1 – строка 2 – строка 3 – строка 10 – строка 11 – строка 14 – строка 15) графы 1 раздела 4;</w:t>
      </w:r>
    </w:p>
    <w:bookmarkEnd w:id="516"/>
    <w:bookmarkStart w:name="z607" w:id="517"/>
    <w:p>
      <w:pPr>
        <w:spacing w:after="0"/>
        <w:ind w:left="0"/>
        <w:jc w:val="both"/>
      </w:pPr>
      <w:r>
        <w:rPr>
          <w:rFonts w:ascii="Times New Roman"/>
          <w:b w:val="false"/>
          <w:i w:val="false"/>
          <w:color w:val="000000"/>
          <w:sz w:val="28"/>
        </w:rPr>
        <w:t>
      строка 7 графы 8раздела 2 = ∑ строк 6, 7, 8, 9 графы 1 раздела 3;</w:t>
      </w:r>
    </w:p>
    <w:bookmarkEnd w:id="517"/>
    <w:bookmarkStart w:name="z608" w:id="518"/>
    <w:p>
      <w:pPr>
        <w:spacing w:after="0"/>
        <w:ind w:left="0"/>
        <w:jc w:val="both"/>
      </w:pPr>
      <w:r>
        <w:rPr>
          <w:rFonts w:ascii="Times New Roman"/>
          <w:b w:val="false"/>
          <w:i w:val="false"/>
          <w:color w:val="000000"/>
          <w:sz w:val="28"/>
        </w:rPr>
        <w:t>
      строка 11 графы 1 раздела 3 = строке 2 графы 1 раздела 4 – допустимый контроль;</w:t>
      </w:r>
    </w:p>
    <w:bookmarkEnd w:id="518"/>
    <w:bookmarkStart w:name="z609" w:id="519"/>
    <w:p>
      <w:pPr>
        <w:spacing w:after="0"/>
        <w:ind w:left="0"/>
        <w:jc w:val="both"/>
      </w:pPr>
      <w:r>
        <w:rPr>
          <w:rFonts w:ascii="Times New Roman"/>
          <w:b w:val="false"/>
          <w:i w:val="false"/>
          <w:color w:val="000000"/>
          <w:sz w:val="28"/>
        </w:rPr>
        <w:t xml:space="preserve">
      если строка 15 (графа 1 – графа 2) раздела 4 &gt; 0, то строка 2.3 графы 1 раздела 5 ≠ 0 – допустимый контроль; </w:t>
      </w:r>
    </w:p>
    <w:bookmarkEnd w:id="519"/>
    <w:bookmarkStart w:name="z610" w:id="520"/>
    <w:p>
      <w:pPr>
        <w:spacing w:after="0"/>
        <w:ind w:left="0"/>
        <w:jc w:val="both"/>
      </w:pPr>
      <w:r>
        <w:rPr>
          <w:rFonts w:ascii="Times New Roman"/>
          <w:b w:val="false"/>
          <w:i w:val="false"/>
          <w:color w:val="000000"/>
          <w:sz w:val="28"/>
        </w:rPr>
        <w:t>
      строка 1 графы 2 раздела 6 +/– строка 10 графы 1 раздела 7 = строка 1 графы 1 раздела 6;</w:t>
      </w:r>
    </w:p>
    <w:bookmarkEnd w:id="520"/>
    <w:bookmarkStart w:name="z611" w:id="521"/>
    <w:p>
      <w:pPr>
        <w:spacing w:after="0"/>
        <w:ind w:left="0"/>
        <w:jc w:val="both"/>
      </w:pPr>
      <w:r>
        <w:rPr>
          <w:rFonts w:ascii="Times New Roman"/>
          <w:b w:val="false"/>
          <w:i w:val="false"/>
          <w:color w:val="000000"/>
          <w:sz w:val="28"/>
        </w:rPr>
        <w:t xml:space="preserve">
      строка 14 графы 1 раздела 6 ≥ строка 3 графы 1 раздела 8; </w:t>
      </w:r>
    </w:p>
    <w:bookmarkEnd w:id="521"/>
    <w:bookmarkStart w:name="z612" w:id="522"/>
    <w:p>
      <w:pPr>
        <w:spacing w:after="0"/>
        <w:ind w:left="0"/>
        <w:jc w:val="both"/>
      </w:pPr>
      <w:r>
        <w:rPr>
          <w:rFonts w:ascii="Times New Roman"/>
          <w:b w:val="false"/>
          <w:i w:val="false"/>
          <w:color w:val="000000"/>
          <w:sz w:val="28"/>
        </w:rPr>
        <w:t xml:space="preserve">
      ∑строк 19, 23 графы 1 раздела 6 ≥строки 6 графы 1 раздела 8; </w:t>
      </w:r>
    </w:p>
    <w:bookmarkEnd w:id="522"/>
    <w:bookmarkStart w:name="z613" w:id="523"/>
    <w:p>
      <w:pPr>
        <w:spacing w:after="0"/>
        <w:ind w:left="0"/>
        <w:jc w:val="both"/>
      </w:pPr>
      <w:r>
        <w:rPr>
          <w:rFonts w:ascii="Times New Roman"/>
          <w:b w:val="false"/>
          <w:i w:val="false"/>
          <w:color w:val="000000"/>
          <w:sz w:val="28"/>
        </w:rPr>
        <w:t>
      строка 1 графы 1 раздела 6 ≥ строки 1.1 графы 1 раздела 8;</w:t>
      </w:r>
    </w:p>
    <w:bookmarkEnd w:id="523"/>
    <w:bookmarkStart w:name="z614" w:id="524"/>
    <w:p>
      <w:pPr>
        <w:spacing w:after="0"/>
        <w:ind w:left="0"/>
        <w:jc w:val="both"/>
      </w:pPr>
      <w:r>
        <w:rPr>
          <w:rFonts w:ascii="Times New Roman"/>
          <w:b w:val="false"/>
          <w:i w:val="false"/>
          <w:color w:val="000000"/>
          <w:sz w:val="28"/>
        </w:rPr>
        <w:t>
      строка 2 графы 1 раздела 6 ≥ строки 1.2 графы 1 раздела 8;</w:t>
      </w:r>
    </w:p>
    <w:bookmarkEnd w:id="524"/>
    <w:bookmarkStart w:name="z615" w:id="525"/>
    <w:p>
      <w:pPr>
        <w:spacing w:after="0"/>
        <w:ind w:left="0"/>
        <w:jc w:val="both"/>
      </w:pPr>
      <w:r>
        <w:rPr>
          <w:rFonts w:ascii="Times New Roman"/>
          <w:b w:val="false"/>
          <w:i w:val="false"/>
          <w:color w:val="000000"/>
          <w:sz w:val="28"/>
        </w:rPr>
        <w:t>
      строка 3 графы 1 раздела 6 ≥ строки 1.3 графы 1 раздела 8;</w:t>
      </w:r>
    </w:p>
    <w:bookmarkEnd w:id="525"/>
    <w:bookmarkStart w:name="z616" w:id="526"/>
    <w:p>
      <w:pPr>
        <w:spacing w:after="0"/>
        <w:ind w:left="0"/>
        <w:jc w:val="both"/>
      </w:pPr>
      <w:r>
        <w:rPr>
          <w:rFonts w:ascii="Times New Roman"/>
          <w:b w:val="false"/>
          <w:i w:val="false"/>
          <w:color w:val="000000"/>
          <w:sz w:val="28"/>
        </w:rPr>
        <w:t>
      строка 7 графы 1 раздела 6 ≥ строки 2.1 графы 1 раздела 8;</w:t>
      </w:r>
    </w:p>
    <w:bookmarkEnd w:id="526"/>
    <w:bookmarkStart w:name="z617" w:id="527"/>
    <w:p>
      <w:pPr>
        <w:spacing w:after="0"/>
        <w:ind w:left="0"/>
        <w:jc w:val="both"/>
      </w:pPr>
      <w:r>
        <w:rPr>
          <w:rFonts w:ascii="Times New Roman"/>
          <w:b w:val="false"/>
          <w:i w:val="false"/>
          <w:color w:val="000000"/>
          <w:sz w:val="28"/>
        </w:rPr>
        <w:t>
      строка 8 графы 1 раздела 6 ≥ строки 2.2 графы 1 раздела 8;</w:t>
      </w:r>
    </w:p>
    <w:bookmarkEnd w:id="527"/>
    <w:bookmarkStart w:name="z618" w:id="528"/>
    <w:p>
      <w:pPr>
        <w:spacing w:after="0"/>
        <w:ind w:left="0"/>
        <w:jc w:val="both"/>
      </w:pPr>
      <w:r>
        <w:rPr>
          <w:rFonts w:ascii="Times New Roman"/>
          <w:b w:val="false"/>
          <w:i w:val="false"/>
          <w:color w:val="000000"/>
          <w:sz w:val="28"/>
        </w:rPr>
        <w:t>
      строка 13 графы 1 раздела 6 ≥ строки 2 графы 1 раздела 8;</w:t>
      </w:r>
    </w:p>
    <w:bookmarkEnd w:id="528"/>
    <w:bookmarkStart w:name="z619" w:id="529"/>
    <w:p>
      <w:pPr>
        <w:spacing w:after="0"/>
        <w:ind w:left="0"/>
        <w:jc w:val="both"/>
      </w:pPr>
      <w:r>
        <w:rPr>
          <w:rFonts w:ascii="Times New Roman"/>
          <w:b w:val="false"/>
          <w:i w:val="false"/>
          <w:color w:val="000000"/>
          <w:sz w:val="28"/>
        </w:rPr>
        <w:t>
      строка 15 графы 1 раздела 6 ≥ строки 4.1 графы 1 раздела 8;</w:t>
      </w:r>
    </w:p>
    <w:bookmarkEnd w:id="529"/>
    <w:bookmarkStart w:name="z620" w:id="530"/>
    <w:p>
      <w:pPr>
        <w:spacing w:after="0"/>
        <w:ind w:left="0"/>
        <w:jc w:val="both"/>
      </w:pPr>
      <w:r>
        <w:rPr>
          <w:rFonts w:ascii="Times New Roman"/>
          <w:b w:val="false"/>
          <w:i w:val="false"/>
          <w:color w:val="000000"/>
          <w:sz w:val="28"/>
        </w:rPr>
        <w:t>
      строка 15.1 графы 1 раздела 6 ≥ строки 4.1.1 графы 1 раздела 8;</w:t>
      </w:r>
    </w:p>
    <w:bookmarkEnd w:id="530"/>
    <w:bookmarkStart w:name="z621" w:id="531"/>
    <w:p>
      <w:pPr>
        <w:spacing w:after="0"/>
        <w:ind w:left="0"/>
        <w:jc w:val="both"/>
      </w:pPr>
      <w:r>
        <w:rPr>
          <w:rFonts w:ascii="Times New Roman"/>
          <w:b w:val="false"/>
          <w:i w:val="false"/>
          <w:color w:val="000000"/>
          <w:sz w:val="28"/>
        </w:rPr>
        <w:t>
      строка 18 графы 1 раздела 6 ≥ строки 4.3 графы 1 раздела 8;</w:t>
      </w:r>
    </w:p>
    <w:bookmarkEnd w:id="531"/>
    <w:bookmarkStart w:name="z622" w:id="532"/>
    <w:p>
      <w:pPr>
        <w:spacing w:after="0"/>
        <w:ind w:left="0"/>
        <w:jc w:val="both"/>
      </w:pPr>
      <w:r>
        <w:rPr>
          <w:rFonts w:ascii="Times New Roman"/>
          <w:b w:val="false"/>
          <w:i w:val="false"/>
          <w:color w:val="000000"/>
          <w:sz w:val="28"/>
        </w:rPr>
        <w:t>
      строка 20 графы 1 раздела 6 ≥ строки 5.1 графы 1 раздела 8;</w:t>
      </w:r>
    </w:p>
    <w:bookmarkEnd w:id="532"/>
    <w:bookmarkStart w:name="z623" w:id="533"/>
    <w:p>
      <w:pPr>
        <w:spacing w:after="0"/>
        <w:ind w:left="0"/>
        <w:jc w:val="both"/>
      </w:pPr>
      <w:r>
        <w:rPr>
          <w:rFonts w:ascii="Times New Roman"/>
          <w:b w:val="false"/>
          <w:i w:val="false"/>
          <w:color w:val="000000"/>
          <w:sz w:val="28"/>
        </w:rPr>
        <w:t>
      строка 23 графы 1 раздела 6 ≥ строки 5 графы 1 раздела 8;</w:t>
      </w:r>
    </w:p>
    <w:bookmarkEnd w:id="533"/>
    <w:bookmarkStart w:name="z624" w:id="534"/>
    <w:p>
      <w:pPr>
        <w:spacing w:after="0"/>
        <w:ind w:left="0"/>
        <w:jc w:val="both"/>
      </w:pPr>
      <w:r>
        <w:rPr>
          <w:rFonts w:ascii="Times New Roman"/>
          <w:b w:val="false"/>
          <w:i w:val="false"/>
          <w:color w:val="000000"/>
          <w:sz w:val="28"/>
        </w:rPr>
        <w:t>
      строка "Всего", графа 1 раздела 9 ≤ ∑ строк 1, 6.3, 6.4 графы 1 раздела 2 - допустимый контроль;</w:t>
      </w:r>
    </w:p>
    <w:bookmarkEnd w:id="534"/>
    <w:bookmarkStart w:name="z625" w:id="535"/>
    <w:p>
      <w:pPr>
        <w:spacing w:after="0"/>
        <w:ind w:left="0"/>
        <w:jc w:val="both"/>
      </w:pPr>
      <w:r>
        <w:rPr>
          <w:rFonts w:ascii="Times New Roman"/>
          <w:b w:val="false"/>
          <w:i w:val="false"/>
          <w:color w:val="000000"/>
          <w:sz w:val="28"/>
        </w:rPr>
        <w:t>
      строка "Всего" графа 2 раздела 9 ≤ строке 4 графы 2 раздела 6;</w:t>
      </w:r>
    </w:p>
    <w:bookmarkEnd w:id="535"/>
    <w:bookmarkStart w:name="z626" w:id="536"/>
    <w:p>
      <w:pPr>
        <w:spacing w:after="0"/>
        <w:ind w:left="0"/>
        <w:jc w:val="both"/>
      </w:pPr>
      <w:r>
        <w:rPr>
          <w:rFonts w:ascii="Times New Roman"/>
          <w:b w:val="false"/>
          <w:i w:val="false"/>
          <w:color w:val="000000"/>
          <w:sz w:val="28"/>
        </w:rPr>
        <w:t>
      строка "Всего" графа 3 раздела 9 ≤ строке 4 графы 1 раздела 6.</w:t>
      </w:r>
    </w:p>
    <w:bookmarkEnd w:id="536"/>
    <w:bookmarkStart w:name="z627" w:id="537"/>
    <w:p>
      <w:pPr>
        <w:spacing w:after="0"/>
        <w:ind w:left="0"/>
        <w:jc w:val="both"/>
      </w:pPr>
      <w:r>
        <w:rPr>
          <w:rFonts w:ascii="Times New Roman"/>
          <w:b w:val="false"/>
          <w:i w:val="false"/>
          <w:color w:val="000000"/>
          <w:sz w:val="28"/>
        </w:rPr>
        <w:t>
      8) раздел 9. "Информация о расходах предприятия на товары и услуги, потребленные в процессе производства и запасах":</w:t>
      </w:r>
    </w:p>
    <w:bookmarkEnd w:id="537"/>
    <w:bookmarkStart w:name="z628" w:id="538"/>
    <w:p>
      <w:pPr>
        <w:spacing w:after="0"/>
        <w:ind w:left="0"/>
        <w:jc w:val="both"/>
      </w:pPr>
      <w:r>
        <w:rPr>
          <w:rFonts w:ascii="Times New Roman"/>
          <w:b w:val="false"/>
          <w:i w:val="false"/>
          <w:color w:val="000000"/>
          <w:sz w:val="28"/>
        </w:rPr>
        <w:t>
      строка "Всего" ≥ ∑ всех строк, расположенных ниже строки "По основному виду деятельности";</w:t>
      </w:r>
    </w:p>
    <w:bookmarkEnd w:id="538"/>
    <w:bookmarkStart w:name="z629" w:id="539"/>
    <w:p>
      <w:pPr>
        <w:spacing w:after="0"/>
        <w:ind w:left="0"/>
        <w:jc w:val="both"/>
      </w:pPr>
      <w:r>
        <w:rPr>
          <w:rFonts w:ascii="Times New Roman"/>
          <w:b w:val="false"/>
          <w:i w:val="false"/>
          <w:color w:val="000000"/>
          <w:sz w:val="28"/>
        </w:rPr>
        <w:t>
      строка "По основному виду деятельности" ≥ ∑ всех строк, расположенных ниже;</w:t>
      </w:r>
    </w:p>
    <w:bookmarkEnd w:id="539"/>
    <w:bookmarkStart w:name="z630" w:id="540"/>
    <w:p>
      <w:pPr>
        <w:spacing w:after="0"/>
        <w:ind w:left="0"/>
        <w:jc w:val="both"/>
      </w:pPr>
      <w:r>
        <w:rPr>
          <w:rFonts w:ascii="Times New Roman"/>
          <w:b w:val="false"/>
          <w:i w:val="false"/>
          <w:color w:val="000000"/>
          <w:sz w:val="28"/>
        </w:rPr>
        <w:t>
      графы 1, 2, 3 ≥ 0 по всем строкам.</w:t>
      </w:r>
    </w:p>
    <w:bookmarkEnd w:id="5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w:t>
            </w:r>
            <w:r>
              <w:rPr>
                <w:rFonts w:ascii="Times New Roman"/>
                <w:b w:val="false"/>
                <w:i w:val="false"/>
                <w:color w:val="000000"/>
                <w:sz w:val="20"/>
              </w:rPr>
              <w:t xml:space="preserve"> по статистике</w:t>
            </w:r>
            <w:r>
              <w:br/>
            </w:r>
            <w:r>
              <w:rPr>
                <w:rFonts w:ascii="Times New Roman"/>
                <w:b w:val="false"/>
                <w:i w:val="false"/>
                <w:color w:val="000000"/>
                <w:sz w:val="20"/>
              </w:rPr>
              <w:t>Министерства</w:t>
            </w:r>
            <w:r>
              <w:rPr>
                <w:rFonts w:ascii="Times New Roman"/>
                <w:b w:val="false"/>
                <w:i w:val="false"/>
                <w:color w:val="000000"/>
                <w:sz w:val="20"/>
              </w:rPr>
              <w:t xml:space="preserve">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декабря 2018 года № 165</w:t>
            </w:r>
          </w:p>
        </w:tc>
      </w:tr>
    </w:tbl>
    <w:tbl>
      <w:tblPr>
        <w:tblW w:w="0" w:type="auto"/>
        <w:tblCellSpacing w:w="0" w:type="auto"/>
        <w:tblBorders>
          <w:top w:val="none"/>
          <w:left w:val="none"/>
          <w:bottom w:val="none"/>
          <w:right w:val="none"/>
          <w:insideH w:val="none"/>
          <w:insideV w:val="none"/>
        </w:tblBorders>
      </w:tblPr>
      <w:tblGrid>
        <w:gridCol w:w="12394"/>
        <w:gridCol w:w="9"/>
        <w:gridCol w:w="9"/>
        <w:gridCol w:w="9"/>
        <w:gridCol w:w="67"/>
        <w:gridCol w:w="12387"/>
      </w:tblGrid>
      <w:tr>
        <w:trPr>
          <w:trHeight w:val="30" w:hRule="atLeast"/>
        </w:trPr>
        <w:tc>
          <w:tcPr>
            <w:tcW w:w="12394" w:type="dxa"/>
            <w:tcBorders/>
            <w:tcMar>
              <w:top w:w="15" w:type="dxa"/>
              <w:left w:w="15" w:type="dxa"/>
              <w:bottom w:w="15" w:type="dxa"/>
              <w:right w:w="15" w:type="dxa"/>
            </w:tcMar>
            <w:vAlign w:val="center"/>
          </w:tcPr>
          <w:bookmarkStart w:name="z637" w:id="541"/>
          <w:p>
            <w:pPr>
              <w:spacing w:after="20"/>
              <w:ind w:left="20"/>
              <w:jc w:val="both"/>
            </w:pPr>
          </w:p>
          <w:bookmarkEnd w:id="541"/>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7810500" cy="160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bookmarkStart w:name="z638" w:id="542"/>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bookmarkEnd w:id="542"/>
        </w:tc>
        <w:tc>
          <w:tcPr>
            <w:tcW w:w="12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6 бұйрығына</w:t>
            </w:r>
            <w:r>
              <w:br/>
            </w:r>
            <w:r>
              <w:rPr>
                <w:rFonts w:ascii="Times New Roman"/>
                <w:b w:val="false"/>
                <w:i w:val="false"/>
                <w:color w:val="000000"/>
                <w:sz w:val="20"/>
              </w:rPr>
              <w:t>3-қосымша</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bookmarkStart w:name="z639" w:id="543"/>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bookmarkEnd w:id="543"/>
        </w:tc>
        <w:tc>
          <w:tcPr>
            <w:tcW w:w="12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2018 года № 165</w:t>
            </w:r>
          </w:p>
        </w:tc>
      </w:tr>
      <w:tr>
        <w:trPr>
          <w:trHeight w:val="30" w:hRule="atLeast"/>
        </w:trPr>
        <w:tc>
          <w:tcPr>
            <w:tcW w:w="0" w:type="auto"/>
            <w:gridSpan w:val="4"/>
            <w:tcBorders/>
            <w:tcMar>
              <w:top w:w="15" w:type="dxa"/>
              <w:left w:w="15" w:type="dxa"/>
              <w:bottom w:w="15" w:type="dxa"/>
              <w:right w:w="15" w:type="dxa"/>
            </w:tcMar>
            <w:vAlign w:val="center"/>
          </w:tcPr>
          <w:bookmarkStart w:name="z640" w:id="544"/>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bookmarkEnd w:id="544"/>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bookmarkStart w:name="z641" w:id="545"/>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bookmarkEnd w:id="545"/>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bookmarkStart w:name="z642" w:id="546"/>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bookmarkEnd w:id="546"/>
        </w:tc>
        <w:tc>
          <w:tcPr>
            <w:tcW w:w="0" w:type="auto"/>
            <w:gridSpan w:val="2"/>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bookmarkStart w:name="z643" w:id="547"/>
          <w:p>
            <w:pPr>
              <w:spacing w:after="20"/>
              <w:ind w:left="20"/>
              <w:jc w:val="both"/>
            </w:pPr>
            <w:r>
              <w:rPr>
                <w:rFonts w:ascii="Times New Roman"/>
                <w:b w:val="false"/>
                <w:i w:val="false"/>
                <w:color w:val="000000"/>
                <w:sz w:val="20"/>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bookmarkEnd w:id="547"/>
        </w:tc>
      </w:tr>
      <w:tr>
        <w:trPr>
          <w:trHeight w:val="30" w:hRule="atLeast"/>
        </w:trPr>
        <w:tc>
          <w:tcPr>
            <w:tcW w:w="0" w:type="auto"/>
            <w:gridSpan w:val="3"/>
            <w:tcBorders/>
            <w:tcMar>
              <w:top w:w="15" w:type="dxa"/>
              <w:left w:w="15" w:type="dxa"/>
              <w:bottom w:w="15" w:type="dxa"/>
              <w:right w:w="15" w:type="dxa"/>
            </w:tcMar>
            <w:vAlign w:val="center"/>
          </w:tcPr>
          <w:bookmarkStart w:name="z644" w:id="548"/>
          <w:p>
            <w:pPr>
              <w:spacing w:after="20"/>
              <w:ind w:left="20"/>
              <w:jc w:val="both"/>
            </w:pPr>
            <w:r>
              <w:rPr>
                <w:rFonts w:ascii="Times New Roman"/>
                <w:b w:val="false"/>
                <w:i w:val="false"/>
                <w:color w:val="000000"/>
                <w:sz w:val="20"/>
              </w:rPr>
              <w:t>
Статистикалық нысан коды 271103130</w:t>
            </w:r>
            <w:r>
              <w:br/>
            </w:r>
            <w:r>
              <w:rPr>
                <w:rFonts w:ascii="Times New Roman"/>
                <w:b w:val="false"/>
                <w:i w:val="false"/>
                <w:color w:val="000000"/>
                <w:sz w:val="20"/>
              </w:rPr>
              <w:t>
Код статистической формы 271103130</w:t>
            </w:r>
          </w:p>
          <w:bookmarkEnd w:id="548"/>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финансово-хозяйственной деятельности предприятия</w:t>
            </w:r>
          </w:p>
        </w:tc>
      </w:tr>
      <w:tr>
        <w:trPr>
          <w:trHeight w:val="30" w:hRule="atLeast"/>
        </w:trPr>
        <w:tc>
          <w:tcPr>
            <w:tcW w:w="0" w:type="auto"/>
            <w:gridSpan w:val="3"/>
            <w:tcBorders/>
            <w:tcMar>
              <w:top w:w="15" w:type="dxa"/>
              <w:left w:w="15" w:type="dxa"/>
              <w:bottom w:w="15" w:type="dxa"/>
              <w:right w:w="15" w:type="dxa"/>
            </w:tcMar>
            <w:vAlign w:val="center"/>
          </w:tcPr>
          <w:bookmarkStart w:name="z645" w:id="549"/>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Квартальная</w:t>
            </w:r>
          </w:p>
          <w:bookmarkEnd w:id="549"/>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жыл</w:t>
            </w:r>
            <w:r>
              <w:br/>
            </w:r>
            <w:r>
              <w:rPr>
                <w:rFonts w:ascii="Times New Roman"/>
                <w:b w:val="false"/>
                <w:i w:val="false"/>
                <w:color w:val="000000"/>
                <w:sz w:val="20"/>
              </w:rPr>
              <w:t xml:space="preserve">Отчетный период </w:t>
            </w:r>
          </w:p>
          <w:p>
            <w:pPr>
              <w:spacing w:after="20"/>
              <w:ind w:left="20"/>
              <w:jc w:val="both"/>
            </w:pPr>
            <w:r>
              <w:drawing>
                <wp:inline distT="0" distB="0" distL="0" distR="0">
                  <wp:extent cx="2120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120900" cy="622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год</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bookmarkStart w:name="z646" w:id="550"/>
          <w:p>
            <w:pPr>
              <w:spacing w:after="20"/>
              <w:ind w:left="20"/>
              <w:jc w:val="both"/>
            </w:pPr>
            <w:r>
              <w:rPr>
                <w:rFonts w:ascii="Times New Roman"/>
                <w:b w:val="false"/>
                <w:i w:val="false"/>
                <w:color w:val="000000"/>
                <w:sz w:val="20"/>
              </w:rPr>
              <w:t>
Жұмыс істейтіндердің тізімдік саны 100 адамнан асатын, кәсіпкерлік қызметті жүзеге асыратын заңды тұлғалар мен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ұсынбайды</w:t>
            </w:r>
            <w:r>
              <w:br/>
            </w:r>
            <w:r>
              <w:rPr>
                <w:rFonts w:ascii="Times New Roman"/>
                <w:b w:val="false"/>
                <w:i w:val="false"/>
                <w:color w:val="000000"/>
                <w:sz w:val="20"/>
              </w:rPr>
              <w:t>
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w:t>
            </w:r>
          </w:p>
          <w:bookmarkEnd w:id="550"/>
        </w:tc>
      </w:tr>
      <w:tr>
        <w:trPr>
          <w:trHeight w:val="30" w:hRule="atLeast"/>
        </w:trPr>
        <w:tc>
          <w:tcPr>
            <w:tcW w:w="0" w:type="auto"/>
            <w:gridSpan w:val="6"/>
            <w:tcBorders/>
            <w:tcMar>
              <w:top w:w="15" w:type="dxa"/>
              <w:left w:w="15" w:type="dxa"/>
              <w:bottom w:w="15" w:type="dxa"/>
              <w:right w:w="15" w:type="dxa"/>
            </w:tcMar>
            <w:vAlign w:val="center"/>
          </w:tcPr>
          <w:bookmarkStart w:name="z647" w:id="551"/>
          <w:p>
            <w:pPr>
              <w:spacing w:after="20"/>
              <w:ind w:left="20"/>
              <w:jc w:val="both"/>
            </w:pPr>
            <w:r>
              <w:rPr>
                <w:rFonts w:ascii="Times New Roman"/>
                <w:b w:val="false"/>
                <w:i w:val="false"/>
                <w:color w:val="000000"/>
                <w:sz w:val="20"/>
              </w:rPr>
              <w:t>
Ұсыну мерзімі – есепті кезеңнен кейінгі айдың 25-күніне (қоса алғанда) дейін</w:t>
            </w:r>
            <w:r>
              <w:br/>
            </w:r>
            <w:r>
              <w:rPr>
                <w:rFonts w:ascii="Times New Roman"/>
                <w:b w:val="false"/>
                <w:i w:val="false"/>
                <w:color w:val="000000"/>
                <w:sz w:val="20"/>
              </w:rPr>
              <w:t>
Срок представления – до 25 числа (включительно) после отчетного периода</w:t>
            </w:r>
          </w:p>
          <w:bookmarkEnd w:id="551"/>
        </w:tc>
      </w:tr>
      <w:tr>
        <w:trPr>
          <w:trHeight w:val="30" w:hRule="atLeast"/>
        </w:trPr>
        <w:tc>
          <w:tcPr>
            <w:tcW w:w="0" w:type="auto"/>
            <w:gridSpan w:val="2"/>
            <w:tcBorders/>
            <w:tcMar>
              <w:top w:w="15" w:type="dxa"/>
              <w:left w:w="15" w:type="dxa"/>
              <w:bottom w:w="15" w:type="dxa"/>
              <w:right w:w="15" w:type="dxa"/>
            </w:tcMar>
            <w:vAlign w:val="center"/>
          </w:tcPr>
          <w:bookmarkStart w:name="z648" w:id="552"/>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bookmarkEnd w:id="552"/>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68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649" w:id="553"/>
    <w:p>
      <w:pPr>
        <w:spacing w:after="0"/>
        <w:ind w:left="0"/>
        <w:jc w:val="both"/>
      </w:pPr>
      <w:r>
        <w:rPr>
          <w:rFonts w:ascii="Times New Roman"/>
          <w:b w:val="false"/>
          <w:i w:val="false"/>
          <w:color w:val="000000"/>
          <w:sz w:val="28"/>
        </w:rPr>
        <w:t>
      1. Қызметтің негізгі және қосалқы түрлері бөлінісіндегі өндірілген өнім, орындалған жұмыстар мен көрсетілген</w:t>
      </w:r>
      <w:r>
        <w:br/>
      </w:r>
      <w:r>
        <w:rPr>
          <w:rFonts w:ascii="Times New Roman"/>
          <w:b w:val="false"/>
          <w:i w:val="false"/>
          <w:color w:val="000000"/>
          <w:sz w:val="28"/>
        </w:rPr>
        <w:t>қызметтердің көлемі туралы ақпаратты</w:t>
      </w:r>
      <w:r>
        <w:br/>
      </w:r>
      <w:r>
        <w:rPr>
          <w:rFonts w:ascii="Times New Roman"/>
          <w:b w:val="false"/>
          <w:i w:val="false"/>
          <w:color w:val="000000"/>
          <w:sz w:val="28"/>
        </w:rPr>
        <w:t xml:space="preserve">       көрсетіңіз, мың теңге</w:t>
      </w:r>
      <w:r>
        <w:br/>
      </w:r>
      <w:r>
        <w:rPr>
          <w:rFonts w:ascii="Times New Roman"/>
          <w:b w:val="false"/>
          <w:i w:val="false"/>
          <w:color w:val="000000"/>
          <w:sz w:val="28"/>
        </w:rPr>
        <w:t xml:space="preserve">       Укажите информацию об объеме произведенной продукции, выполненных работ и оказанных услуг в разрезе основного и вторичных видов деятельности, тысяч тенге</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74"/>
        <w:gridCol w:w="241"/>
        <w:gridCol w:w="241"/>
        <w:gridCol w:w="3067"/>
        <w:gridCol w:w="3067"/>
        <w:gridCol w:w="3067"/>
        <w:gridCol w:w="3067"/>
        <w:gridCol w:w="306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54"/>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554"/>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55"/>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55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56"/>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55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57"/>
          <w:p>
            <w:pPr>
              <w:spacing w:after="20"/>
              <w:ind w:left="20"/>
              <w:jc w:val="both"/>
            </w:pPr>
            <w:r>
              <w:rPr>
                <w:rFonts w:ascii="Times New Roman"/>
                <w:b w:val="false"/>
                <w:i w:val="false"/>
                <w:color w:val="000000"/>
                <w:sz w:val="20"/>
              </w:rPr>
              <w:t>
Қызметтің</w:t>
            </w:r>
            <w:r>
              <w:br/>
            </w:r>
            <w:r>
              <w:rPr>
                <w:rFonts w:ascii="Times New Roman"/>
                <w:b w:val="false"/>
                <w:i w:val="false"/>
                <w:color w:val="000000"/>
                <w:sz w:val="20"/>
              </w:rPr>
              <w:t>
</w:t>
            </w:r>
            <w:r>
              <w:rPr>
                <w:rFonts w:ascii="Times New Roman"/>
                <w:b w:val="false"/>
                <w:i w:val="false"/>
                <w:color w:val="000000"/>
                <w:sz w:val="20"/>
              </w:rPr>
              <w:t>негізгі түрі</w:t>
            </w:r>
            <w:r>
              <w:br/>
            </w:r>
            <w:r>
              <w:rPr>
                <w:rFonts w:ascii="Times New Roman"/>
                <w:b w:val="false"/>
                <w:i w:val="false"/>
                <w:color w:val="000000"/>
                <w:sz w:val="20"/>
              </w:rPr>
              <w:t>
Основной вид деятельности</w:t>
            </w:r>
          </w:p>
          <w:bookmarkEnd w:id="557"/>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58"/>
          <w:p>
            <w:pPr>
              <w:spacing w:after="20"/>
              <w:ind w:left="20"/>
              <w:jc w:val="both"/>
            </w:pPr>
            <w:r>
              <w:rPr>
                <w:rFonts w:ascii="Times New Roman"/>
                <w:b w:val="false"/>
                <w:i w:val="false"/>
                <w:color w:val="000000"/>
                <w:sz w:val="20"/>
              </w:rPr>
              <w:t>
Қызметтің</w:t>
            </w:r>
            <w:r>
              <w:br/>
            </w:r>
            <w:r>
              <w:rPr>
                <w:rFonts w:ascii="Times New Roman"/>
                <w:b w:val="false"/>
                <w:i w:val="false"/>
                <w:color w:val="000000"/>
                <w:sz w:val="20"/>
              </w:rPr>
              <w:t>
</w:t>
            </w:r>
            <w:r>
              <w:rPr>
                <w:rFonts w:ascii="Times New Roman"/>
                <w:b w:val="false"/>
                <w:i w:val="false"/>
                <w:color w:val="000000"/>
                <w:sz w:val="20"/>
              </w:rPr>
              <w:t>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58"/>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59"/>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59"/>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60"/>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60"/>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61"/>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61"/>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62"/>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62"/>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563"/>
          <w:p>
            <w:pPr>
              <w:spacing w:after="20"/>
              <w:ind w:left="20"/>
              <w:jc w:val="both"/>
            </w:pPr>
            <w:r>
              <w:rPr>
                <w:rFonts w:ascii="Times New Roman"/>
                <w:b w:val="false"/>
                <w:i w:val="false"/>
                <w:color w:val="000000"/>
                <w:sz w:val="20"/>
              </w:rPr>
              <w:t>
Өндірілген өнім, орындалған жұмыстар мен көрсетілген қызметтер көлемі</w:t>
            </w:r>
            <w:r>
              <w:br/>
            </w:r>
            <w:r>
              <w:rPr>
                <w:rFonts w:ascii="Times New Roman"/>
                <w:b w:val="false"/>
                <w:i w:val="false"/>
                <w:color w:val="000000"/>
                <w:sz w:val="20"/>
              </w:rPr>
              <w:t>
Объем произведенной продукции, выполненных работ и оказанных услуг</w:t>
            </w:r>
          </w:p>
          <w:bookmarkEnd w:id="56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564"/>
          <w:p>
            <w:pPr>
              <w:spacing w:after="20"/>
              <w:ind w:left="20"/>
              <w:jc w:val="both"/>
            </w:pPr>
            <w:r>
              <w:rPr>
                <w:rFonts w:ascii="Times New Roman"/>
                <w:b w:val="false"/>
                <w:i w:val="false"/>
                <w:color w:val="000000"/>
                <w:sz w:val="20"/>
              </w:rPr>
              <w:t>
өткізілген өнім, орындалған жұмыстар мен көрсетілген қызметтер көлемі</w:t>
            </w:r>
            <w:r>
              <w:br/>
            </w:r>
            <w:r>
              <w:rPr>
                <w:rFonts w:ascii="Times New Roman"/>
                <w:b w:val="false"/>
                <w:i w:val="false"/>
                <w:color w:val="000000"/>
                <w:sz w:val="20"/>
              </w:rPr>
              <w:t>
объем реализованной продукции, выполненных работ и оказанных услуг</w:t>
            </w:r>
          </w:p>
          <w:bookmarkEnd w:id="56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65"/>
          <w:p>
            <w:pPr>
              <w:spacing w:after="20"/>
              <w:ind w:left="20"/>
              <w:jc w:val="both"/>
            </w:pPr>
            <w:r>
              <w:rPr>
                <w:rFonts w:ascii="Times New Roman"/>
                <w:b w:val="false"/>
                <w:i w:val="false"/>
                <w:color w:val="000000"/>
                <w:sz w:val="20"/>
              </w:rPr>
              <w:t>
кәсіпорын ішінде пайдаланылған өнімдер мен көрсетілген қызметтер</w:t>
            </w:r>
            <w:r>
              <w:br/>
            </w:r>
            <w:r>
              <w:rPr>
                <w:rFonts w:ascii="Times New Roman"/>
                <w:b w:val="false"/>
                <w:i w:val="false"/>
                <w:color w:val="000000"/>
                <w:sz w:val="20"/>
              </w:rPr>
              <w:t>
продукция и оказанные услуги, использованные внутри предприятия</w:t>
            </w:r>
          </w:p>
          <w:bookmarkEnd w:id="56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66"/>
          <w:p>
            <w:pPr>
              <w:spacing w:after="20"/>
              <w:ind w:left="20"/>
              <w:jc w:val="both"/>
            </w:pPr>
            <w:r>
              <w:rPr>
                <w:rFonts w:ascii="Times New Roman"/>
                <w:b w:val="false"/>
                <w:i w:val="false"/>
                <w:color w:val="000000"/>
                <w:sz w:val="20"/>
              </w:rPr>
              <w:t>
қоймада тұрған және сатуға арналған дайын өнімдер қорының өзгеруі</w:t>
            </w:r>
            <w:r>
              <w:br/>
            </w:r>
            <w:r>
              <w:rPr>
                <w:rFonts w:ascii="Times New Roman"/>
                <w:b w:val="false"/>
                <w:i w:val="false"/>
                <w:color w:val="000000"/>
                <w:sz w:val="20"/>
              </w:rPr>
              <w:t>
изменение запасов готовой продукции, находящихся на складах и предназначенных для продажи</w:t>
            </w:r>
          </w:p>
          <w:bookmarkEnd w:id="56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67"/>
          <w:p>
            <w:pPr>
              <w:spacing w:after="20"/>
              <w:ind w:left="20"/>
              <w:jc w:val="both"/>
            </w:pPr>
            <w:r>
              <w:rPr>
                <w:rFonts w:ascii="Times New Roman"/>
                <w:b w:val="false"/>
                <w:i w:val="false"/>
                <w:color w:val="000000"/>
                <w:sz w:val="20"/>
              </w:rPr>
              <w:t>
аяқталмаған өндіріс қалдығының өсуі немесе кемуі</w:t>
            </w:r>
            <w:r>
              <w:br/>
            </w:r>
            <w:r>
              <w:rPr>
                <w:rFonts w:ascii="Times New Roman"/>
                <w:b w:val="false"/>
                <w:i w:val="false"/>
                <w:color w:val="000000"/>
                <w:sz w:val="20"/>
              </w:rPr>
              <w:t>
прирост или уменьшение остатка незавершенного производства</w:t>
            </w:r>
          </w:p>
          <w:bookmarkEnd w:id="56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8" w:id="568"/>
    <w:p>
      <w:pPr>
        <w:spacing w:after="0"/>
        <w:ind w:left="0"/>
        <w:jc w:val="both"/>
      </w:pPr>
      <w:r>
        <w:rPr>
          <w:rFonts w:ascii="Times New Roman"/>
          <w:b w:val="false"/>
          <w:i w:val="false"/>
          <w:color w:val="000000"/>
          <w:sz w:val="28"/>
        </w:rPr>
        <w:t>
      2. Қызметтің негізгі және қосалқы түрлері бөлінісіндегі кәсіпорын шығыстары туралы ақпаратты көрсетіңіз, мың теңге</w:t>
      </w:r>
    </w:p>
    <w:bookmarkEnd w:id="568"/>
    <w:bookmarkStart w:name="z679" w:id="569"/>
    <w:p>
      <w:pPr>
        <w:spacing w:after="0"/>
        <w:ind w:left="0"/>
        <w:jc w:val="both"/>
      </w:pPr>
      <w:r>
        <w:rPr>
          <w:rFonts w:ascii="Times New Roman"/>
          <w:b w:val="false"/>
          <w:i w:val="false"/>
          <w:color w:val="000000"/>
          <w:sz w:val="28"/>
        </w:rPr>
        <w:t>
      Укажите информацию о расходах предприятия в разрезе основного и вторичных видов деятельности, тысяч тенге</w:t>
      </w:r>
    </w:p>
    <w:bookmarkEnd w:id="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85"/>
        <w:gridCol w:w="300"/>
        <w:gridCol w:w="300"/>
        <w:gridCol w:w="3067"/>
        <w:gridCol w:w="3067"/>
        <w:gridCol w:w="3067"/>
        <w:gridCol w:w="3067"/>
        <w:gridCol w:w="3067"/>
        <w:gridCol w:w="315"/>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70"/>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570"/>
        </w:tc>
        <w:tc>
          <w:tcPr>
            <w:tcW w:w="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71"/>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571"/>
        </w:tc>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72"/>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57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73"/>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bookmarkEnd w:id="573"/>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574"/>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Непроизводcт-венные расходы</w:t>
            </w:r>
          </w:p>
          <w:bookmarkEnd w:id="57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575"/>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bookmarkEnd w:id="575"/>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76"/>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76"/>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77"/>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77"/>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78"/>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78"/>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79"/>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79"/>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580"/>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580"/>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581"/>
          <w:p>
            <w:pPr>
              <w:spacing w:after="20"/>
              <w:ind w:left="20"/>
              <w:jc w:val="both"/>
            </w:pPr>
            <w:r>
              <w:rPr>
                <w:rFonts w:ascii="Times New Roman"/>
                <w:b w:val="false"/>
                <w:i w:val="false"/>
                <w:color w:val="000000"/>
                <w:sz w:val="20"/>
              </w:rPr>
              <w:t>
Материалдық шығындар</w:t>
            </w:r>
            <w:r>
              <w:br/>
            </w:r>
            <w:r>
              <w:rPr>
                <w:rFonts w:ascii="Times New Roman"/>
                <w:b w:val="false"/>
                <w:i w:val="false"/>
                <w:color w:val="000000"/>
                <w:sz w:val="20"/>
              </w:rPr>
              <w:t>
Материальные затраты</w:t>
            </w:r>
          </w:p>
          <w:bookmarkEnd w:id="58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582"/>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58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583"/>
          <w:p>
            <w:pPr>
              <w:spacing w:after="20"/>
              <w:ind w:left="20"/>
              <w:jc w:val="both"/>
            </w:pPr>
            <w:r>
              <w:rPr>
                <w:rFonts w:ascii="Times New Roman"/>
                <w:b w:val="false"/>
                <w:i w:val="false"/>
                <w:color w:val="000000"/>
                <w:sz w:val="20"/>
              </w:rPr>
              <w:t>
шикізаттар мен материалдар</w:t>
            </w:r>
            <w:r>
              <w:br/>
            </w:r>
            <w:r>
              <w:rPr>
                <w:rFonts w:ascii="Times New Roman"/>
                <w:b w:val="false"/>
                <w:i w:val="false"/>
                <w:color w:val="000000"/>
                <w:sz w:val="20"/>
              </w:rPr>
              <w:t>
сырье и материалы</w:t>
            </w:r>
          </w:p>
          <w:bookmarkEnd w:id="58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584"/>
          <w:p>
            <w:pPr>
              <w:spacing w:after="20"/>
              <w:ind w:left="20"/>
              <w:jc w:val="both"/>
            </w:pPr>
            <w:r>
              <w:rPr>
                <w:rFonts w:ascii="Times New Roman"/>
                <w:b w:val="false"/>
                <w:i w:val="false"/>
                <w:color w:val="000000"/>
                <w:sz w:val="20"/>
              </w:rPr>
              <w:t>
сатылып алынған жартылай фабрикаттар мен жинақтаушы бұйымдар</w:t>
            </w:r>
            <w:r>
              <w:br/>
            </w:r>
            <w:r>
              <w:rPr>
                <w:rFonts w:ascii="Times New Roman"/>
                <w:b w:val="false"/>
                <w:i w:val="false"/>
                <w:color w:val="000000"/>
                <w:sz w:val="20"/>
              </w:rPr>
              <w:t>
покупные полуфабрикаты и комплектующие изделия</w:t>
            </w:r>
          </w:p>
          <w:bookmarkEnd w:id="58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585"/>
          <w:p>
            <w:pPr>
              <w:spacing w:after="20"/>
              <w:ind w:left="20"/>
              <w:jc w:val="both"/>
            </w:pPr>
            <w:r>
              <w:rPr>
                <w:rFonts w:ascii="Times New Roman"/>
                <w:b w:val="false"/>
                <w:i w:val="false"/>
                <w:color w:val="000000"/>
                <w:sz w:val="20"/>
              </w:rPr>
              <w:t>
отын</w:t>
            </w:r>
            <w:r>
              <w:br/>
            </w:r>
            <w:r>
              <w:rPr>
                <w:rFonts w:ascii="Times New Roman"/>
                <w:b w:val="false"/>
                <w:i w:val="false"/>
                <w:color w:val="000000"/>
                <w:sz w:val="20"/>
              </w:rPr>
              <w:t>
топливо</w:t>
            </w:r>
          </w:p>
          <w:bookmarkEnd w:id="58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586"/>
          <w:p>
            <w:pPr>
              <w:spacing w:after="20"/>
              <w:ind w:left="20"/>
              <w:jc w:val="both"/>
            </w:pPr>
            <w:r>
              <w:rPr>
                <w:rFonts w:ascii="Times New Roman"/>
                <w:b w:val="false"/>
                <w:i w:val="false"/>
                <w:color w:val="000000"/>
                <w:sz w:val="20"/>
              </w:rPr>
              <w:t>
энергия</w:t>
            </w:r>
            <w:r>
              <w:br/>
            </w:r>
            <w:r>
              <w:rPr>
                <w:rFonts w:ascii="Times New Roman"/>
                <w:b w:val="false"/>
                <w:i w:val="false"/>
                <w:color w:val="000000"/>
                <w:sz w:val="20"/>
              </w:rPr>
              <w:t>
энергия</w:t>
            </w:r>
          </w:p>
          <w:bookmarkEnd w:id="58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587"/>
          <w:p>
            <w:pPr>
              <w:spacing w:after="20"/>
              <w:ind w:left="20"/>
              <w:jc w:val="both"/>
            </w:pPr>
            <w:r>
              <w:rPr>
                <w:rFonts w:ascii="Times New Roman"/>
                <w:b w:val="false"/>
                <w:i w:val="false"/>
                <w:color w:val="000000"/>
                <w:sz w:val="20"/>
              </w:rPr>
              <w:t>
тараптық ұйымдар орындаған өндірістік сипаттағы жұмыстар мен қызметтер</w:t>
            </w:r>
            <w:r>
              <w:br/>
            </w:r>
            <w:r>
              <w:rPr>
                <w:rFonts w:ascii="Times New Roman"/>
                <w:b w:val="false"/>
                <w:i w:val="false"/>
                <w:color w:val="000000"/>
                <w:sz w:val="20"/>
              </w:rPr>
              <w:t>
работы и услуги производственного характера, выполненные сторонними организациями</w:t>
            </w:r>
          </w:p>
          <w:bookmarkEnd w:id="587"/>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588"/>
          <w:p>
            <w:pPr>
              <w:spacing w:after="20"/>
              <w:ind w:left="20"/>
              <w:jc w:val="both"/>
            </w:pPr>
            <w:r>
              <w:rPr>
                <w:rFonts w:ascii="Times New Roman"/>
                <w:b w:val="false"/>
                <w:i w:val="false"/>
                <w:color w:val="000000"/>
                <w:sz w:val="20"/>
              </w:rPr>
              <w:t>
басқа материалдар</w:t>
            </w:r>
            <w:r>
              <w:br/>
            </w:r>
            <w:r>
              <w:rPr>
                <w:rFonts w:ascii="Times New Roman"/>
                <w:b w:val="false"/>
                <w:i w:val="false"/>
                <w:color w:val="000000"/>
                <w:sz w:val="20"/>
              </w:rPr>
              <w:t>
другие материалы</w:t>
            </w:r>
          </w:p>
          <w:bookmarkEnd w:id="588"/>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589"/>
          <w:p>
            <w:pPr>
              <w:spacing w:after="20"/>
              <w:ind w:left="20"/>
              <w:jc w:val="both"/>
            </w:pPr>
            <w:r>
              <w:rPr>
                <w:rFonts w:ascii="Times New Roman"/>
                <w:b w:val="false"/>
                <w:i w:val="false"/>
                <w:color w:val="000000"/>
                <w:sz w:val="20"/>
              </w:rPr>
              <w:t>
Негізгі құралдар өтелімі</w:t>
            </w:r>
            <w:r>
              <w:br/>
            </w:r>
            <w:r>
              <w:rPr>
                <w:rFonts w:ascii="Times New Roman"/>
                <w:b w:val="false"/>
                <w:i w:val="false"/>
                <w:color w:val="000000"/>
                <w:sz w:val="20"/>
              </w:rPr>
              <w:t>
Амортизация основных средств</w:t>
            </w:r>
          </w:p>
          <w:bookmarkEnd w:id="589"/>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590"/>
          <w:p>
            <w:pPr>
              <w:spacing w:after="20"/>
              <w:ind w:left="20"/>
              <w:jc w:val="both"/>
            </w:pPr>
            <w:r>
              <w:rPr>
                <w:rFonts w:ascii="Times New Roman"/>
                <w:b w:val="false"/>
                <w:i w:val="false"/>
                <w:color w:val="000000"/>
                <w:sz w:val="20"/>
              </w:rPr>
              <w:t>
Материалдық емес активтер өтелімі</w:t>
            </w:r>
            <w:r>
              <w:br/>
            </w:r>
            <w:r>
              <w:rPr>
                <w:rFonts w:ascii="Times New Roman"/>
                <w:b w:val="false"/>
                <w:i w:val="false"/>
                <w:color w:val="000000"/>
                <w:sz w:val="20"/>
              </w:rPr>
              <w:t>
Амортизация нематериальных активов</w:t>
            </w:r>
          </w:p>
          <w:bookmarkEnd w:id="590"/>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591"/>
          <w:p>
            <w:pPr>
              <w:spacing w:after="20"/>
              <w:ind w:left="20"/>
              <w:jc w:val="both"/>
            </w:pPr>
            <w:r>
              <w:rPr>
                <w:rFonts w:ascii="Times New Roman"/>
                <w:b w:val="false"/>
                <w:i w:val="false"/>
                <w:color w:val="000000"/>
                <w:sz w:val="20"/>
              </w:rPr>
              <w:t>
Қызметкерлердің жалақы қоры</w:t>
            </w:r>
            <w:r>
              <w:br/>
            </w:r>
            <w:r>
              <w:rPr>
                <w:rFonts w:ascii="Times New Roman"/>
                <w:b w:val="false"/>
                <w:i w:val="false"/>
                <w:color w:val="000000"/>
                <w:sz w:val="20"/>
              </w:rPr>
              <w:t>
Фонд заработной платы работников</w:t>
            </w:r>
          </w:p>
          <w:bookmarkEnd w:id="59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592"/>
          <w:p>
            <w:pPr>
              <w:spacing w:after="20"/>
              <w:ind w:left="20"/>
              <w:jc w:val="both"/>
            </w:pPr>
            <w:r>
              <w:rPr>
                <w:rFonts w:ascii="Times New Roman"/>
                <w:b w:val="false"/>
                <w:i w:val="false"/>
                <w:color w:val="000000"/>
                <w:sz w:val="20"/>
              </w:rPr>
              <w:t>
Кәсіпорын қаражаты есебінен қызметкерлерге ақшалай жәрдемақы</w:t>
            </w:r>
            <w:r>
              <w:br/>
            </w:r>
            <w:r>
              <w:rPr>
                <w:rFonts w:ascii="Times New Roman"/>
                <w:b w:val="false"/>
                <w:i w:val="false"/>
                <w:color w:val="000000"/>
                <w:sz w:val="20"/>
              </w:rPr>
              <w:t>
Денежные пособия работникам за счет средств предприятия</w:t>
            </w:r>
          </w:p>
          <w:bookmarkEnd w:id="59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593"/>
          <w:p>
            <w:pPr>
              <w:spacing w:after="20"/>
              <w:ind w:left="20"/>
              <w:jc w:val="both"/>
            </w:pPr>
            <w:r>
              <w:rPr>
                <w:rFonts w:ascii="Times New Roman"/>
                <w:b w:val="false"/>
                <w:i w:val="false"/>
                <w:color w:val="000000"/>
                <w:sz w:val="20"/>
              </w:rPr>
              <w:t>
Басқа да шығыстар</w:t>
            </w:r>
            <w:r>
              <w:br/>
            </w:r>
            <w:r>
              <w:rPr>
                <w:rFonts w:ascii="Times New Roman"/>
                <w:b w:val="false"/>
                <w:i w:val="false"/>
                <w:color w:val="000000"/>
                <w:sz w:val="20"/>
              </w:rPr>
              <w:t>
Прочие затраты</w:t>
            </w:r>
          </w:p>
          <w:bookmarkEnd w:id="59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594"/>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59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595"/>
          <w:p>
            <w:pPr>
              <w:spacing w:after="20"/>
              <w:ind w:left="20"/>
              <w:jc w:val="both"/>
            </w:pPr>
            <w:r>
              <w:rPr>
                <w:rFonts w:ascii="Times New Roman"/>
                <w:b w:val="false"/>
                <w:i w:val="false"/>
                <w:color w:val="000000"/>
                <w:sz w:val="20"/>
              </w:rPr>
              <w:t>
шығысқа жатқызылатын салықтар мен басқа да төленетін міндетті төлемдер (корпоративтік табыс салығынсыз, акцизсіз және ҚҚС</w:t>
            </w:r>
            <w:r>
              <w:rPr>
                <w:rFonts w:ascii="Times New Roman"/>
                <w:b w:val="false"/>
                <w:i w:val="false"/>
                <w:color w:val="000000"/>
                <w:vertAlign w:val="superscript"/>
              </w:rPr>
              <w:t>1</w:t>
            </w:r>
            <w:r>
              <w:rPr>
                <w:rFonts w:ascii="Times New Roman"/>
                <w:b w:val="false"/>
                <w:i w:val="false"/>
                <w:color w:val="000000"/>
                <w:sz w:val="20"/>
              </w:rPr>
              <w:t>-сыз) – барлығы</w:t>
            </w:r>
            <w:r>
              <w:br/>
            </w:r>
            <w:r>
              <w:rPr>
                <w:rFonts w:ascii="Times New Roman"/>
                <w:b w:val="false"/>
                <w:i w:val="false"/>
                <w:color w:val="000000"/>
                <w:sz w:val="20"/>
              </w:rPr>
              <w:t>
налоги и другие обязательные платежи, относимые на расходы (без корпоративного подоходного налога, акцизов и НДС</w:t>
            </w:r>
            <w:r>
              <w:rPr>
                <w:rFonts w:ascii="Times New Roman"/>
                <w:b w:val="false"/>
                <w:i w:val="false"/>
                <w:color w:val="000000"/>
                <w:vertAlign w:val="superscript"/>
              </w:rPr>
              <w:t>1</w:t>
            </w:r>
            <w:r>
              <w:rPr>
                <w:rFonts w:ascii="Times New Roman"/>
                <w:b w:val="false"/>
                <w:i w:val="false"/>
                <w:color w:val="000000"/>
                <w:sz w:val="20"/>
              </w:rPr>
              <w:t>) – всего</w:t>
            </w:r>
          </w:p>
          <w:bookmarkEnd w:id="59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6" w:id="596"/>
    <w:p>
      <w:pPr>
        <w:spacing w:after="0"/>
        <w:ind w:left="0"/>
        <w:jc w:val="both"/>
      </w:pPr>
      <w:r>
        <w:rPr>
          <w:rFonts w:ascii="Times New Roman"/>
          <w:b w:val="false"/>
          <w:i w:val="false"/>
          <w:color w:val="000000"/>
          <w:sz w:val="28"/>
        </w:rPr>
        <w:t>
      Ескертпе:</w:t>
      </w:r>
    </w:p>
    <w:bookmarkEnd w:id="596"/>
    <w:bookmarkStart w:name="z717" w:id="597"/>
    <w:p>
      <w:pPr>
        <w:spacing w:after="0"/>
        <w:ind w:left="0"/>
        <w:jc w:val="both"/>
      </w:pPr>
      <w:r>
        <w:rPr>
          <w:rFonts w:ascii="Times New Roman"/>
          <w:b w:val="false"/>
          <w:i w:val="false"/>
          <w:color w:val="000000"/>
          <w:sz w:val="28"/>
        </w:rPr>
        <w:t>
      Примечание:</w:t>
      </w:r>
    </w:p>
    <w:bookmarkEnd w:id="597"/>
    <w:bookmarkStart w:name="z718" w:id="59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Мұнда және бұдан әрі ҚҚС- қосылған құн салығы</w:t>
      </w:r>
    </w:p>
    <w:bookmarkEnd w:id="598"/>
    <w:bookmarkStart w:name="z719" w:id="59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НДС - налог на добавленную стоимость</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74"/>
        <w:gridCol w:w="241"/>
        <w:gridCol w:w="241"/>
        <w:gridCol w:w="3067"/>
        <w:gridCol w:w="3067"/>
        <w:gridCol w:w="3067"/>
        <w:gridCol w:w="3067"/>
        <w:gridCol w:w="3067"/>
        <w:gridCol w:w="315"/>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00"/>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600"/>
        </w:tc>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01"/>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601"/>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02"/>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60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03"/>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bookmarkEnd w:id="603"/>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04"/>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Непроизводcт-венные расходы</w:t>
            </w:r>
          </w:p>
          <w:bookmarkEnd w:id="60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05"/>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bookmarkEnd w:id="605"/>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06"/>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06"/>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07"/>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07"/>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08"/>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08"/>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09"/>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09"/>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10"/>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10"/>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11"/>
          <w:p>
            <w:pPr>
              <w:spacing w:after="20"/>
              <w:ind w:left="20"/>
              <w:jc w:val="both"/>
            </w:pPr>
            <w:r>
              <w:rPr>
                <w:rFonts w:ascii="Times New Roman"/>
                <w:b w:val="false"/>
                <w:i w:val="false"/>
                <w:color w:val="000000"/>
                <w:sz w:val="20"/>
              </w:rPr>
              <w:t>
қызметтік іссапар кезіндегі тәулікақы</w:t>
            </w:r>
            <w:r>
              <w:br/>
            </w:r>
            <w:r>
              <w:rPr>
                <w:rFonts w:ascii="Times New Roman"/>
                <w:b w:val="false"/>
                <w:i w:val="false"/>
                <w:color w:val="000000"/>
                <w:sz w:val="20"/>
              </w:rPr>
              <w:t>
суточные во время служебных командировок</w:t>
            </w:r>
          </w:p>
          <w:bookmarkEnd w:id="61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12"/>
          <w:p>
            <w:pPr>
              <w:spacing w:after="20"/>
              <w:ind w:left="20"/>
              <w:jc w:val="both"/>
            </w:pPr>
            <w:r>
              <w:rPr>
                <w:rFonts w:ascii="Times New Roman"/>
                <w:b w:val="false"/>
                <w:i w:val="false"/>
                <w:color w:val="000000"/>
                <w:sz w:val="20"/>
              </w:rPr>
              <w:t>
жалгерлік ақы</w:t>
            </w:r>
            <w:r>
              <w:br/>
            </w:r>
            <w:r>
              <w:rPr>
                <w:rFonts w:ascii="Times New Roman"/>
                <w:b w:val="false"/>
                <w:i w:val="false"/>
                <w:color w:val="000000"/>
                <w:sz w:val="20"/>
              </w:rPr>
              <w:t>
арендная плата</w:t>
            </w:r>
          </w:p>
          <w:bookmarkEnd w:id="61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13"/>
          <w:p>
            <w:pPr>
              <w:spacing w:after="20"/>
              <w:ind w:left="20"/>
              <w:jc w:val="both"/>
            </w:pPr>
            <w:r>
              <w:rPr>
                <w:rFonts w:ascii="Times New Roman"/>
                <w:b w:val="false"/>
                <w:i w:val="false"/>
                <w:color w:val="000000"/>
                <w:sz w:val="20"/>
              </w:rPr>
              <w:t>
тараптық ұйымдар орындаған өндірістік емес сипаттағы қызметтер</w:t>
            </w:r>
            <w:r>
              <w:br/>
            </w:r>
            <w:r>
              <w:rPr>
                <w:rFonts w:ascii="Times New Roman"/>
                <w:b w:val="false"/>
                <w:i w:val="false"/>
                <w:color w:val="000000"/>
                <w:sz w:val="20"/>
              </w:rPr>
              <w:t>
услуги непроизводственного характера, выполненные сторонними организациями</w:t>
            </w:r>
          </w:p>
          <w:bookmarkEnd w:id="61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14"/>
          <w:p>
            <w:pPr>
              <w:spacing w:after="20"/>
              <w:ind w:left="20"/>
              <w:jc w:val="both"/>
            </w:pPr>
            <w:r>
              <w:rPr>
                <w:rFonts w:ascii="Times New Roman"/>
                <w:b w:val="false"/>
                <w:i w:val="false"/>
                <w:color w:val="000000"/>
                <w:sz w:val="20"/>
              </w:rPr>
              <w:t>
басқа шығындар</w:t>
            </w:r>
            <w:r>
              <w:br/>
            </w:r>
            <w:r>
              <w:rPr>
                <w:rFonts w:ascii="Times New Roman"/>
                <w:b w:val="false"/>
                <w:i w:val="false"/>
                <w:color w:val="000000"/>
                <w:sz w:val="20"/>
              </w:rPr>
              <w:t>
другие затраты</w:t>
            </w:r>
          </w:p>
          <w:bookmarkEnd w:id="61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15"/>
          <w:p>
            <w:pPr>
              <w:spacing w:after="20"/>
              <w:ind w:left="20"/>
              <w:jc w:val="both"/>
            </w:pPr>
            <w:r>
              <w:rPr>
                <w:rFonts w:ascii="Times New Roman"/>
                <w:b w:val="false"/>
                <w:i w:val="false"/>
                <w:color w:val="000000"/>
                <w:sz w:val="20"/>
              </w:rPr>
              <w:t>
Шығыстар, барлығы</w:t>
            </w:r>
            <w:r>
              <w:br/>
            </w:r>
            <w:r>
              <w:rPr>
                <w:rFonts w:ascii="Times New Roman"/>
                <w:b w:val="false"/>
                <w:i w:val="false"/>
                <w:color w:val="000000"/>
                <w:sz w:val="20"/>
              </w:rPr>
              <w:t>
Расходы, всего</w:t>
            </w:r>
          </w:p>
          <w:bookmarkEnd w:id="61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6" w:id="616"/>
    <w:p>
      <w:pPr>
        <w:spacing w:after="0"/>
        <w:ind w:left="0"/>
        <w:jc w:val="both"/>
      </w:pPr>
      <w:r>
        <w:rPr>
          <w:rFonts w:ascii="Times New Roman"/>
          <w:b w:val="false"/>
          <w:i w:val="false"/>
          <w:color w:val="000000"/>
          <w:sz w:val="28"/>
        </w:rPr>
        <w:t>
      3. Қызметтің негізгі және қосалқы түрлері бөлінісіндегі кәсіпорынның қаржы-шаруашылық қызметінің нәтижесін көрсетіңіз, мың теңге</w:t>
      </w:r>
    </w:p>
    <w:bookmarkEnd w:id="616"/>
    <w:bookmarkStart w:name="z747" w:id="617"/>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в разрезе основного и вторичных видов деятельности, тысяч тенге</w:t>
      </w:r>
    </w:p>
    <w:bookmarkEnd w:id="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74"/>
        <w:gridCol w:w="241"/>
        <w:gridCol w:w="241"/>
        <w:gridCol w:w="3067"/>
        <w:gridCol w:w="3067"/>
        <w:gridCol w:w="3067"/>
        <w:gridCol w:w="3067"/>
        <w:gridCol w:w="306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18"/>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618"/>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19"/>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61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20"/>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62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21"/>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bookmarkEnd w:id="621"/>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22"/>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22"/>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623"/>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23"/>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624"/>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24"/>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625"/>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25"/>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626"/>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26"/>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627"/>
          <w:p>
            <w:pPr>
              <w:spacing w:after="20"/>
              <w:ind w:left="20"/>
              <w:jc w:val="both"/>
            </w:pPr>
            <w:r>
              <w:rPr>
                <w:rFonts w:ascii="Times New Roman"/>
                <w:b w:val="false"/>
                <w:i w:val="false"/>
                <w:color w:val="000000"/>
                <w:sz w:val="20"/>
              </w:rPr>
              <w:t>
Өнімдерді өткізу мен қызметтерді</w:t>
            </w:r>
            <w:r>
              <w:br/>
            </w:r>
            <w:r>
              <w:rPr>
                <w:rFonts w:ascii="Times New Roman"/>
                <w:b w:val="false"/>
                <w:i w:val="false"/>
                <w:color w:val="000000"/>
                <w:sz w:val="20"/>
              </w:rPr>
              <w:t>
</w:t>
            </w:r>
            <w:r>
              <w:rPr>
                <w:rFonts w:ascii="Times New Roman"/>
                <w:b w:val="false"/>
                <w:i w:val="false"/>
                <w:color w:val="000000"/>
                <w:sz w:val="20"/>
              </w:rPr>
              <w:t>көрсетуден түскен кіріс</w:t>
            </w:r>
            <w:r>
              <w:br/>
            </w:r>
            <w:r>
              <w:rPr>
                <w:rFonts w:ascii="Times New Roman"/>
                <w:b w:val="false"/>
                <w:i w:val="false"/>
                <w:color w:val="000000"/>
                <w:sz w:val="20"/>
              </w:rPr>
              <w:t>
Доход от реализации продукции и оказания услуг</w:t>
            </w:r>
          </w:p>
          <w:bookmarkEnd w:id="62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628"/>
          <w:p>
            <w:pPr>
              <w:spacing w:after="20"/>
              <w:ind w:left="20"/>
              <w:jc w:val="both"/>
            </w:pPr>
            <w:r>
              <w:rPr>
                <w:rFonts w:ascii="Times New Roman"/>
                <w:b w:val="false"/>
                <w:i w:val="false"/>
                <w:color w:val="000000"/>
                <w:sz w:val="20"/>
              </w:rPr>
              <w:t>
қайта сату үшін сатып алынған тауарларды өткізуден түскен кіріс</w:t>
            </w:r>
            <w:r>
              <w:br/>
            </w:r>
            <w:r>
              <w:rPr>
                <w:rFonts w:ascii="Times New Roman"/>
                <w:b w:val="false"/>
                <w:i w:val="false"/>
                <w:color w:val="000000"/>
                <w:sz w:val="20"/>
              </w:rPr>
              <w:t>
доход от реализации товаров, приобретенных для перепродажи</w:t>
            </w:r>
          </w:p>
          <w:bookmarkEnd w:id="62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629"/>
          <w:p>
            <w:pPr>
              <w:spacing w:after="20"/>
              <w:ind w:left="20"/>
              <w:jc w:val="both"/>
            </w:pPr>
            <w:r>
              <w:rPr>
                <w:rFonts w:ascii="Times New Roman"/>
                <w:b w:val="false"/>
                <w:i w:val="false"/>
                <w:color w:val="000000"/>
                <w:sz w:val="20"/>
              </w:rPr>
              <w:t>
Өткізілген өнім мен көрсетілген қызметтердің өзіндік құны</w:t>
            </w:r>
            <w:r>
              <w:br/>
            </w:r>
            <w:r>
              <w:rPr>
                <w:rFonts w:ascii="Times New Roman"/>
                <w:b w:val="false"/>
                <w:i w:val="false"/>
                <w:color w:val="000000"/>
                <w:sz w:val="20"/>
              </w:rPr>
              <w:t>
Себестоимость реализованной продукции и оказанных услуг</w:t>
            </w:r>
          </w:p>
          <w:bookmarkEnd w:id="62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630"/>
          <w:p>
            <w:pPr>
              <w:spacing w:after="20"/>
              <w:ind w:left="20"/>
              <w:jc w:val="both"/>
            </w:pPr>
            <w:r>
              <w:rPr>
                <w:rFonts w:ascii="Times New Roman"/>
                <w:b w:val="false"/>
                <w:i w:val="false"/>
                <w:color w:val="000000"/>
                <w:sz w:val="20"/>
              </w:rPr>
              <w:t>
Жалпы пайда</w:t>
            </w:r>
            <w:r>
              <w:br/>
            </w:r>
            <w:r>
              <w:rPr>
                <w:rFonts w:ascii="Times New Roman"/>
                <w:b w:val="false"/>
                <w:i w:val="false"/>
                <w:color w:val="000000"/>
                <w:sz w:val="20"/>
              </w:rPr>
              <w:t>
Валовая прибыль</w:t>
            </w:r>
          </w:p>
          <w:bookmarkEnd w:id="63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631"/>
          <w:p>
            <w:pPr>
              <w:spacing w:after="20"/>
              <w:ind w:left="20"/>
              <w:jc w:val="both"/>
            </w:pPr>
            <w:r>
              <w:rPr>
                <w:rFonts w:ascii="Times New Roman"/>
                <w:b w:val="false"/>
                <w:i w:val="false"/>
                <w:color w:val="000000"/>
                <w:sz w:val="20"/>
              </w:rPr>
              <w:t>
Қаржыландырудан түскен кірістер</w:t>
            </w:r>
            <w:r>
              <w:br/>
            </w:r>
            <w:r>
              <w:rPr>
                <w:rFonts w:ascii="Times New Roman"/>
                <w:b w:val="false"/>
                <w:i w:val="false"/>
                <w:color w:val="000000"/>
                <w:sz w:val="20"/>
              </w:rPr>
              <w:t>
Доходы от финансирования</w:t>
            </w:r>
          </w:p>
          <w:bookmarkEnd w:id="63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85"/>
        <w:gridCol w:w="241"/>
        <w:gridCol w:w="241"/>
        <w:gridCol w:w="3067"/>
        <w:gridCol w:w="3067"/>
        <w:gridCol w:w="3067"/>
        <w:gridCol w:w="3067"/>
        <w:gridCol w:w="306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632"/>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632"/>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633"/>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63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34"/>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63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635"/>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bookmarkEnd w:id="635"/>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636"/>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36"/>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37"/>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37"/>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638"/>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38"/>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639"/>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39"/>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640"/>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p>
          <w:bookmarkEnd w:id="640"/>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641"/>
          <w:p>
            <w:pPr>
              <w:spacing w:after="20"/>
              <w:ind w:left="20"/>
              <w:jc w:val="both"/>
            </w:pPr>
            <w:r>
              <w:rPr>
                <w:rFonts w:ascii="Times New Roman"/>
                <w:b w:val="false"/>
                <w:i w:val="false"/>
                <w:color w:val="000000"/>
                <w:sz w:val="20"/>
              </w:rPr>
              <w:t>
Өзге де кірістер</w:t>
            </w:r>
            <w:r>
              <w:br/>
            </w:r>
            <w:r>
              <w:rPr>
                <w:rFonts w:ascii="Times New Roman"/>
                <w:b w:val="false"/>
                <w:i w:val="false"/>
                <w:color w:val="000000"/>
                <w:sz w:val="20"/>
              </w:rPr>
              <w:t>
Прочие доходы</w:t>
            </w:r>
          </w:p>
          <w:bookmarkEnd w:id="64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642"/>
          <w:p>
            <w:pPr>
              <w:spacing w:after="20"/>
              <w:ind w:left="20"/>
              <w:jc w:val="both"/>
            </w:pPr>
            <w:r>
              <w:rPr>
                <w:rFonts w:ascii="Times New Roman"/>
                <w:b w:val="false"/>
                <w:i w:val="false"/>
                <w:color w:val="000000"/>
                <w:sz w:val="20"/>
              </w:rPr>
              <w:t>
Өнімдерді өткізу мен қызмет көрсету бойынша шығыстар</w:t>
            </w:r>
            <w:r>
              <w:br/>
            </w:r>
            <w:r>
              <w:rPr>
                <w:rFonts w:ascii="Times New Roman"/>
                <w:b w:val="false"/>
                <w:i w:val="false"/>
                <w:color w:val="000000"/>
                <w:sz w:val="20"/>
              </w:rPr>
              <w:t>
Расходы по реализации продукции и оказанию услуг</w:t>
            </w:r>
          </w:p>
          <w:bookmarkEnd w:id="64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643"/>
          <w:p>
            <w:pPr>
              <w:spacing w:after="20"/>
              <w:ind w:left="20"/>
              <w:jc w:val="both"/>
            </w:pPr>
            <w:r>
              <w:rPr>
                <w:rFonts w:ascii="Times New Roman"/>
                <w:b w:val="false"/>
                <w:i w:val="false"/>
                <w:color w:val="000000"/>
                <w:sz w:val="20"/>
              </w:rPr>
              <w:t>
Әкімшілік шығыстар</w:t>
            </w:r>
            <w:r>
              <w:br/>
            </w:r>
            <w:r>
              <w:rPr>
                <w:rFonts w:ascii="Times New Roman"/>
                <w:b w:val="false"/>
                <w:i w:val="false"/>
                <w:color w:val="000000"/>
                <w:sz w:val="20"/>
              </w:rPr>
              <w:t>
Административные расходы</w:t>
            </w:r>
          </w:p>
          <w:bookmarkEnd w:id="64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644"/>
          <w:p>
            <w:pPr>
              <w:spacing w:after="20"/>
              <w:ind w:left="20"/>
              <w:jc w:val="both"/>
            </w:pPr>
            <w:r>
              <w:rPr>
                <w:rFonts w:ascii="Times New Roman"/>
                <w:b w:val="false"/>
                <w:i w:val="false"/>
                <w:color w:val="000000"/>
                <w:sz w:val="20"/>
              </w:rPr>
              <w:t>
Қаржыландыруға жұмсалған шығыстар</w:t>
            </w:r>
            <w:r>
              <w:br/>
            </w:r>
            <w:r>
              <w:rPr>
                <w:rFonts w:ascii="Times New Roman"/>
                <w:b w:val="false"/>
                <w:i w:val="false"/>
                <w:color w:val="000000"/>
                <w:sz w:val="20"/>
              </w:rPr>
              <w:t>
Расходы на финансирование</w:t>
            </w:r>
          </w:p>
          <w:bookmarkEnd w:id="64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645"/>
          <w:p>
            <w:pPr>
              <w:spacing w:after="20"/>
              <w:ind w:left="20"/>
              <w:jc w:val="both"/>
            </w:pPr>
            <w:r>
              <w:rPr>
                <w:rFonts w:ascii="Times New Roman"/>
                <w:b w:val="false"/>
                <w:i w:val="false"/>
                <w:color w:val="000000"/>
                <w:sz w:val="20"/>
              </w:rPr>
              <w:t>
Өзге де шығыстар</w:t>
            </w:r>
            <w:r>
              <w:br/>
            </w:r>
            <w:r>
              <w:rPr>
                <w:rFonts w:ascii="Times New Roman"/>
                <w:b w:val="false"/>
                <w:i w:val="false"/>
                <w:color w:val="000000"/>
                <w:sz w:val="20"/>
              </w:rPr>
              <w:t>
Прочие расходы</w:t>
            </w:r>
          </w:p>
          <w:bookmarkEnd w:id="64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646"/>
          <w:p>
            <w:pPr>
              <w:spacing w:after="20"/>
              <w:ind w:left="20"/>
              <w:jc w:val="both"/>
            </w:pPr>
            <w:r>
              <w:rPr>
                <w:rFonts w:ascii="Times New Roman"/>
                <w:b w:val="false"/>
                <w:i w:val="false"/>
                <w:color w:val="000000"/>
                <w:sz w:val="20"/>
              </w:rPr>
              <w:t>
Салық салынғанға дейінгі пайда (залал)</w:t>
            </w:r>
            <w:r>
              <w:br/>
            </w:r>
            <w:r>
              <w:rPr>
                <w:rFonts w:ascii="Times New Roman"/>
                <w:b w:val="false"/>
                <w:i w:val="false"/>
                <w:color w:val="000000"/>
                <w:sz w:val="20"/>
              </w:rPr>
              <w:t>
Прибыль (убыток) до налогообложения</w:t>
            </w:r>
          </w:p>
          <w:bookmarkEnd w:id="64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647"/>
          <w:p>
            <w:pPr>
              <w:spacing w:after="20"/>
              <w:ind w:left="20"/>
              <w:jc w:val="both"/>
            </w:pPr>
            <w:r>
              <w:rPr>
                <w:rFonts w:ascii="Times New Roman"/>
                <w:b w:val="false"/>
                <w:i w:val="false"/>
                <w:color w:val="000000"/>
                <w:sz w:val="20"/>
              </w:rPr>
              <w:t>
Корпоративтік табыс салығы бойынша шығыстар</w:t>
            </w:r>
            <w:r>
              <w:br/>
            </w:r>
            <w:r>
              <w:rPr>
                <w:rFonts w:ascii="Times New Roman"/>
                <w:b w:val="false"/>
                <w:i w:val="false"/>
                <w:color w:val="000000"/>
                <w:sz w:val="20"/>
              </w:rPr>
              <w:t>
Расходы по корпоративному подоходному налогу</w:t>
            </w:r>
          </w:p>
          <w:bookmarkEnd w:id="64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9" w:id="648"/>
    <w:p>
      <w:pPr>
        <w:spacing w:after="0"/>
        <w:ind w:left="0"/>
        <w:jc w:val="both"/>
      </w:pPr>
      <w:r>
        <w:rPr>
          <w:rFonts w:ascii="Times New Roman"/>
          <w:b w:val="false"/>
          <w:i w:val="false"/>
          <w:color w:val="000000"/>
          <w:sz w:val="28"/>
        </w:rPr>
        <w:t>
      4. Салықтар, аударымдар мен бюджетке төленетін басқа да міндетті төлемдер туралы ақпаратты көрсетіңіз, мың теңге</w:t>
      </w:r>
    </w:p>
    <w:bookmarkEnd w:id="648"/>
    <w:bookmarkStart w:name="z800" w:id="649"/>
    <w:p>
      <w:pPr>
        <w:spacing w:after="0"/>
        <w:ind w:left="0"/>
        <w:jc w:val="both"/>
      </w:pPr>
      <w:r>
        <w:rPr>
          <w:rFonts w:ascii="Times New Roman"/>
          <w:b w:val="false"/>
          <w:i w:val="false"/>
          <w:color w:val="000000"/>
          <w:sz w:val="28"/>
        </w:rPr>
        <w:t>
       Укажите информацию по налогам, отчислениям и другим обязательным платежам в бюджет, тысяч тенге</w:t>
      </w:r>
    </w:p>
    <w:bookmarkEnd w:id="6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4437"/>
        <w:gridCol w:w="1925"/>
        <w:gridCol w:w="2345"/>
      </w:tblGrid>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650"/>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650"/>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651"/>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651"/>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652"/>
          <w:p>
            <w:pPr>
              <w:spacing w:after="20"/>
              <w:ind w:left="20"/>
              <w:jc w:val="both"/>
            </w:pPr>
            <w:r>
              <w:rPr>
                <w:rFonts w:ascii="Times New Roman"/>
                <w:b w:val="false"/>
                <w:i w:val="false"/>
                <w:color w:val="000000"/>
                <w:sz w:val="20"/>
              </w:rPr>
              <w:t>
Есепті кезеңде есептелгені</w:t>
            </w:r>
            <w:r>
              <w:br/>
            </w:r>
            <w:r>
              <w:rPr>
                <w:rFonts w:ascii="Times New Roman"/>
                <w:b w:val="false"/>
                <w:i w:val="false"/>
                <w:color w:val="000000"/>
                <w:sz w:val="20"/>
              </w:rPr>
              <w:t>
Начисленные за отчетный период</w:t>
            </w:r>
          </w:p>
          <w:bookmarkEnd w:id="652"/>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653"/>
          <w:p>
            <w:pPr>
              <w:spacing w:after="20"/>
              <w:ind w:left="20"/>
              <w:jc w:val="both"/>
            </w:pPr>
            <w:r>
              <w:rPr>
                <w:rFonts w:ascii="Times New Roman"/>
                <w:b w:val="false"/>
                <w:i w:val="false"/>
                <w:color w:val="000000"/>
                <w:sz w:val="20"/>
              </w:rPr>
              <w:t>
Есепті кезеңде нақты аударылғаны</w:t>
            </w:r>
            <w:r>
              <w:br/>
            </w:r>
            <w:r>
              <w:rPr>
                <w:rFonts w:ascii="Times New Roman"/>
                <w:b w:val="false"/>
                <w:i w:val="false"/>
                <w:color w:val="000000"/>
                <w:sz w:val="20"/>
              </w:rPr>
              <w:t>
Фактически перечисленные за отчетный период</w:t>
            </w:r>
          </w:p>
          <w:bookmarkEnd w:id="653"/>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654"/>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654"/>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655"/>
          <w:p>
            <w:pPr>
              <w:spacing w:after="20"/>
              <w:ind w:left="20"/>
              <w:jc w:val="both"/>
            </w:pPr>
            <w:r>
              <w:rPr>
                <w:rFonts w:ascii="Times New Roman"/>
                <w:b w:val="false"/>
                <w:i w:val="false"/>
                <w:color w:val="000000"/>
                <w:sz w:val="20"/>
              </w:rPr>
              <w:t>
Корпоративтік табыс салығы</w:t>
            </w:r>
            <w:r>
              <w:br/>
            </w:r>
            <w:r>
              <w:rPr>
                <w:rFonts w:ascii="Times New Roman"/>
                <w:b w:val="false"/>
                <w:i w:val="false"/>
                <w:color w:val="000000"/>
                <w:sz w:val="20"/>
              </w:rPr>
              <w:t>
Корпоративный подоходный налог</w:t>
            </w:r>
          </w:p>
          <w:bookmarkEnd w:id="655"/>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656"/>
          <w:p>
            <w:pPr>
              <w:spacing w:after="20"/>
              <w:ind w:left="20"/>
              <w:jc w:val="both"/>
            </w:pPr>
            <w:r>
              <w:rPr>
                <w:rFonts w:ascii="Times New Roman"/>
                <w:b w:val="false"/>
                <w:i w:val="false"/>
                <w:color w:val="000000"/>
                <w:sz w:val="20"/>
              </w:rPr>
              <w:t>
Жеке табыс салығы</w:t>
            </w:r>
            <w:r>
              <w:br/>
            </w:r>
            <w:r>
              <w:rPr>
                <w:rFonts w:ascii="Times New Roman"/>
                <w:b w:val="false"/>
                <w:i w:val="false"/>
                <w:color w:val="000000"/>
                <w:sz w:val="20"/>
              </w:rPr>
              <w:t>
Индивидуальный подоходный налог</w:t>
            </w:r>
          </w:p>
          <w:bookmarkEnd w:id="656"/>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657"/>
          <w:p>
            <w:pPr>
              <w:spacing w:after="20"/>
              <w:ind w:left="20"/>
              <w:jc w:val="both"/>
            </w:pPr>
            <w:r>
              <w:rPr>
                <w:rFonts w:ascii="Times New Roman"/>
                <w:b w:val="false"/>
                <w:i w:val="false"/>
                <w:color w:val="000000"/>
                <w:sz w:val="20"/>
              </w:rPr>
              <w:t>
Әлеуметтік салық бойынша жасалатын аударымдар</w:t>
            </w:r>
            <w:r>
              <w:br/>
            </w:r>
            <w:r>
              <w:rPr>
                <w:rFonts w:ascii="Times New Roman"/>
                <w:b w:val="false"/>
                <w:i w:val="false"/>
                <w:color w:val="000000"/>
                <w:sz w:val="20"/>
              </w:rPr>
              <w:t>
Отчисления по социальному налогу</w:t>
            </w:r>
          </w:p>
          <w:bookmarkEnd w:id="657"/>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658"/>
          <w:p>
            <w:pPr>
              <w:spacing w:after="20"/>
              <w:ind w:left="20"/>
              <w:jc w:val="both"/>
            </w:pPr>
            <w:r>
              <w:rPr>
                <w:rFonts w:ascii="Times New Roman"/>
                <w:b w:val="false"/>
                <w:i w:val="false"/>
                <w:color w:val="000000"/>
                <w:sz w:val="20"/>
              </w:rPr>
              <w:t>
Әлеуметтік сақтандыру бойынша аударымдар</w:t>
            </w:r>
            <w:r>
              <w:br/>
            </w:r>
            <w:r>
              <w:rPr>
                <w:rFonts w:ascii="Times New Roman"/>
                <w:b w:val="false"/>
                <w:i w:val="false"/>
                <w:color w:val="000000"/>
                <w:sz w:val="20"/>
              </w:rPr>
              <w:t>
Отчисления по социальному страхованию</w:t>
            </w:r>
          </w:p>
          <w:bookmarkEnd w:id="658"/>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659"/>
          <w:p>
            <w:pPr>
              <w:spacing w:after="20"/>
              <w:ind w:left="20"/>
              <w:jc w:val="both"/>
            </w:pPr>
            <w:r>
              <w:rPr>
                <w:rFonts w:ascii="Times New Roman"/>
                <w:b w:val="false"/>
                <w:i w:val="false"/>
                <w:color w:val="000000"/>
                <w:sz w:val="20"/>
              </w:rPr>
              <w:t>
Міндетті әлеуметтік медициналық сақтандыруға аударымдар</w:t>
            </w:r>
            <w:r>
              <w:br/>
            </w:r>
            <w:r>
              <w:rPr>
                <w:rFonts w:ascii="Times New Roman"/>
                <w:b w:val="false"/>
                <w:i w:val="false"/>
                <w:color w:val="000000"/>
                <w:sz w:val="20"/>
              </w:rPr>
              <w:t>
Отчисления на обязательное социальное медицинское страхование</w:t>
            </w:r>
          </w:p>
          <w:bookmarkEnd w:id="659"/>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660"/>
          <w:p>
            <w:pPr>
              <w:spacing w:after="20"/>
              <w:ind w:left="20"/>
              <w:jc w:val="both"/>
            </w:pPr>
            <w:r>
              <w:rPr>
                <w:rFonts w:ascii="Times New Roman"/>
                <w:b w:val="false"/>
                <w:i w:val="false"/>
                <w:color w:val="000000"/>
                <w:sz w:val="20"/>
              </w:rPr>
              <w:t>
Жер салығы</w:t>
            </w:r>
            <w:r>
              <w:br/>
            </w:r>
            <w:r>
              <w:rPr>
                <w:rFonts w:ascii="Times New Roman"/>
                <w:b w:val="false"/>
                <w:i w:val="false"/>
                <w:color w:val="000000"/>
                <w:sz w:val="20"/>
              </w:rPr>
              <w:t>
Земельный налог</w:t>
            </w:r>
          </w:p>
          <w:bookmarkEnd w:id="660"/>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661"/>
          <w:p>
            <w:pPr>
              <w:spacing w:after="20"/>
              <w:ind w:left="20"/>
              <w:jc w:val="both"/>
            </w:pPr>
            <w:r>
              <w:rPr>
                <w:rFonts w:ascii="Times New Roman"/>
                <w:b w:val="false"/>
                <w:i w:val="false"/>
                <w:color w:val="000000"/>
                <w:sz w:val="20"/>
              </w:rPr>
              <w:t>
Мүлік салығы</w:t>
            </w:r>
            <w:r>
              <w:br/>
            </w:r>
            <w:r>
              <w:rPr>
                <w:rFonts w:ascii="Times New Roman"/>
                <w:b w:val="false"/>
                <w:i w:val="false"/>
                <w:color w:val="000000"/>
                <w:sz w:val="20"/>
              </w:rPr>
              <w:t>
Налог на имущество</w:t>
            </w:r>
          </w:p>
          <w:bookmarkEnd w:id="661"/>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662"/>
          <w:p>
            <w:pPr>
              <w:spacing w:after="20"/>
              <w:ind w:left="20"/>
              <w:jc w:val="both"/>
            </w:pPr>
            <w:r>
              <w:rPr>
                <w:rFonts w:ascii="Times New Roman"/>
                <w:b w:val="false"/>
                <w:i w:val="false"/>
                <w:color w:val="000000"/>
                <w:sz w:val="20"/>
              </w:rPr>
              <w:t>
Көлік құралдарына салынатын салық</w:t>
            </w:r>
            <w:r>
              <w:br/>
            </w:r>
            <w:r>
              <w:rPr>
                <w:rFonts w:ascii="Times New Roman"/>
                <w:b w:val="false"/>
                <w:i w:val="false"/>
                <w:color w:val="000000"/>
                <w:sz w:val="20"/>
              </w:rPr>
              <w:t>
Налог на транспортные средства</w:t>
            </w:r>
          </w:p>
          <w:bookmarkEnd w:id="662"/>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663"/>
          <w:p>
            <w:pPr>
              <w:spacing w:after="20"/>
              <w:ind w:left="20"/>
              <w:jc w:val="both"/>
            </w:pPr>
            <w:r>
              <w:rPr>
                <w:rFonts w:ascii="Times New Roman"/>
                <w:b w:val="false"/>
                <w:i w:val="false"/>
                <w:color w:val="000000"/>
                <w:sz w:val="20"/>
              </w:rPr>
              <w:t>
ҚҚС</w:t>
            </w:r>
            <w:r>
              <w:br/>
            </w:r>
            <w:r>
              <w:rPr>
                <w:rFonts w:ascii="Times New Roman"/>
                <w:b w:val="false"/>
                <w:i w:val="false"/>
                <w:color w:val="000000"/>
                <w:sz w:val="20"/>
              </w:rPr>
              <w:t>
НДС</w:t>
            </w:r>
          </w:p>
          <w:bookmarkEnd w:id="663"/>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664"/>
          <w:p>
            <w:pPr>
              <w:spacing w:after="20"/>
              <w:ind w:left="20"/>
              <w:jc w:val="both"/>
            </w:pPr>
            <w:r>
              <w:rPr>
                <w:rFonts w:ascii="Times New Roman"/>
                <w:b w:val="false"/>
                <w:i w:val="false"/>
                <w:color w:val="000000"/>
                <w:sz w:val="20"/>
              </w:rPr>
              <w:t>
Акциздер</w:t>
            </w:r>
            <w:r>
              <w:br/>
            </w:r>
            <w:r>
              <w:rPr>
                <w:rFonts w:ascii="Times New Roman"/>
                <w:b w:val="false"/>
                <w:i w:val="false"/>
                <w:color w:val="000000"/>
                <w:sz w:val="20"/>
              </w:rPr>
              <w:t>
Акцизы</w:t>
            </w:r>
          </w:p>
          <w:bookmarkEnd w:id="664"/>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665"/>
          <w:p>
            <w:pPr>
              <w:spacing w:after="20"/>
              <w:ind w:left="20"/>
              <w:jc w:val="both"/>
            </w:pPr>
            <w:r>
              <w:rPr>
                <w:rFonts w:ascii="Times New Roman"/>
                <w:b w:val="false"/>
                <w:i w:val="false"/>
                <w:color w:val="000000"/>
                <w:sz w:val="20"/>
              </w:rPr>
              <w:t>
Жер қойнауын пайдаланушыларға салынатын салықтар және арнаулы төлемдер</w:t>
            </w:r>
            <w:r>
              <w:br/>
            </w:r>
            <w:r>
              <w:rPr>
                <w:rFonts w:ascii="Times New Roman"/>
                <w:b w:val="false"/>
                <w:i w:val="false"/>
                <w:color w:val="000000"/>
                <w:sz w:val="20"/>
              </w:rPr>
              <w:t>
Налоги и специальные платежи недропользователей</w:t>
            </w:r>
          </w:p>
          <w:bookmarkEnd w:id="665"/>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666"/>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666"/>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667"/>
          <w:p>
            <w:pPr>
              <w:spacing w:after="20"/>
              <w:ind w:left="20"/>
              <w:jc w:val="both"/>
            </w:pPr>
            <w:r>
              <w:rPr>
                <w:rFonts w:ascii="Times New Roman"/>
                <w:b w:val="false"/>
                <w:i w:val="false"/>
                <w:color w:val="000000"/>
                <w:sz w:val="20"/>
              </w:rPr>
              <w:t>
үстеме пайдаға салынатын салық</w:t>
            </w:r>
            <w:r>
              <w:br/>
            </w:r>
            <w:r>
              <w:rPr>
                <w:rFonts w:ascii="Times New Roman"/>
                <w:b w:val="false"/>
                <w:i w:val="false"/>
                <w:color w:val="000000"/>
                <w:sz w:val="20"/>
              </w:rPr>
              <w:t>
налог на сверхприбыль</w:t>
            </w:r>
          </w:p>
          <w:bookmarkEnd w:id="667"/>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668"/>
          <w:p>
            <w:pPr>
              <w:spacing w:after="20"/>
              <w:ind w:left="20"/>
              <w:jc w:val="both"/>
            </w:pPr>
            <w:r>
              <w:rPr>
                <w:rFonts w:ascii="Times New Roman"/>
                <w:b w:val="false"/>
                <w:i w:val="false"/>
                <w:color w:val="000000"/>
                <w:sz w:val="20"/>
              </w:rPr>
              <w:t>
жер қойнауын пайдаланушылардың өзге де арнаулы төлемдері</w:t>
            </w:r>
            <w:r>
              <w:br/>
            </w:r>
            <w:r>
              <w:rPr>
                <w:rFonts w:ascii="Times New Roman"/>
                <w:b w:val="false"/>
                <w:i w:val="false"/>
                <w:color w:val="000000"/>
                <w:sz w:val="20"/>
              </w:rPr>
              <w:t>
прочие специальные платежи недропользователей</w:t>
            </w:r>
          </w:p>
          <w:bookmarkEnd w:id="668"/>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669"/>
          <w:p>
            <w:pPr>
              <w:spacing w:after="20"/>
              <w:ind w:left="20"/>
              <w:jc w:val="both"/>
            </w:pPr>
            <w:r>
              <w:rPr>
                <w:rFonts w:ascii="Times New Roman"/>
                <w:b w:val="false"/>
                <w:i w:val="false"/>
                <w:color w:val="000000"/>
                <w:sz w:val="20"/>
              </w:rPr>
              <w:t>
Басқа да міндетті төлемдер мен алымдар</w:t>
            </w:r>
            <w:r>
              <w:br/>
            </w:r>
            <w:r>
              <w:rPr>
                <w:rFonts w:ascii="Times New Roman"/>
                <w:b w:val="false"/>
                <w:i w:val="false"/>
                <w:color w:val="000000"/>
                <w:sz w:val="20"/>
              </w:rPr>
              <w:t>
Другие обязательные платежи и сборы</w:t>
            </w:r>
          </w:p>
          <w:bookmarkEnd w:id="669"/>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670"/>
          <w:p>
            <w:pPr>
              <w:spacing w:after="20"/>
              <w:ind w:left="20"/>
              <w:jc w:val="both"/>
            </w:pPr>
            <w:r>
              <w:rPr>
                <w:rFonts w:ascii="Times New Roman"/>
                <w:b w:val="false"/>
                <w:i w:val="false"/>
                <w:color w:val="000000"/>
                <w:sz w:val="20"/>
              </w:rPr>
              <w:t>
Кедендік төлемдер</w:t>
            </w:r>
            <w:r>
              <w:br/>
            </w:r>
            <w:r>
              <w:rPr>
                <w:rFonts w:ascii="Times New Roman"/>
                <w:b w:val="false"/>
                <w:i w:val="false"/>
                <w:color w:val="000000"/>
                <w:sz w:val="20"/>
              </w:rPr>
              <w:t>
Таможенные платежи</w:t>
            </w:r>
          </w:p>
          <w:bookmarkEnd w:id="670"/>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671"/>
          <w:p>
            <w:pPr>
              <w:spacing w:after="20"/>
              <w:ind w:left="20"/>
              <w:jc w:val="both"/>
            </w:pPr>
            <w:r>
              <w:rPr>
                <w:rFonts w:ascii="Times New Roman"/>
                <w:b w:val="false"/>
                <w:i w:val="false"/>
                <w:color w:val="000000"/>
                <w:sz w:val="20"/>
              </w:rPr>
              <w:t>
Жұмыс берушілердің бірыңғай жинақтаушы зейнетақы қорына міндетті зейнетақы жарналарының аударымдары</w:t>
            </w:r>
            <w:r>
              <w:br/>
            </w:r>
            <w:r>
              <w:rPr>
                <w:rFonts w:ascii="Times New Roman"/>
                <w:b w:val="false"/>
                <w:i w:val="false"/>
                <w:color w:val="000000"/>
                <w:sz w:val="20"/>
              </w:rPr>
              <w:t>
Отчисления обязательных пенсионных взносов работодателей в единый накопительный пенсионный фонд</w:t>
            </w:r>
          </w:p>
          <w:bookmarkEnd w:id="671"/>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3" w:id="672"/>
    <w:p>
      <w:pPr>
        <w:spacing w:after="0"/>
        <w:ind w:left="0"/>
        <w:jc w:val="both"/>
      </w:pPr>
      <w:r>
        <w:rPr>
          <w:rFonts w:ascii="Times New Roman"/>
          <w:b w:val="false"/>
          <w:i w:val="false"/>
          <w:color w:val="000000"/>
          <w:sz w:val="28"/>
        </w:rPr>
        <w:t>
      5. Берешек туралы ақпаратты көрсетіңіз, мың теңге</w:t>
      </w:r>
    </w:p>
    <w:bookmarkEnd w:id="672"/>
    <w:bookmarkStart w:name="z824" w:id="673"/>
    <w:p>
      <w:pPr>
        <w:spacing w:after="0"/>
        <w:ind w:left="0"/>
        <w:jc w:val="both"/>
      </w:pPr>
      <w:r>
        <w:rPr>
          <w:rFonts w:ascii="Times New Roman"/>
          <w:b w:val="false"/>
          <w:i w:val="false"/>
          <w:color w:val="000000"/>
          <w:sz w:val="28"/>
        </w:rPr>
        <w:t>
      Укажите информацию о задолженности, тысяч тенге</w:t>
      </w:r>
    </w:p>
    <w:bookmarkEnd w:id="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1"/>
        <w:gridCol w:w="3834"/>
        <w:gridCol w:w="2824"/>
        <w:gridCol w:w="2321"/>
      </w:tblGrid>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674"/>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674"/>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675"/>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675"/>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676"/>
          <w:p>
            <w:pPr>
              <w:spacing w:after="20"/>
              <w:ind w:left="20"/>
              <w:jc w:val="both"/>
            </w:pPr>
            <w:r>
              <w:rPr>
                <w:rFonts w:ascii="Times New Roman"/>
                <w:b w:val="false"/>
                <w:i w:val="false"/>
                <w:color w:val="000000"/>
                <w:sz w:val="20"/>
              </w:rPr>
              <w:t>
Берешек – барлығы</w:t>
            </w:r>
            <w:r>
              <w:br/>
            </w:r>
            <w:r>
              <w:rPr>
                <w:rFonts w:ascii="Times New Roman"/>
                <w:b w:val="false"/>
                <w:i w:val="false"/>
                <w:color w:val="000000"/>
                <w:sz w:val="20"/>
              </w:rPr>
              <w:t>
Задолженность – всего</w:t>
            </w:r>
          </w:p>
          <w:bookmarkEnd w:id="676"/>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677"/>
          <w:p>
            <w:pPr>
              <w:spacing w:after="20"/>
              <w:ind w:left="20"/>
              <w:jc w:val="both"/>
            </w:pPr>
            <w:r>
              <w:rPr>
                <w:rFonts w:ascii="Times New Roman"/>
                <w:b w:val="false"/>
                <w:i w:val="false"/>
                <w:color w:val="000000"/>
                <w:sz w:val="20"/>
              </w:rPr>
              <w:t>
Оның ішінде мерзімі өткендер</w:t>
            </w:r>
            <w:r>
              <w:br/>
            </w:r>
            <w:r>
              <w:rPr>
                <w:rFonts w:ascii="Times New Roman"/>
                <w:b w:val="false"/>
                <w:i w:val="false"/>
                <w:color w:val="000000"/>
                <w:sz w:val="20"/>
              </w:rPr>
              <w:t>
Из нее просроченная</w:t>
            </w:r>
          </w:p>
          <w:bookmarkEnd w:id="677"/>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678"/>
          <w:p>
            <w:pPr>
              <w:spacing w:after="20"/>
              <w:ind w:left="20"/>
              <w:jc w:val="both"/>
            </w:pPr>
            <w:r>
              <w:rPr>
                <w:rFonts w:ascii="Times New Roman"/>
                <w:b w:val="false"/>
                <w:i w:val="false"/>
                <w:color w:val="000000"/>
                <w:sz w:val="20"/>
              </w:rPr>
              <w:t>
Дебиторлық берешек</w:t>
            </w:r>
            <w:r>
              <w:br/>
            </w:r>
            <w:r>
              <w:rPr>
                <w:rFonts w:ascii="Times New Roman"/>
                <w:b w:val="false"/>
                <w:i w:val="false"/>
                <w:color w:val="000000"/>
                <w:sz w:val="20"/>
              </w:rPr>
              <w:t>
Дебиторская задолженность</w:t>
            </w:r>
          </w:p>
          <w:bookmarkEnd w:id="678"/>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679"/>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нее</w:t>
            </w:r>
          </w:p>
          <w:bookmarkEnd w:id="679"/>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680"/>
          <w:p>
            <w:pPr>
              <w:spacing w:after="20"/>
              <w:ind w:left="20"/>
              <w:jc w:val="both"/>
            </w:pPr>
            <w:r>
              <w:rPr>
                <w:rFonts w:ascii="Times New Roman"/>
                <w:b w:val="false"/>
                <w:i w:val="false"/>
                <w:color w:val="000000"/>
                <w:sz w:val="20"/>
              </w:rPr>
              <w:t>
сатып алушылар мен тапсырыс берушілердің берешегі</w:t>
            </w:r>
            <w:r>
              <w:br/>
            </w:r>
            <w:r>
              <w:rPr>
                <w:rFonts w:ascii="Times New Roman"/>
                <w:b w:val="false"/>
                <w:i w:val="false"/>
                <w:color w:val="000000"/>
                <w:sz w:val="20"/>
              </w:rPr>
              <w:t>
задолженность покупателей и заказчиков</w:t>
            </w:r>
          </w:p>
          <w:bookmarkEnd w:id="680"/>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681"/>
          <w:p>
            <w:pPr>
              <w:spacing w:after="20"/>
              <w:ind w:left="20"/>
              <w:jc w:val="both"/>
            </w:pPr>
            <w:r>
              <w:rPr>
                <w:rFonts w:ascii="Times New Roman"/>
                <w:b w:val="false"/>
                <w:i w:val="false"/>
                <w:color w:val="000000"/>
                <w:sz w:val="20"/>
              </w:rPr>
              <w:t>
өзге де дебиторлық берешек</w:t>
            </w:r>
            <w:r>
              <w:br/>
            </w:r>
            <w:r>
              <w:rPr>
                <w:rFonts w:ascii="Times New Roman"/>
                <w:b w:val="false"/>
                <w:i w:val="false"/>
                <w:color w:val="000000"/>
                <w:sz w:val="20"/>
              </w:rPr>
              <w:t>
прочая дебиторская задолженность</w:t>
            </w:r>
          </w:p>
          <w:bookmarkEnd w:id="681"/>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682"/>
          <w:p>
            <w:pPr>
              <w:spacing w:after="20"/>
              <w:ind w:left="20"/>
              <w:jc w:val="both"/>
            </w:pPr>
            <w:r>
              <w:rPr>
                <w:rFonts w:ascii="Times New Roman"/>
                <w:b w:val="false"/>
                <w:i w:val="false"/>
                <w:color w:val="000000"/>
                <w:sz w:val="20"/>
              </w:rPr>
              <w:t>
Міндеттемелер бойынша берешек</w:t>
            </w:r>
            <w:r>
              <w:br/>
            </w:r>
            <w:r>
              <w:rPr>
                <w:rFonts w:ascii="Times New Roman"/>
                <w:b w:val="false"/>
                <w:i w:val="false"/>
                <w:color w:val="000000"/>
                <w:sz w:val="20"/>
              </w:rPr>
              <w:t>
Задолженность по обязательствам</w:t>
            </w:r>
          </w:p>
          <w:bookmarkEnd w:id="682"/>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683"/>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нее</w:t>
            </w:r>
          </w:p>
          <w:bookmarkEnd w:id="683"/>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684"/>
          <w:p>
            <w:pPr>
              <w:spacing w:after="20"/>
              <w:ind w:left="20"/>
              <w:jc w:val="both"/>
            </w:pPr>
            <w:r>
              <w:rPr>
                <w:rFonts w:ascii="Times New Roman"/>
                <w:b w:val="false"/>
                <w:i w:val="false"/>
                <w:color w:val="000000"/>
                <w:sz w:val="20"/>
              </w:rPr>
              <w:t>
өнім берушілермен және мердігерлермен есеп айырысу бойынша</w:t>
            </w:r>
            <w:r>
              <w:br/>
            </w:r>
            <w:r>
              <w:rPr>
                <w:rFonts w:ascii="Times New Roman"/>
                <w:b w:val="false"/>
                <w:i w:val="false"/>
                <w:color w:val="000000"/>
                <w:sz w:val="20"/>
              </w:rPr>
              <w:t>
по расчетам с поставщиками и подрядчиками</w:t>
            </w:r>
          </w:p>
          <w:bookmarkEnd w:id="684"/>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549"/>
        <w:gridCol w:w="2195"/>
        <w:gridCol w:w="1804"/>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685"/>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685"/>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686"/>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686"/>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687"/>
          <w:p>
            <w:pPr>
              <w:spacing w:after="20"/>
              <w:ind w:left="20"/>
              <w:jc w:val="both"/>
            </w:pPr>
            <w:r>
              <w:rPr>
                <w:rFonts w:ascii="Times New Roman"/>
                <w:b w:val="false"/>
                <w:i w:val="false"/>
                <w:color w:val="000000"/>
                <w:sz w:val="20"/>
              </w:rPr>
              <w:t>
Берешек – барлығы</w:t>
            </w:r>
            <w:r>
              <w:br/>
            </w:r>
            <w:r>
              <w:rPr>
                <w:rFonts w:ascii="Times New Roman"/>
                <w:b w:val="false"/>
                <w:i w:val="false"/>
                <w:color w:val="000000"/>
                <w:sz w:val="20"/>
              </w:rPr>
              <w:t>
Задолженность – всего</w:t>
            </w:r>
          </w:p>
          <w:bookmarkEnd w:id="687"/>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688"/>
          <w:p>
            <w:pPr>
              <w:spacing w:after="20"/>
              <w:ind w:left="20"/>
              <w:jc w:val="both"/>
            </w:pPr>
            <w:r>
              <w:rPr>
                <w:rFonts w:ascii="Times New Roman"/>
                <w:b w:val="false"/>
                <w:i w:val="false"/>
                <w:color w:val="000000"/>
                <w:sz w:val="20"/>
              </w:rPr>
              <w:t>
Оның ішінде мерзімі өткендер</w:t>
            </w:r>
            <w:r>
              <w:br/>
            </w:r>
            <w:r>
              <w:rPr>
                <w:rFonts w:ascii="Times New Roman"/>
                <w:b w:val="false"/>
                <w:i w:val="false"/>
                <w:color w:val="000000"/>
                <w:sz w:val="20"/>
              </w:rPr>
              <w:t>
Из нее просроченная</w:t>
            </w:r>
          </w:p>
          <w:bookmarkEnd w:id="688"/>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689"/>
          <w:p>
            <w:pPr>
              <w:spacing w:after="20"/>
              <w:ind w:left="20"/>
              <w:jc w:val="both"/>
            </w:pPr>
            <w:r>
              <w:rPr>
                <w:rFonts w:ascii="Times New Roman"/>
                <w:b w:val="false"/>
                <w:i w:val="false"/>
                <w:color w:val="000000"/>
                <w:sz w:val="20"/>
              </w:rPr>
              <w:t>
салықтар мен басқа да бюджетке міндетті төлемдер бойынша</w:t>
            </w:r>
            <w:r>
              <w:br/>
            </w:r>
            <w:r>
              <w:rPr>
                <w:rFonts w:ascii="Times New Roman"/>
                <w:b w:val="false"/>
                <w:i w:val="false"/>
                <w:color w:val="000000"/>
                <w:sz w:val="20"/>
              </w:rPr>
              <w:t>
по налогам и другим обязательным платежам в бюджет</w:t>
            </w:r>
          </w:p>
          <w:bookmarkEnd w:id="689"/>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690"/>
          <w:p>
            <w:pPr>
              <w:spacing w:after="20"/>
              <w:ind w:left="20"/>
              <w:jc w:val="both"/>
            </w:pPr>
            <w:r>
              <w:rPr>
                <w:rFonts w:ascii="Times New Roman"/>
                <w:b w:val="false"/>
                <w:i w:val="false"/>
                <w:color w:val="000000"/>
                <w:sz w:val="20"/>
              </w:rPr>
              <w:t>
жұмыс берушілердің міндетті зейнетақы жарналарын бірыңғай жинақтаушы зейнетақы қорына аударуы бойынша</w:t>
            </w:r>
            <w:r>
              <w:br/>
            </w:r>
            <w:r>
              <w:rPr>
                <w:rFonts w:ascii="Times New Roman"/>
                <w:b w:val="false"/>
                <w:i w:val="false"/>
                <w:color w:val="000000"/>
                <w:sz w:val="20"/>
              </w:rPr>
              <w:t>
по перечислению обязательных пенсионных взносов работодателей в единый накопительный пенсионный фонд</w:t>
            </w:r>
          </w:p>
          <w:bookmarkEnd w:id="690"/>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691"/>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по займам банков</w:t>
            </w:r>
          </w:p>
          <w:bookmarkEnd w:id="691"/>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692"/>
          <w:p>
            <w:pPr>
              <w:spacing w:after="20"/>
              <w:ind w:left="20"/>
              <w:jc w:val="both"/>
            </w:pPr>
            <w:r>
              <w:rPr>
                <w:rFonts w:ascii="Times New Roman"/>
                <w:b w:val="false"/>
                <w:i w:val="false"/>
                <w:color w:val="000000"/>
                <w:sz w:val="20"/>
              </w:rPr>
              <w:t>
өзге де қарыздар бойынша</w:t>
            </w:r>
            <w:r>
              <w:br/>
            </w:r>
            <w:r>
              <w:rPr>
                <w:rFonts w:ascii="Times New Roman"/>
                <w:b w:val="false"/>
                <w:i w:val="false"/>
                <w:color w:val="000000"/>
                <w:sz w:val="20"/>
              </w:rPr>
              <w:t>
по прочим займам</w:t>
            </w:r>
          </w:p>
          <w:bookmarkEnd w:id="692"/>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693"/>
          <w:p>
            <w:pPr>
              <w:spacing w:after="20"/>
              <w:ind w:left="20"/>
              <w:jc w:val="both"/>
            </w:pPr>
            <w:r>
              <w:rPr>
                <w:rFonts w:ascii="Times New Roman"/>
                <w:b w:val="false"/>
                <w:i w:val="false"/>
                <w:color w:val="000000"/>
                <w:sz w:val="20"/>
              </w:rPr>
              <w:t>
өзге де кредиторлық берешектер мен есептеулер бойынша</w:t>
            </w:r>
            <w:r>
              <w:br/>
            </w:r>
            <w:r>
              <w:rPr>
                <w:rFonts w:ascii="Times New Roman"/>
                <w:b w:val="false"/>
                <w:i w:val="false"/>
                <w:color w:val="000000"/>
                <w:sz w:val="20"/>
              </w:rPr>
              <w:t>
по прочей кредиторской задолженности и начислениям</w:t>
            </w:r>
          </w:p>
          <w:bookmarkEnd w:id="693"/>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694"/>
          <w:p>
            <w:pPr>
              <w:spacing w:after="20"/>
              <w:ind w:left="20"/>
              <w:jc w:val="both"/>
            </w:pPr>
            <w:r>
              <w:rPr>
                <w:rFonts w:ascii="Times New Roman"/>
                <w:b w:val="false"/>
                <w:i w:val="false"/>
                <w:color w:val="000000"/>
                <w:sz w:val="20"/>
              </w:rPr>
              <w:t>
соның ішінде еңбекақы төлеу бойынша берешек</w:t>
            </w:r>
            <w:r>
              <w:br/>
            </w:r>
            <w:r>
              <w:rPr>
                <w:rFonts w:ascii="Times New Roman"/>
                <w:b w:val="false"/>
                <w:i w:val="false"/>
                <w:color w:val="000000"/>
                <w:sz w:val="20"/>
              </w:rPr>
              <w:t>
в том числе задолженность по оплате труда</w:t>
            </w:r>
          </w:p>
          <w:bookmarkEnd w:id="694"/>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6" w:id="695"/>
    <w:p>
      <w:pPr>
        <w:spacing w:after="0"/>
        <w:ind w:left="0"/>
        <w:jc w:val="both"/>
      </w:pPr>
      <w:r>
        <w:rPr>
          <w:rFonts w:ascii="Times New Roman"/>
          <w:b w:val="false"/>
          <w:i w:val="false"/>
          <w:color w:val="000000"/>
          <w:sz w:val="28"/>
        </w:rPr>
        <w:t>
      6. Бухгалтерлік теңгерім көрсеткіштері бойынша ақпаратты көрсетіңіз, мың теңге</w:t>
      </w:r>
    </w:p>
    <w:bookmarkEnd w:id="695"/>
    <w:bookmarkStart w:name="z847" w:id="696"/>
    <w:p>
      <w:pPr>
        <w:spacing w:after="0"/>
        <w:ind w:left="0"/>
        <w:jc w:val="both"/>
      </w:pPr>
      <w:r>
        <w:rPr>
          <w:rFonts w:ascii="Times New Roman"/>
          <w:b w:val="false"/>
          <w:i w:val="false"/>
          <w:color w:val="000000"/>
          <w:sz w:val="28"/>
        </w:rPr>
        <w:t>
      Укажите информацию по показателям бухгалтерского баланса, тысяч тенге</w:t>
      </w:r>
    </w:p>
    <w:bookmarkEnd w:id="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2"/>
        <w:gridCol w:w="2976"/>
        <w:gridCol w:w="2381"/>
        <w:gridCol w:w="2381"/>
      </w:tblGrid>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697"/>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697"/>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698"/>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698"/>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699"/>
          <w:p>
            <w:pPr>
              <w:spacing w:after="20"/>
              <w:ind w:left="20"/>
              <w:jc w:val="both"/>
            </w:pPr>
            <w:r>
              <w:rPr>
                <w:rFonts w:ascii="Times New Roman"/>
                <w:b w:val="false"/>
                <w:i w:val="false"/>
                <w:color w:val="000000"/>
                <w:sz w:val="20"/>
              </w:rPr>
              <w:t>
Кезең соңына</w:t>
            </w:r>
            <w:r>
              <w:br/>
            </w:r>
            <w:r>
              <w:rPr>
                <w:rFonts w:ascii="Times New Roman"/>
                <w:b w:val="false"/>
                <w:i w:val="false"/>
                <w:color w:val="000000"/>
                <w:sz w:val="20"/>
              </w:rPr>
              <w:t>
На конец периода</w:t>
            </w:r>
          </w:p>
          <w:bookmarkEnd w:id="699"/>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700"/>
          <w:p>
            <w:pPr>
              <w:spacing w:after="20"/>
              <w:ind w:left="20"/>
              <w:jc w:val="both"/>
            </w:pPr>
            <w:r>
              <w:rPr>
                <w:rFonts w:ascii="Times New Roman"/>
                <w:b w:val="false"/>
                <w:i w:val="false"/>
                <w:color w:val="000000"/>
                <w:sz w:val="20"/>
              </w:rPr>
              <w:t>
Кезең басына</w:t>
            </w:r>
            <w:r>
              <w:br/>
            </w:r>
            <w:r>
              <w:rPr>
                <w:rFonts w:ascii="Times New Roman"/>
                <w:b w:val="false"/>
                <w:i w:val="false"/>
                <w:color w:val="000000"/>
                <w:sz w:val="20"/>
              </w:rPr>
              <w:t>
На начало периода</w:t>
            </w:r>
          </w:p>
          <w:bookmarkEnd w:id="700"/>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701"/>
          <w:p>
            <w:pPr>
              <w:spacing w:after="20"/>
              <w:ind w:left="20"/>
              <w:jc w:val="both"/>
            </w:pPr>
            <w:r>
              <w:rPr>
                <w:rFonts w:ascii="Times New Roman"/>
                <w:b w:val="false"/>
                <w:i w:val="false"/>
                <w:color w:val="000000"/>
                <w:sz w:val="20"/>
              </w:rPr>
              <w:t>
Ақшалай қаражат</w:t>
            </w:r>
            <w:r>
              <w:br/>
            </w:r>
            <w:r>
              <w:rPr>
                <w:rFonts w:ascii="Times New Roman"/>
                <w:b w:val="false"/>
                <w:i w:val="false"/>
                <w:color w:val="000000"/>
                <w:sz w:val="20"/>
              </w:rPr>
              <w:t>
Денежные средства</w:t>
            </w:r>
          </w:p>
          <w:bookmarkEnd w:id="701"/>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702"/>
          <w:p>
            <w:pPr>
              <w:spacing w:after="20"/>
              <w:ind w:left="20"/>
              <w:jc w:val="both"/>
            </w:pPr>
            <w:r>
              <w:rPr>
                <w:rFonts w:ascii="Times New Roman"/>
                <w:b w:val="false"/>
                <w:i w:val="false"/>
                <w:color w:val="000000"/>
                <w:sz w:val="20"/>
              </w:rPr>
              <w:t>
Қысқа мерзімді қаржы инвестициялары</w:t>
            </w:r>
            <w:r>
              <w:br/>
            </w:r>
            <w:r>
              <w:rPr>
                <w:rFonts w:ascii="Times New Roman"/>
                <w:b w:val="false"/>
                <w:i w:val="false"/>
                <w:color w:val="000000"/>
                <w:sz w:val="20"/>
              </w:rPr>
              <w:t>
Краткосрочные финансовые инвестиции</w:t>
            </w:r>
          </w:p>
          <w:bookmarkEnd w:id="702"/>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703"/>
          <w:p>
            <w:pPr>
              <w:spacing w:after="20"/>
              <w:ind w:left="20"/>
              <w:jc w:val="both"/>
            </w:pPr>
            <w:r>
              <w:rPr>
                <w:rFonts w:ascii="Times New Roman"/>
                <w:b w:val="false"/>
                <w:i w:val="false"/>
                <w:color w:val="000000"/>
                <w:sz w:val="20"/>
              </w:rPr>
              <w:t>
Қысқа мерзімді дебиторлық берешек</w:t>
            </w:r>
            <w:r>
              <w:br/>
            </w:r>
            <w:r>
              <w:rPr>
                <w:rFonts w:ascii="Times New Roman"/>
                <w:b w:val="false"/>
                <w:i w:val="false"/>
                <w:color w:val="000000"/>
                <w:sz w:val="20"/>
              </w:rPr>
              <w:t>
Краткосрочная дебиторская задолженность</w:t>
            </w:r>
          </w:p>
          <w:bookmarkEnd w:id="703"/>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704"/>
          <w:p>
            <w:pPr>
              <w:spacing w:after="20"/>
              <w:ind w:left="20"/>
              <w:jc w:val="both"/>
            </w:pPr>
            <w:r>
              <w:rPr>
                <w:rFonts w:ascii="Times New Roman"/>
                <w:b w:val="false"/>
                <w:i w:val="false"/>
                <w:color w:val="000000"/>
                <w:sz w:val="20"/>
              </w:rPr>
              <w:t>
Қорлар</w:t>
            </w:r>
            <w:r>
              <w:br/>
            </w:r>
            <w:r>
              <w:rPr>
                <w:rFonts w:ascii="Times New Roman"/>
                <w:b w:val="false"/>
                <w:i w:val="false"/>
                <w:color w:val="000000"/>
                <w:sz w:val="20"/>
              </w:rPr>
              <w:t>
Запасы</w:t>
            </w:r>
          </w:p>
          <w:bookmarkEnd w:id="704"/>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705"/>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705"/>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706"/>
          <w:p>
            <w:pPr>
              <w:spacing w:after="20"/>
              <w:ind w:left="20"/>
              <w:jc w:val="both"/>
            </w:pPr>
            <w:r>
              <w:rPr>
                <w:rFonts w:ascii="Times New Roman"/>
                <w:b w:val="false"/>
                <w:i w:val="false"/>
                <w:color w:val="000000"/>
                <w:sz w:val="20"/>
              </w:rPr>
              <w:t>
шикізат пен материалдар</w:t>
            </w:r>
            <w:r>
              <w:br/>
            </w:r>
            <w:r>
              <w:rPr>
                <w:rFonts w:ascii="Times New Roman"/>
                <w:b w:val="false"/>
                <w:i w:val="false"/>
                <w:color w:val="000000"/>
                <w:sz w:val="20"/>
              </w:rPr>
              <w:t>
сырье и материалы</w:t>
            </w:r>
          </w:p>
          <w:bookmarkEnd w:id="706"/>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707"/>
          <w:p>
            <w:pPr>
              <w:spacing w:after="20"/>
              <w:ind w:left="20"/>
              <w:jc w:val="both"/>
            </w:pPr>
            <w:r>
              <w:rPr>
                <w:rFonts w:ascii="Times New Roman"/>
                <w:b w:val="false"/>
                <w:i w:val="false"/>
                <w:color w:val="000000"/>
                <w:sz w:val="20"/>
              </w:rPr>
              <w:t>
дайын өнім</w:t>
            </w:r>
            <w:r>
              <w:br/>
            </w:r>
            <w:r>
              <w:rPr>
                <w:rFonts w:ascii="Times New Roman"/>
                <w:b w:val="false"/>
                <w:i w:val="false"/>
                <w:color w:val="000000"/>
                <w:sz w:val="20"/>
              </w:rPr>
              <w:t>
готовая продукция</w:t>
            </w:r>
          </w:p>
          <w:bookmarkEnd w:id="707"/>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708"/>
          <w:p>
            <w:pPr>
              <w:spacing w:after="20"/>
              <w:ind w:left="20"/>
              <w:jc w:val="both"/>
            </w:pPr>
            <w:r>
              <w:rPr>
                <w:rFonts w:ascii="Times New Roman"/>
                <w:b w:val="false"/>
                <w:i w:val="false"/>
                <w:color w:val="000000"/>
                <w:sz w:val="20"/>
              </w:rPr>
              <w:t>
тауарлар</w:t>
            </w:r>
            <w:r>
              <w:br/>
            </w:r>
            <w:r>
              <w:rPr>
                <w:rFonts w:ascii="Times New Roman"/>
                <w:b w:val="false"/>
                <w:i w:val="false"/>
                <w:color w:val="000000"/>
                <w:sz w:val="20"/>
              </w:rPr>
              <w:t>
товары</w:t>
            </w:r>
          </w:p>
          <w:bookmarkEnd w:id="708"/>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709"/>
          <w:p>
            <w:pPr>
              <w:spacing w:after="20"/>
              <w:ind w:left="20"/>
              <w:jc w:val="both"/>
            </w:pPr>
            <w:r>
              <w:rPr>
                <w:rFonts w:ascii="Times New Roman"/>
                <w:b w:val="false"/>
                <w:i w:val="false"/>
                <w:color w:val="000000"/>
                <w:sz w:val="20"/>
              </w:rPr>
              <w:t>
аяқталмаған өндіріс</w:t>
            </w:r>
            <w:r>
              <w:br/>
            </w:r>
            <w:r>
              <w:rPr>
                <w:rFonts w:ascii="Times New Roman"/>
                <w:b w:val="false"/>
                <w:i w:val="false"/>
                <w:color w:val="000000"/>
                <w:sz w:val="20"/>
              </w:rPr>
              <w:t>
незавершенное производство</w:t>
            </w:r>
          </w:p>
          <w:bookmarkEnd w:id="709"/>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710"/>
          <w:p>
            <w:pPr>
              <w:spacing w:after="20"/>
              <w:ind w:left="20"/>
              <w:jc w:val="both"/>
            </w:pPr>
            <w:r>
              <w:rPr>
                <w:rFonts w:ascii="Times New Roman"/>
                <w:b w:val="false"/>
                <w:i w:val="false"/>
                <w:color w:val="000000"/>
                <w:sz w:val="20"/>
              </w:rPr>
              <w:t>
өзге де қорлар</w:t>
            </w:r>
            <w:r>
              <w:br/>
            </w:r>
            <w:r>
              <w:rPr>
                <w:rFonts w:ascii="Times New Roman"/>
                <w:b w:val="false"/>
                <w:i w:val="false"/>
                <w:color w:val="000000"/>
                <w:sz w:val="20"/>
              </w:rPr>
              <w:t>
прочие запасы</w:t>
            </w:r>
          </w:p>
          <w:bookmarkEnd w:id="710"/>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711"/>
          <w:p>
            <w:pPr>
              <w:spacing w:after="20"/>
              <w:ind w:left="20"/>
              <w:jc w:val="both"/>
            </w:pPr>
            <w:r>
              <w:rPr>
                <w:rFonts w:ascii="Times New Roman"/>
                <w:b w:val="false"/>
                <w:i w:val="false"/>
                <w:color w:val="000000"/>
                <w:sz w:val="20"/>
              </w:rPr>
              <w:t>
Өзге де қысқа мерзімді активтер</w:t>
            </w:r>
            <w:r>
              <w:br/>
            </w:r>
            <w:r>
              <w:rPr>
                <w:rFonts w:ascii="Times New Roman"/>
                <w:b w:val="false"/>
                <w:i w:val="false"/>
                <w:color w:val="000000"/>
                <w:sz w:val="20"/>
              </w:rPr>
              <w:t>
Прочие краткосрочные активы</w:t>
            </w:r>
          </w:p>
          <w:bookmarkEnd w:id="711"/>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712"/>
          <w:p>
            <w:pPr>
              <w:spacing w:after="20"/>
              <w:ind w:left="20"/>
              <w:jc w:val="both"/>
            </w:pPr>
            <w:r>
              <w:rPr>
                <w:rFonts w:ascii="Times New Roman"/>
                <w:b w:val="false"/>
                <w:i w:val="false"/>
                <w:color w:val="000000"/>
                <w:sz w:val="20"/>
              </w:rPr>
              <w:t>
Қысқа мерзімді активтер жиынтығы</w:t>
            </w:r>
            <w:r>
              <w:br/>
            </w:r>
            <w:r>
              <w:rPr>
                <w:rFonts w:ascii="Times New Roman"/>
                <w:b w:val="false"/>
                <w:i w:val="false"/>
                <w:color w:val="000000"/>
                <w:sz w:val="20"/>
              </w:rPr>
              <w:t>
Итого краткосрочных активов</w:t>
            </w:r>
          </w:p>
          <w:bookmarkEnd w:id="712"/>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713"/>
          <w:p>
            <w:pPr>
              <w:spacing w:after="20"/>
              <w:ind w:left="20"/>
              <w:jc w:val="both"/>
            </w:pPr>
            <w:r>
              <w:rPr>
                <w:rFonts w:ascii="Times New Roman"/>
                <w:b w:val="false"/>
                <w:i w:val="false"/>
                <w:color w:val="000000"/>
                <w:sz w:val="20"/>
              </w:rPr>
              <w:t>
Ұзақ мерзімді қаржы инвестициялары</w:t>
            </w:r>
            <w:r>
              <w:br/>
            </w:r>
            <w:r>
              <w:rPr>
                <w:rFonts w:ascii="Times New Roman"/>
                <w:b w:val="false"/>
                <w:i w:val="false"/>
                <w:color w:val="000000"/>
                <w:sz w:val="20"/>
              </w:rPr>
              <w:t>
Долгосрочные финансовые инвестиции</w:t>
            </w:r>
          </w:p>
          <w:bookmarkEnd w:id="713"/>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714"/>
          <w:p>
            <w:pPr>
              <w:spacing w:after="20"/>
              <w:ind w:left="20"/>
              <w:jc w:val="both"/>
            </w:pPr>
            <w:r>
              <w:rPr>
                <w:rFonts w:ascii="Times New Roman"/>
                <w:b w:val="false"/>
                <w:i w:val="false"/>
                <w:color w:val="000000"/>
                <w:sz w:val="20"/>
              </w:rPr>
              <w:t>
Ұзақ мерзімді дебиторлық берешек</w:t>
            </w:r>
            <w:r>
              <w:br/>
            </w:r>
            <w:r>
              <w:rPr>
                <w:rFonts w:ascii="Times New Roman"/>
                <w:b w:val="false"/>
                <w:i w:val="false"/>
                <w:color w:val="000000"/>
                <w:sz w:val="20"/>
              </w:rPr>
              <w:t>
Долгосрочная дебиторская задолженность</w:t>
            </w:r>
          </w:p>
          <w:bookmarkEnd w:id="714"/>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715"/>
          <w:p>
            <w:pPr>
              <w:spacing w:after="20"/>
              <w:ind w:left="20"/>
              <w:jc w:val="both"/>
            </w:pPr>
            <w:r>
              <w:rPr>
                <w:rFonts w:ascii="Times New Roman"/>
                <w:b w:val="false"/>
                <w:i w:val="false"/>
                <w:color w:val="000000"/>
                <w:sz w:val="20"/>
              </w:rPr>
              <w:t>
Негізгі құрал-жабдықтар</w:t>
            </w:r>
            <w:r>
              <w:br/>
            </w:r>
            <w:r>
              <w:rPr>
                <w:rFonts w:ascii="Times New Roman"/>
                <w:b w:val="false"/>
                <w:i w:val="false"/>
                <w:color w:val="000000"/>
                <w:sz w:val="20"/>
              </w:rPr>
              <w:t>
Основные средства</w:t>
            </w:r>
          </w:p>
          <w:bookmarkEnd w:id="715"/>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716"/>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bookmarkEnd w:id="716"/>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717"/>
          <w:p>
            <w:pPr>
              <w:spacing w:after="20"/>
              <w:ind w:left="20"/>
              <w:jc w:val="both"/>
            </w:pPr>
            <w:r>
              <w:rPr>
                <w:rFonts w:ascii="Times New Roman"/>
                <w:b w:val="false"/>
                <w:i w:val="false"/>
                <w:color w:val="000000"/>
                <w:sz w:val="20"/>
              </w:rPr>
              <w:t>
Материалдық емес активтер</w:t>
            </w:r>
            <w:r>
              <w:br/>
            </w:r>
            <w:r>
              <w:rPr>
                <w:rFonts w:ascii="Times New Roman"/>
                <w:b w:val="false"/>
                <w:i w:val="false"/>
                <w:color w:val="000000"/>
                <w:sz w:val="20"/>
              </w:rPr>
              <w:t>
Нематериальные активы</w:t>
            </w:r>
          </w:p>
          <w:bookmarkEnd w:id="717"/>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718"/>
          <w:p>
            <w:pPr>
              <w:spacing w:after="20"/>
              <w:ind w:left="20"/>
              <w:jc w:val="both"/>
            </w:pPr>
            <w:r>
              <w:rPr>
                <w:rFonts w:ascii="Times New Roman"/>
                <w:b w:val="false"/>
                <w:i w:val="false"/>
                <w:color w:val="000000"/>
                <w:sz w:val="20"/>
              </w:rPr>
              <w:t>
Ұзақ мерзімді өзге активтер</w:t>
            </w:r>
            <w:r>
              <w:br/>
            </w:r>
            <w:r>
              <w:rPr>
                <w:rFonts w:ascii="Times New Roman"/>
                <w:b w:val="false"/>
                <w:i w:val="false"/>
                <w:color w:val="000000"/>
                <w:sz w:val="20"/>
              </w:rPr>
              <w:t>
Прочие долгосрочные активы</w:t>
            </w:r>
          </w:p>
          <w:bookmarkEnd w:id="718"/>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719"/>
          <w:p>
            <w:pPr>
              <w:spacing w:after="20"/>
              <w:ind w:left="20"/>
              <w:jc w:val="both"/>
            </w:pPr>
            <w:r>
              <w:rPr>
                <w:rFonts w:ascii="Times New Roman"/>
                <w:b w:val="false"/>
                <w:i w:val="false"/>
                <w:color w:val="000000"/>
                <w:sz w:val="20"/>
              </w:rPr>
              <w:t>
оның ішінде аяқталмаған құрылыс</w:t>
            </w:r>
            <w:r>
              <w:br/>
            </w:r>
            <w:r>
              <w:rPr>
                <w:rFonts w:ascii="Times New Roman"/>
                <w:b w:val="false"/>
                <w:i w:val="false"/>
                <w:color w:val="000000"/>
                <w:sz w:val="20"/>
              </w:rPr>
              <w:t>
из них незавершенное строительство</w:t>
            </w:r>
          </w:p>
          <w:bookmarkEnd w:id="719"/>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720"/>
          <w:p>
            <w:pPr>
              <w:spacing w:after="20"/>
              <w:ind w:left="20"/>
              <w:jc w:val="both"/>
            </w:pPr>
            <w:r>
              <w:rPr>
                <w:rFonts w:ascii="Times New Roman"/>
                <w:b w:val="false"/>
                <w:i w:val="false"/>
                <w:color w:val="000000"/>
                <w:sz w:val="20"/>
              </w:rPr>
              <w:t>
Ұзақ мерзімді активтер жиынтығы</w:t>
            </w:r>
            <w:r>
              <w:br/>
            </w:r>
            <w:r>
              <w:rPr>
                <w:rFonts w:ascii="Times New Roman"/>
                <w:b w:val="false"/>
                <w:i w:val="false"/>
                <w:color w:val="000000"/>
                <w:sz w:val="20"/>
              </w:rPr>
              <w:t>
Итого долгосрочных активов</w:t>
            </w:r>
          </w:p>
          <w:bookmarkEnd w:id="720"/>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2"/>
        <w:gridCol w:w="4225"/>
        <w:gridCol w:w="1841"/>
        <w:gridCol w:w="1842"/>
      </w:tblGrid>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721"/>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721"/>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722"/>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722"/>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723"/>
          <w:p>
            <w:pPr>
              <w:spacing w:after="20"/>
              <w:ind w:left="20"/>
              <w:jc w:val="both"/>
            </w:pPr>
            <w:r>
              <w:rPr>
                <w:rFonts w:ascii="Times New Roman"/>
                <w:b w:val="false"/>
                <w:i w:val="false"/>
                <w:color w:val="000000"/>
                <w:sz w:val="20"/>
              </w:rPr>
              <w:t>
Кезең соңына</w:t>
            </w:r>
            <w:r>
              <w:br/>
            </w:r>
            <w:r>
              <w:rPr>
                <w:rFonts w:ascii="Times New Roman"/>
                <w:b w:val="false"/>
                <w:i w:val="false"/>
                <w:color w:val="000000"/>
                <w:sz w:val="20"/>
              </w:rPr>
              <w:t>
На конец периода</w:t>
            </w:r>
          </w:p>
          <w:bookmarkEnd w:id="723"/>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724"/>
          <w:p>
            <w:pPr>
              <w:spacing w:after="20"/>
              <w:ind w:left="20"/>
              <w:jc w:val="both"/>
            </w:pPr>
            <w:r>
              <w:rPr>
                <w:rFonts w:ascii="Times New Roman"/>
                <w:b w:val="false"/>
                <w:i w:val="false"/>
                <w:color w:val="000000"/>
                <w:sz w:val="20"/>
              </w:rPr>
              <w:t>
Кезең басына</w:t>
            </w:r>
            <w:r>
              <w:br/>
            </w:r>
            <w:r>
              <w:rPr>
                <w:rFonts w:ascii="Times New Roman"/>
                <w:b w:val="false"/>
                <w:i w:val="false"/>
                <w:color w:val="000000"/>
                <w:sz w:val="20"/>
              </w:rPr>
              <w:t>
На начало периода</w:t>
            </w:r>
          </w:p>
          <w:bookmarkEnd w:id="724"/>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725"/>
          <w:p>
            <w:pPr>
              <w:spacing w:after="20"/>
              <w:ind w:left="20"/>
              <w:jc w:val="both"/>
            </w:pPr>
            <w:r>
              <w:rPr>
                <w:rFonts w:ascii="Times New Roman"/>
                <w:b w:val="false"/>
                <w:i w:val="false"/>
                <w:color w:val="000000"/>
                <w:sz w:val="20"/>
              </w:rPr>
              <w:t>
Баланс (активтер)</w:t>
            </w:r>
            <w:r>
              <w:br/>
            </w:r>
            <w:r>
              <w:rPr>
                <w:rFonts w:ascii="Times New Roman"/>
                <w:b w:val="false"/>
                <w:i w:val="false"/>
                <w:color w:val="000000"/>
                <w:sz w:val="20"/>
              </w:rPr>
              <w:t>
Баланс (активы)</w:t>
            </w:r>
          </w:p>
          <w:bookmarkEnd w:id="725"/>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726"/>
          <w:p>
            <w:pPr>
              <w:spacing w:after="20"/>
              <w:ind w:left="20"/>
              <w:jc w:val="both"/>
            </w:pPr>
            <w:r>
              <w:rPr>
                <w:rFonts w:ascii="Times New Roman"/>
                <w:b w:val="false"/>
                <w:i w:val="false"/>
                <w:color w:val="000000"/>
                <w:sz w:val="20"/>
              </w:rPr>
              <w:t>
Қысқа мерзімді қаржылық міндеттемелер</w:t>
            </w:r>
            <w:r>
              <w:br/>
            </w:r>
            <w:r>
              <w:rPr>
                <w:rFonts w:ascii="Times New Roman"/>
                <w:b w:val="false"/>
                <w:i w:val="false"/>
                <w:color w:val="000000"/>
                <w:sz w:val="20"/>
              </w:rPr>
              <w:t>
Краткосрочные финансовые обязательства</w:t>
            </w:r>
          </w:p>
          <w:bookmarkEnd w:id="726"/>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727"/>
          <w:p>
            <w:pPr>
              <w:spacing w:after="20"/>
              <w:ind w:left="20"/>
              <w:jc w:val="both"/>
            </w:pPr>
            <w:r>
              <w:rPr>
                <w:rFonts w:ascii="Times New Roman"/>
                <w:b w:val="false"/>
                <w:i w:val="false"/>
                <w:color w:val="000000"/>
                <w:sz w:val="20"/>
              </w:rPr>
              <w:t>
оның ішінде қысқа мерзімді банк қарыздары</w:t>
            </w:r>
            <w:r>
              <w:br/>
            </w:r>
            <w:r>
              <w:rPr>
                <w:rFonts w:ascii="Times New Roman"/>
                <w:b w:val="false"/>
                <w:i w:val="false"/>
                <w:color w:val="000000"/>
                <w:sz w:val="20"/>
              </w:rPr>
              <w:t>
из них краткосрочные банковские займы</w:t>
            </w:r>
          </w:p>
          <w:bookmarkEnd w:id="727"/>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728"/>
          <w:p>
            <w:pPr>
              <w:spacing w:after="20"/>
              <w:ind w:left="20"/>
              <w:jc w:val="both"/>
            </w:pPr>
            <w:r>
              <w:rPr>
                <w:rFonts w:ascii="Times New Roman"/>
                <w:b w:val="false"/>
                <w:i w:val="false"/>
                <w:color w:val="000000"/>
                <w:sz w:val="20"/>
              </w:rPr>
              <w:t>
Салықтар бойынша міндеттемелер</w:t>
            </w:r>
            <w:r>
              <w:br/>
            </w:r>
            <w:r>
              <w:rPr>
                <w:rFonts w:ascii="Times New Roman"/>
                <w:b w:val="false"/>
                <w:i w:val="false"/>
                <w:color w:val="000000"/>
                <w:sz w:val="20"/>
              </w:rPr>
              <w:t>
Обязательства по налогам</w:t>
            </w:r>
          </w:p>
          <w:bookmarkEnd w:id="728"/>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729"/>
          <w:p>
            <w:pPr>
              <w:spacing w:after="20"/>
              <w:ind w:left="20"/>
              <w:jc w:val="both"/>
            </w:pPr>
            <w:r>
              <w:rPr>
                <w:rFonts w:ascii="Times New Roman"/>
                <w:b w:val="false"/>
                <w:i w:val="false"/>
                <w:color w:val="000000"/>
                <w:sz w:val="20"/>
              </w:rPr>
              <w:t>
Қысқа мерзімді кредиторлық берешек</w:t>
            </w:r>
            <w:r>
              <w:br/>
            </w:r>
            <w:r>
              <w:rPr>
                <w:rFonts w:ascii="Times New Roman"/>
                <w:b w:val="false"/>
                <w:i w:val="false"/>
                <w:color w:val="000000"/>
                <w:sz w:val="20"/>
              </w:rPr>
              <w:t>
Краткосрочная кредиторская задолженность</w:t>
            </w:r>
          </w:p>
          <w:bookmarkEnd w:id="729"/>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730"/>
          <w:p>
            <w:pPr>
              <w:spacing w:after="20"/>
              <w:ind w:left="20"/>
              <w:jc w:val="both"/>
            </w:pPr>
            <w:r>
              <w:rPr>
                <w:rFonts w:ascii="Times New Roman"/>
                <w:b w:val="false"/>
                <w:i w:val="false"/>
                <w:color w:val="000000"/>
                <w:sz w:val="20"/>
              </w:rPr>
              <w:t>
Қысқа мерзімді өзге міндеттемелер</w:t>
            </w:r>
            <w:r>
              <w:br/>
            </w:r>
            <w:r>
              <w:rPr>
                <w:rFonts w:ascii="Times New Roman"/>
                <w:b w:val="false"/>
                <w:i w:val="false"/>
                <w:color w:val="000000"/>
                <w:sz w:val="20"/>
              </w:rPr>
              <w:t>
Прочие краткосрочные обязательства</w:t>
            </w:r>
          </w:p>
          <w:bookmarkEnd w:id="730"/>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731"/>
          <w:p>
            <w:pPr>
              <w:spacing w:after="20"/>
              <w:ind w:left="20"/>
              <w:jc w:val="both"/>
            </w:pPr>
            <w:r>
              <w:rPr>
                <w:rFonts w:ascii="Times New Roman"/>
                <w:b w:val="false"/>
                <w:i w:val="false"/>
                <w:color w:val="000000"/>
                <w:sz w:val="20"/>
              </w:rPr>
              <w:t>
Қысқа мерзімді міндеттемелер жиынтығы</w:t>
            </w:r>
            <w:r>
              <w:br/>
            </w:r>
            <w:r>
              <w:rPr>
                <w:rFonts w:ascii="Times New Roman"/>
                <w:b w:val="false"/>
                <w:i w:val="false"/>
                <w:color w:val="000000"/>
                <w:sz w:val="20"/>
              </w:rPr>
              <w:t>
Итого краткосрочных обязательств</w:t>
            </w:r>
          </w:p>
          <w:bookmarkEnd w:id="731"/>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732"/>
          <w:p>
            <w:pPr>
              <w:spacing w:after="20"/>
              <w:ind w:left="20"/>
              <w:jc w:val="both"/>
            </w:pPr>
            <w:r>
              <w:rPr>
                <w:rFonts w:ascii="Times New Roman"/>
                <w:b w:val="false"/>
                <w:i w:val="false"/>
                <w:color w:val="000000"/>
                <w:sz w:val="20"/>
              </w:rPr>
              <w:t>
Ұзақ мерзімді қаржылық міндеттемелер</w:t>
            </w:r>
            <w:r>
              <w:br/>
            </w:r>
            <w:r>
              <w:rPr>
                <w:rFonts w:ascii="Times New Roman"/>
                <w:b w:val="false"/>
                <w:i w:val="false"/>
                <w:color w:val="000000"/>
                <w:sz w:val="20"/>
              </w:rPr>
              <w:t>
Долгосрочные финансовые обязательства</w:t>
            </w:r>
          </w:p>
          <w:bookmarkEnd w:id="732"/>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733"/>
          <w:p>
            <w:pPr>
              <w:spacing w:after="20"/>
              <w:ind w:left="20"/>
              <w:jc w:val="both"/>
            </w:pPr>
            <w:r>
              <w:rPr>
                <w:rFonts w:ascii="Times New Roman"/>
                <w:b w:val="false"/>
                <w:i w:val="false"/>
                <w:color w:val="000000"/>
                <w:sz w:val="20"/>
              </w:rPr>
              <w:t>
оның ішінде ұзақ мерзімді банк қарыздары</w:t>
            </w:r>
            <w:r>
              <w:br/>
            </w:r>
            <w:r>
              <w:rPr>
                <w:rFonts w:ascii="Times New Roman"/>
                <w:b w:val="false"/>
                <w:i w:val="false"/>
                <w:color w:val="000000"/>
                <w:sz w:val="20"/>
              </w:rPr>
              <w:t>
из них долгосрочные банковские займы</w:t>
            </w:r>
          </w:p>
          <w:bookmarkEnd w:id="733"/>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734"/>
          <w:p>
            <w:pPr>
              <w:spacing w:after="20"/>
              <w:ind w:left="20"/>
              <w:jc w:val="both"/>
            </w:pPr>
            <w:r>
              <w:rPr>
                <w:rFonts w:ascii="Times New Roman"/>
                <w:b w:val="false"/>
                <w:i w:val="false"/>
                <w:color w:val="000000"/>
                <w:sz w:val="20"/>
              </w:rPr>
              <w:t>
Ұзақ мерзімді кредиторлық берешек</w:t>
            </w:r>
            <w:r>
              <w:br/>
            </w:r>
            <w:r>
              <w:rPr>
                <w:rFonts w:ascii="Times New Roman"/>
                <w:b w:val="false"/>
                <w:i w:val="false"/>
                <w:color w:val="000000"/>
                <w:sz w:val="20"/>
              </w:rPr>
              <w:t>
Долгосрочная кредиторская задолженность</w:t>
            </w:r>
          </w:p>
          <w:bookmarkEnd w:id="734"/>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735"/>
          <w:p>
            <w:pPr>
              <w:spacing w:after="20"/>
              <w:ind w:left="20"/>
              <w:jc w:val="both"/>
            </w:pPr>
            <w:r>
              <w:rPr>
                <w:rFonts w:ascii="Times New Roman"/>
                <w:b w:val="false"/>
                <w:i w:val="false"/>
                <w:color w:val="000000"/>
                <w:sz w:val="20"/>
              </w:rPr>
              <w:t>
Ұзақ мерзімді өзге міндеттемелер</w:t>
            </w:r>
            <w:r>
              <w:br/>
            </w:r>
            <w:r>
              <w:rPr>
                <w:rFonts w:ascii="Times New Roman"/>
                <w:b w:val="false"/>
                <w:i w:val="false"/>
                <w:color w:val="000000"/>
                <w:sz w:val="20"/>
              </w:rPr>
              <w:t>
Прочие долгосрочные обязательства</w:t>
            </w:r>
          </w:p>
          <w:bookmarkEnd w:id="735"/>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736"/>
          <w:p>
            <w:pPr>
              <w:spacing w:after="20"/>
              <w:ind w:left="20"/>
              <w:jc w:val="both"/>
            </w:pPr>
            <w:r>
              <w:rPr>
                <w:rFonts w:ascii="Times New Roman"/>
                <w:b w:val="false"/>
                <w:i w:val="false"/>
                <w:color w:val="000000"/>
                <w:sz w:val="20"/>
              </w:rPr>
              <w:t>
Ұзақ мерзімді міндеттемелер жиынтығы</w:t>
            </w:r>
            <w:r>
              <w:br/>
            </w:r>
            <w:r>
              <w:rPr>
                <w:rFonts w:ascii="Times New Roman"/>
                <w:b w:val="false"/>
                <w:i w:val="false"/>
                <w:color w:val="000000"/>
                <w:sz w:val="20"/>
              </w:rPr>
              <w:t>
Итого долгосрочных обязательств</w:t>
            </w:r>
          </w:p>
          <w:bookmarkEnd w:id="736"/>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737"/>
          <w:p>
            <w:pPr>
              <w:spacing w:after="20"/>
              <w:ind w:left="20"/>
              <w:jc w:val="both"/>
            </w:pPr>
            <w:r>
              <w:rPr>
                <w:rFonts w:ascii="Times New Roman"/>
                <w:b w:val="false"/>
                <w:i w:val="false"/>
                <w:color w:val="000000"/>
                <w:sz w:val="20"/>
              </w:rPr>
              <w:t>
Жарғылық (акционерлік) капитал</w:t>
            </w:r>
            <w:r>
              <w:br/>
            </w:r>
            <w:r>
              <w:rPr>
                <w:rFonts w:ascii="Times New Roman"/>
                <w:b w:val="false"/>
                <w:i w:val="false"/>
                <w:color w:val="000000"/>
                <w:sz w:val="20"/>
              </w:rPr>
              <w:t>
Уставный (акционерный) капитал</w:t>
            </w:r>
          </w:p>
          <w:bookmarkEnd w:id="737"/>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738"/>
          <w:p>
            <w:pPr>
              <w:spacing w:after="20"/>
              <w:ind w:left="20"/>
              <w:jc w:val="both"/>
            </w:pPr>
            <w:r>
              <w:rPr>
                <w:rFonts w:ascii="Times New Roman"/>
                <w:b w:val="false"/>
                <w:i w:val="false"/>
                <w:color w:val="000000"/>
                <w:sz w:val="20"/>
              </w:rPr>
              <w:t>
одан төленбеген капитал</w:t>
            </w:r>
            <w:r>
              <w:br/>
            </w:r>
            <w:r>
              <w:rPr>
                <w:rFonts w:ascii="Times New Roman"/>
                <w:b w:val="false"/>
                <w:i w:val="false"/>
                <w:color w:val="000000"/>
                <w:sz w:val="20"/>
              </w:rPr>
              <w:t>
из него неоплаченный капитал</w:t>
            </w:r>
          </w:p>
          <w:bookmarkEnd w:id="738"/>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739"/>
          <w:p>
            <w:pPr>
              <w:spacing w:after="20"/>
              <w:ind w:left="20"/>
              <w:jc w:val="both"/>
            </w:pPr>
            <w:r>
              <w:rPr>
                <w:rFonts w:ascii="Times New Roman"/>
                <w:b w:val="false"/>
                <w:i w:val="false"/>
                <w:color w:val="000000"/>
                <w:sz w:val="20"/>
              </w:rPr>
              <w:t>
Сатып алынған меншікті үлестік құралдар</w:t>
            </w:r>
            <w:r>
              <w:br/>
            </w:r>
            <w:r>
              <w:rPr>
                <w:rFonts w:ascii="Times New Roman"/>
                <w:b w:val="false"/>
                <w:i w:val="false"/>
                <w:color w:val="000000"/>
                <w:sz w:val="20"/>
              </w:rPr>
              <w:t>
Выкупленные собственные долевые инструменты</w:t>
            </w:r>
          </w:p>
          <w:bookmarkEnd w:id="739"/>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740"/>
          <w:p>
            <w:pPr>
              <w:spacing w:after="20"/>
              <w:ind w:left="20"/>
              <w:jc w:val="both"/>
            </w:pPr>
            <w:r>
              <w:rPr>
                <w:rFonts w:ascii="Times New Roman"/>
                <w:b w:val="false"/>
                <w:i w:val="false"/>
                <w:color w:val="000000"/>
                <w:sz w:val="20"/>
              </w:rPr>
              <w:t>
Эмиссиялық кіріс</w:t>
            </w:r>
            <w:r>
              <w:br/>
            </w:r>
            <w:r>
              <w:rPr>
                <w:rFonts w:ascii="Times New Roman"/>
                <w:b w:val="false"/>
                <w:i w:val="false"/>
                <w:color w:val="000000"/>
                <w:sz w:val="20"/>
              </w:rPr>
              <w:t>
Эмиссионный доход</w:t>
            </w:r>
          </w:p>
          <w:bookmarkEnd w:id="740"/>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741"/>
          <w:p>
            <w:pPr>
              <w:spacing w:after="20"/>
              <w:ind w:left="20"/>
              <w:jc w:val="both"/>
            </w:pPr>
            <w:r>
              <w:rPr>
                <w:rFonts w:ascii="Times New Roman"/>
                <w:b w:val="false"/>
                <w:i w:val="false"/>
                <w:color w:val="000000"/>
                <w:sz w:val="20"/>
              </w:rPr>
              <w:t>
Резервтер</w:t>
            </w:r>
            <w:r>
              <w:br/>
            </w:r>
            <w:r>
              <w:rPr>
                <w:rFonts w:ascii="Times New Roman"/>
                <w:b w:val="false"/>
                <w:i w:val="false"/>
                <w:color w:val="000000"/>
                <w:sz w:val="20"/>
              </w:rPr>
              <w:t>
Резервы</w:t>
            </w:r>
          </w:p>
          <w:bookmarkEnd w:id="741"/>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742"/>
          <w:p>
            <w:pPr>
              <w:spacing w:after="20"/>
              <w:ind w:left="20"/>
              <w:jc w:val="both"/>
            </w:pPr>
            <w:r>
              <w:rPr>
                <w:rFonts w:ascii="Times New Roman"/>
                <w:b w:val="false"/>
                <w:i w:val="false"/>
                <w:color w:val="000000"/>
                <w:sz w:val="20"/>
              </w:rPr>
              <w:t>
Бөлінбеген табыс (орны толтырылмаған залал)</w:t>
            </w:r>
            <w:r>
              <w:br/>
            </w:r>
            <w:r>
              <w:rPr>
                <w:rFonts w:ascii="Times New Roman"/>
                <w:b w:val="false"/>
                <w:i w:val="false"/>
                <w:color w:val="000000"/>
                <w:sz w:val="20"/>
              </w:rPr>
              <w:t>
Нераспределенная прибыль (непокрытый убыток)</w:t>
            </w:r>
          </w:p>
          <w:bookmarkEnd w:id="742"/>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743"/>
          <w:p>
            <w:pPr>
              <w:spacing w:after="20"/>
              <w:ind w:left="20"/>
              <w:jc w:val="both"/>
            </w:pPr>
            <w:r>
              <w:rPr>
                <w:rFonts w:ascii="Times New Roman"/>
                <w:b w:val="false"/>
                <w:i w:val="false"/>
                <w:color w:val="000000"/>
                <w:sz w:val="20"/>
              </w:rPr>
              <w:t>
Азшылық үлесі</w:t>
            </w:r>
            <w:r>
              <w:br/>
            </w:r>
            <w:r>
              <w:rPr>
                <w:rFonts w:ascii="Times New Roman"/>
                <w:b w:val="false"/>
                <w:i w:val="false"/>
                <w:color w:val="000000"/>
                <w:sz w:val="20"/>
              </w:rPr>
              <w:t>
Доля меньшинства</w:t>
            </w:r>
          </w:p>
          <w:bookmarkEnd w:id="743"/>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744"/>
          <w:p>
            <w:pPr>
              <w:spacing w:after="20"/>
              <w:ind w:left="20"/>
              <w:jc w:val="both"/>
            </w:pPr>
            <w:r>
              <w:rPr>
                <w:rFonts w:ascii="Times New Roman"/>
                <w:b w:val="false"/>
                <w:i w:val="false"/>
                <w:color w:val="000000"/>
                <w:sz w:val="20"/>
              </w:rPr>
              <w:t>
Капитал жиынтығы</w:t>
            </w:r>
            <w:r>
              <w:br/>
            </w:r>
            <w:r>
              <w:rPr>
                <w:rFonts w:ascii="Times New Roman"/>
                <w:b w:val="false"/>
                <w:i w:val="false"/>
                <w:color w:val="000000"/>
                <w:sz w:val="20"/>
              </w:rPr>
              <w:t>
Итого капитал</w:t>
            </w:r>
          </w:p>
          <w:bookmarkEnd w:id="744"/>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745"/>
          <w:p>
            <w:pPr>
              <w:spacing w:after="20"/>
              <w:ind w:left="20"/>
              <w:jc w:val="both"/>
            </w:pPr>
            <w:r>
              <w:rPr>
                <w:rFonts w:ascii="Times New Roman"/>
                <w:b w:val="false"/>
                <w:i w:val="false"/>
                <w:color w:val="000000"/>
                <w:sz w:val="20"/>
              </w:rPr>
              <w:t>
Баланс (пассивтер)</w:t>
            </w:r>
            <w:r>
              <w:br/>
            </w:r>
            <w:r>
              <w:rPr>
                <w:rFonts w:ascii="Times New Roman"/>
                <w:b w:val="false"/>
                <w:i w:val="false"/>
                <w:color w:val="000000"/>
                <w:sz w:val="20"/>
              </w:rPr>
              <w:t>
Баланс (пассивы)</w:t>
            </w:r>
          </w:p>
          <w:bookmarkEnd w:id="745"/>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7" w:id="746"/>
    <w:p>
      <w:pPr>
        <w:spacing w:after="0"/>
        <w:ind w:left="0"/>
        <w:jc w:val="both"/>
      </w:pPr>
      <w:r>
        <w:rPr>
          <w:rFonts w:ascii="Times New Roman"/>
          <w:b w:val="false"/>
          <w:i w:val="false"/>
          <w:color w:val="000000"/>
          <w:sz w:val="28"/>
        </w:rPr>
        <w:t>
      7. Ақшалай қаражаттың қозғалысы туралы ақпаратты көрсетіңіз, мың теңге</w:t>
      </w:r>
    </w:p>
    <w:bookmarkEnd w:id="746"/>
    <w:bookmarkStart w:name="z898" w:id="747"/>
    <w:p>
      <w:pPr>
        <w:spacing w:after="0"/>
        <w:ind w:left="0"/>
        <w:jc w:val="both"/>
      </w:pPr>
      <w:r>
        <w:rPr>
          <w:rFonts w:ascii="Times New Roman"/>
          <w:b w:val="false"/>
          <w:i w:val="false"/>
          <w:color w:val="000000"/>
          <w:sz w:val="28"/>
        </w:rPr>
        <w:t>
      Укажите информацию о движении денежных средств, тысяч тенге</w:t>
      </w:r>
    </w:p>
    <w:bookmarkEnd w:id="7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3"/>
        <w:gridCol w:w="3220"/>
        <w:gridCol w:w="1677"/>
        <w:gridCol w:w="1722"/>
        <w:gridCol w:w="2098"/>
      </w:tblGrid>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748"/>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748"/>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749"/>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749"/>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750"/>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750"/>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751"/>
          <w:p>
            <w:pPr>
              <w:spacing w:after="20"/>
              <w:ind w:left="20"/>
              <w:jc w:val="both"/>
            </w:pPr>
            <w:r>
              <w:rPr>
                <w:rFonts w:ascii="Times New Roman"/>
                <w:b w:val="false"/>
                <w:i w:val="false"/>
                <w:color w:val="000000"/>
                <w:sz w:val="20"/>
              </w:rPr>
              <w:t>
Теңгемен жасалған операциялардан түскені</w:t>
            </w:r>
            <w:r>
              <w:br/>
            </w:r>
            <w:r>
              <w:rPr>
                <w:rFonts w:ascii="Times New Roman"/>
                <w:b w:val="false"/>
                <w:i w:val="false"/>
                <w:color w:val="000000"/>
                <w:sz w:val="20"/>
              </w:rPr>
              <w:t>
От операций в тенге</w:t>
            </w:r>
          </w:p>
          <w:bookmarkEnd w:id="751"/>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752"/>
          <w:p>
            <w:pPr>
              <w:spacing w:after="20"/>
              <w:ind w:left="20"/>
              <w:jc w:val="both"/>
            </w:pPr>
            <w:r>
              <w:rPr>
                <w:rFonts w:ascii="Times New Roman"/>
                <w:b w:val="false"/>
                <w:i w:val="false"/>
                <w:color w:val="000000"/>
                <w:sz w:val="20"/>
              </w:rPr>
              <w:t>
Шетел валютасымен жасалған операциялардан түскені</w:t>
            </w:r>
            <w:r>
              <w:br/>
            </w:r>
            <w:r>
              <w:rPr>
                <w:rFonts w:ascii="Times New Roman"/>
                <w:b w:val="false"/>
                <w:i w:val="false"/>
                <w:color w:val="000000"/>
                <w:sz w:val="20"/>
              </w:rPr>
              <w:t>
От операций в иностранной валюте</w:t>
            </w:r>
          </w:p>
          <w:bookmarkEnd w:id="752"/>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753"/>
          <w:p>
            <w:pPr>
              <w:spacing w:after="20"/>
              <w:ind w:left="20"/>
              <w:jc w:val="both"/>
            </w:pPr>
            <w:r>
              <w:rPr>
                <w:rFonts w:ascii="Times New Roman"/>
                <w:b w:val="false"/>
                <w:i w:val="false"/>
                <w:color w:val="000000"/>
                <w:sz w:val="20"/>
              </w:rPr>
              <w:t>
Операциялық қызметтен түскен ақшалай қаражаттың қозғалысы</w:t>
            </w:r>
            <w:r>
              <w:br/>
            </w:r>
            <w:r>
              <w:rPr>
                <w:rFonts w:ascii="Times New Roman"/>
                <w:b w:val="false"/>
                <w:i w:val="false"/>
                <w:color w:val="000000"/>
                <w:sz w:val="20"/>
              </w:rPr>
              <w:t>
Движение денежных средств от операционной деятельности</w:t>
            </w:r>
          </w:p>
          <w:bookmarkEnd w:id="753"/>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754"/>
          <w:p>
            <w:pPr>
              <w:spacing w:after="20"/>
              <w:ind w:left="20"/>
              <w:jc w:val="both"/>
            </w:pPr>
            <w:r>
              <w:rPr>
                <w:rFonts w:ascii="Times New Roman"/>
                <w:b w:val="false"/>
                <w:i w:val="false"/>
                <w:color w:val="000000"/>
                <w:sz w:val="20"/>
              </w:rPr>
              <w:t>
Ақшалай қаражаттың түсуі</w:t>
            </w:r>
            <w:r>
              <w:br/>
            </w:r>
            <w:r>
              <w:rPr>
                <w:rFonts w:ascii="Times New Roman"/>
                <w:b w:val="false"/>
                <w:i w:val="false"/>
                <w:color w:val="000000"/>
                <w:sz w:val="20"/>
              </w:rPr>
              <w:t>
Поступление денежных средств</w:t>
            </w:r>
          </w:p>
          <w:bookmarkEnd w:id="754"/>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755"/>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755"/>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756"/>
          <w:p>
            <w:pPr>
              <w:spacing w:after="20"/>
              <w:ind w:left="20"/>
              <w:jc w:val="both"/>
            </w:pPr>
            <w:r>
              <w:rPr>
                <w:rFonts w:ascii="Times New Roman"/>
                <w:b w:val="false"/>
                <w:i w:val="false"/>
                <w:color w:val="000000"/>
                <w:sz w:val="20"/>
              </w:rPr>
              <w:t>
тауарларды өткізуден</w:t>
            </w:r>
            <w:r>
              <w:br/>
            </w:r>
            <w:r>
              <w:rPr>
                <w:rFonts w:ascii="Times New Roman"/>
                <w:b w:val="false"/>
                <w:i w:val="false"/>
                <w:color w:val="000000"/>
                <w:sz w:val="20"/>
              </w:rPr>
              <w:t>
реализация товаров</w:t>
            </w:r>
          </w:p>
          <w:bookmarkEnd w:id="756"/>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757"/>
          <w:p>
            <w:pPr>
              <w:spacing w:after="20"/>
              <w:ind w:left="20"/>
              <w:jc w:val="both"/>
            </w:pPr>
            <w:r>
              <w:rPr>
                <w:rFonts w:ascii="Times New Roman"/>
                <w:b w:val="false"/>
                <w:i w:val="false"/>
                <w:color w:val="000000"/>
                <w:sz w:val="20"/>
              </w:rPr>
              <w:t>
өзге де түсімдер</w:t>
            </w:r>
            <w:r>
              <w:br/>
            </w:r>
            <w:r>
              <w:rPr>
                <w:rFonts w:ascii="Times New Roman"/>
                <w:b w:val="false"/>
                <w:i w:val="false"/>
                <w:color w:val="000000"/>
                <w:sz w:val="20"/>
              </w:rPr>
              <w:t>
прочее поступление</w:t>
            </w:r>
          </w:p>
          <w:bookmarkEnd w:id="757"/>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758"/>
          <w:p>
            <w:pPr>
              <w:spacing w:after="20"/>
              <w:ind w:left="20"/>
              <w:jc w:val="both"/>
            </w:pPr>
            <w:r>
              <w:rPr>
                <w:rFonts w:ascii="Times New Roman"/>
                <w:b w:val="false"/>
                <w:i w:val="false"/>
                <w:color w:val="000000"/>
                <w:sz w:val="20"/>
              </w:rPr>
              <w:t>
Ақшалай қаражаттың істен шығуы</w:t>
            </w:r>
            <w:r>
              <w:br/>
            </w:r>
            <w:r>
              <w:rPr>
                <w:rFonts w:ascii="Times New Roman"/>
                <w:b w:val="false"/>
                <w:i w:val="false"/>
                <w:color w:val="000000"/>
                <w:sz w:val="20"/>
              </w:rPr>
              <w:t>
Выбытие денежных средств</w:t>
            </w:r>
          </w:p>
          <w:bookmarkEnd w:id="758"/>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759"/>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759"/>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760"/>
          <w:p>
            <w:pPr>
              <w:spacing w:after="20"/>
              <w:ind w:left="20"/>
              <w:jc w:val="both"/>
            </w:pPr>
            <w:r>
              <w:rPr>
                <w:rFonts w:ascii="Times New Roman"/>
                <w:b w:val="false"/>
                <w:i w:val="false"/>
                <w:color w:val="000000"/>
                <w:sz w:val="20"/>
              </w:rPr>
              <w:t>
тауарлар мен қызметтер үшін өнім берушілерге төленетін төлемдер</w:t>
            </w:r>
            <w:r>
              <w:br/>
            </w:r>
            <w:r>
              <w:rPr>
                <w:rFonts w:ascii="Times New Roman"/>
                <w:b w:val="false"/>
                <w:i w:val="false"/>
                <w:color w:val="000000"/>
                <w:sz w:val="20"/>
              </w:rPr>
              <w:t>
платежи поставщикам за товары и услуги</w:t>
            </w:r>
          </w:p>
          <w:bookmarkEnd w:id="760"/>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761"/>
          <w:p>
            <w:pPr>
              <w:spacing w:after="20"/>
              <w:ind w:left="20"/>
              <w:jc w:val="both"/>
            </w:pPr>
            <w:r>
              <w:rPr>
                <w:rFonts w:ascii="Times New Roman"/>
                <w:b w:val="false"/>
                <w:i w:val="false"/>
                <w:color w:val="000000"/>
                <w:sz w:val="20"/>
              </w:rPr>
              <w:t>
қарыздар бойынша түскен сыйақыларды төлеу</w:t>
            </w:r>
            <w:r>
              <w:br/>
            </w:r>
            <w:r>
              <w:rPr>
                <w:rFonts w:ascii="Times New Roman"/>
                <w:b w:val="false"/>
                <w:i w:val="false"/>
                <w:color w:val="000000"/>
                <w:sz w:val="20"/>
              </w:rPr>
              <w:t>
выплата вознаграждений по займам</w:t>
            </w:r>
          </w:p>
          <w:bookmarkEnd w:id="761"/>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762"/>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него</w:t>
            </w:r>
          </w:p>
          <w:bookmarkEnd w:id="762"/>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763"/>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по займам банков</w:t>
            </w:r>
          </w:p>
          <w:bookmarkEnd w:id="763"/>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764"/>
          <w:p>
            <w:pPr>
              <w:spacing w:after="20"/>
              <w:ind w:left="20"/>
              <w:jc w:val="both"/>
            </w:pPr>
            <w:r>
              <w:rPr>
                <w:rFonts w:ascii="Times New Roman"/>
                <w:b w:val="false"/>
                <w:i w:val="false"/>
                <w:color w:val="000000"/>
                <w:sz w:val="20"/>
              </w:rPr>
              <w:t>
өзге қарыздар бойынша</w:t>
            </w:r>
            <w:r>
              <w:br/>
            </w:r>
            <w:r>
              <w:rPr>
                <w:rFonts w:ascii="Times New Roman"/>
                <w:b w:val="false"/>
                <w:i w:val="false"/>
                <w:color w:val="000000"/>
                <w:sz w:val="20"/>
              </w:rPr>
              <w:t>
по прочим займам</w:t>
            </w:r>
          </w:p>
          <w:bookmarkEnd w:id="764"/>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765"/>
          <w:p>
            <w:pPr>
              <w:spacing w:after="20"/>
              <w:ind w:left="20"/>
              <w:jc w:val="both"/>
            </w:pPr>
            <w:r>
              <w:rPr>
                <w:rFonts w:ascii="Times New Roman"/>
                <w:b w:val="false"/>
                <w:i w:val="false"/>
                <w:color w:val="000000"/>
                <w:sz w:val="20"/>
              </w:rPr>
              <w:t>
өзге де шығулар</w:t>
            </w:r>
            <w:r>
              <w:br/>
            </w:r>
            <w:r>
              <w:rPr>
                <w:rFonts w:ascii="Times New Roman"/>
                <w:b w:val="false"/>
                <w:i w:val="false"/>
                <w:color w:val="000000"/>
                <w:sz w:val="20"/>
              </w:rPr>
              <w:t>
прочее выбытие</w:t>
            </w:r>
          </w:p>
          <w:bookmarkEnd w:id="765"/>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766"/>
          <w:p>
            <w:pPr>
              <w:spacing w:after="20"/>
              <w:ind w:left="20"/>
              <w:jc w:val="both"/>
            </w:pPr>
            <w:r>
              <w:rPr>
                <w:rFonts w:ascii="Times New Roman"/>
                <w:b w:val="false"/>
                <w:i w:val="false"/>
                <w:color w:val="000000"/>
                <w:sz w:val="20"/>
              </w:rPr>
              <w:t>
Операциялық қызметтен түскен ақшалай қаражаттың таза сомасы</w:t>
            </w:r>
            <w:r>
              <w:br/>
            </w:r>
            <w:r>
              <w:rPr>
                <w:rFonts w:ascii="Times New Roman"/>
                <w:b w:val="false"/>
                <w:i w:val="false"/>
                <w:color w:val="000000"/>
                <w:sz w:val="20"/>
              </w:rPr>
              <w:t>
Чистая сумма денежных средств от операционной деятельности</w:t>
            </w:r>
          </w:p>
          <w:bookmarkEnd w:id="766"/>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767"/>
          <w:p>
            <w:pPr>
              <w:spacing w:after="20"/>
              <w:ind w:left="20"/>
              <w:jc w:val="both"/>
            </w:pPr>
            <w:r>
              <w:rPr>
                <w:rFonts w:ascii="Times New Roman"/>
                <w:b w:val="false"/>
                <w:i w:val="false"/>
                <w:color w:val="000000"/>
                <w:sz w:val="20"/>
              </w:rPr>
              <w:t>
Инвестициялық қызметтен түскен ақшалай қаражаттың қозғалысы</w:t>
            </w:r>
            <w:r>
              <w:br/>
            </w:r>
            <w:r>
              <w:rPr>
                <w:rFonts w:ascii="Times New Roman"/>
                <w:b w:val="false"/>
                <w:i w:val="false"/>
                <w:color w:val="000000"/>
                <w:sz w:val="20"/>
              </w:rPr>
              <w:t>
Движение денежных средств от инвестиционной деятельности</w:t>
            </w:r>
          </w:p>
          <w:bookmarkEnd w:id="767"/>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768"/>
          <w:p>
            <w:pPr>
              <w:spacing w:after="20"/>
              <w:ind w:left="20"/>
              <w:jc w:val="both"/>
            </w:pPr>
            <w:r>
              <w:rPr>
                <w:rFonts w:ascii="Times New Roman"/>
                <w:b w:val="false"/>
                <w:i w:val="false"/>
                <w:color w:val="000000"/>
                <w:sz w:val="20"/>
              </w:rPr>
              <w:t>
Ақшалай қаражаттың түсуі</w:t>
            </w:r>
            <w:r>
              <w:br/>
            </w:r>
            <w:r>
              <w:rPr>
                <w:rFonts w:ascii="Times New Roman"/>
                <w:b w:val="false"/>
                <w:i w:val="false"/>
                <w:color w:val="000000"/>
                <w:sz w:val="20"/>
              </w:rPr>
              <w:t>
Поступление денежных средств</w:t>
            </w:r>
          </w:p>
          <w:bookmarkEnd w:id="768"/>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769"/>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769"/>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770"/>
          <w:p>
            <w:pPr>
              <w:spacing w:after="20"/>
              <w:ind w:left="20"/>
              <w:jc w:val="both"/>
            </w:pPr>
            <w:r>
              <w:rPr>
                <w:rFonts w:ascii="Times New Roman"/>
                <w:b w:val="false"/>
                <w:i w:val="false"/>
                <w:color w:val="000000"/>
                <w:sz w:val="20"/>
              </w:rPr>
              <w:t>
қаржы активтерін өткізуден</w:t>
            </w:r>
            <w:r>
              <w:br/>
            </w:r>
            <w:r>
              <w:rPr>
                <w:rFonts w:ascii="Times New Roman"/>
                <w:b w:val="false"/>
                <w:i w:val="false"/>
                <w:color w:val="000000"/>
                <w:sz w:val="20"/>
              </w:rPr>
              <w:t>
реализация финансовых активов</w:t>
            </w:r>
          </w:p>
          <w:bookmarkEnd w:id="770"/>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771"/>
          <w:p>
            <w:pPr>
              <w:spacing w:after="20"/>
              <w:ind w:left="20"/>
              <w:jc w:val="both"/>
            </w:pPr>
            <w:r>
              <w:rPr>
                <w:rFonts w:ascii="Times New Roman"/>
                <w:b w:val="false"/>
                <w:i w:val="false"/>
                <w:color w:val="000000"/>
                <w:sz w:val="20"/>
              </w:rPr>
              <w:t>
басқа ұйымдарға берілген қарыздарды өтеу</w:t>
            </w:r>
            <w:r>
              <w:br/>
            </w:r>
            <w:r>
              <w:rPr>
                <w:rFonts w:ascii="Times New Roman"/>
                <w:b w:val="false"/>
                <w:i w:val="false"/>
                <w:color w:val="000000"/>
                <w:sz w:val="20"/>
              </w:rPr>
              <w:t>
погашение займов, предоставленных другим организациям</w:t>
            </w:r>
          </w:p>
          <w:bookmarkEnd w:id="771"/>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772"/>
          <w:p>
            <w:pPr>
              <w:spacing w:after="20"/>
              <w:ind w:left="20"/>
              <w:jc w:val="both"/>
            </w:pPr>
            <w:r>
              <w:rPr>
                <w:rFonts w:ascii="Times New Roman"/>
                <w:b w:val="false"/>
                <w:i w:val="false"/>
                <w:color w:val="000000"/>
                <w:sz w:val="20"/>
              </w:rPr>
              <w:t>
өзге де түсімдер</w:t>
            </w:r>
            <w:r>
              <w:br/>
            </w:r>
            <w:r>
              <w:rPr>
                <w:rFonts w:ascii="Times New Roman"/>
                <w:b w:val="false"/>
                <w:i w:val="false"/>
                <w:color w:val="000000"/>
                <w:sz w:val="20"/>
              </w:rPr>
              <w:t>
прочее поступление</w:t>
            </w:r>
          </w:p>
          <w:bookmarkEnd w:id="772"/>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773"/>
          <w:p>
            <w:pPr>
              <w:spacing w:after="20"/>
              <w:ind w:left="20"/>
              <w:jc w:val="both"/>
            </w:pPr>
            <w:r>
              <w:rPr>
                <w:rFonts w:ascii="Times New Roman"/>
                <w:b w:val="false"/>
                <w:i w:val="false"/>
                <w:color w:val="000000"/>
                <w:sz w:val="20"/>
              </w:rPr>
              <w:t>
Ақшалай қаражаттың істен шығуы</w:t>
            </w:r>
            <w:r>
              <w:br/>
            </w:r>
            <w:r>
              <w:rPr>
                <w:rFonts w:ascii="Times New Roman"/>
                <w:b w:val="false"/>
                <w:i w:val="false"/>
                <w:color w:val="000000"/>
                <w:sz w:val="20"/>
              </w:rPr>
              <w:t>
Выбытие денежных средств</w:t>
            </w:r>
          </w:p>
          <w:bookmarkEnd w:id="773"/>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774"/>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774"/>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775"/>
          <w:p>
            <w:pPr>
              <w:spacing w:after="20"/>
              <w:ind w:left="20"/>
              <w:jc w:val="both"/>
            </w:pPr>
            <w:r>
              <w:rPr>
                <w:rFonts w:ascii="Times New Roman"/>
                <w:b w:val="false"/>
                <w:i w:val="false"/>
                <w:color w:val="000000"/>
                <w:sz w:val="20"/>
              </w:rPr>
              <w:t>
қаржы активтерін сатып алу</w:t>
            </w:r>
            <w:r>
              <w:br/>
            </w:r>
            <w:r>
              <w:rPr>
                <w:rFonts w:ascii="Times New Roman"/>
                <w:b w:val="false"/>
                <w:i w:val="false"/>
                <w:color w:val="000000"/>
                <w:sz w:val="20"/>
              </w:rPr>
              <w:t>
приобретение финансовых активов</w:t>
            </w:r>
          </w:p>
          <w:bookmarkEnd w:id="775"/>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776"/>
          <w:p>
            <w:pPr>
              <w:spacing w:after="20"/>
              <w:ind w:left="20"/>
              <w:jc w:val="both"/>
            </w:pPr>
            <w:r>
              <w:rPr>
                <w:rFonts w:ascii="Times New Roman"/>
                <w:b w:val="false"/>
                <w:i w:val="false"/>
                <w:color w:val="000000"/>
                <w:sz w:val="20"/>
              </w:rPr>
              <w:t>
басқа ұйымдарға қарыздар беру</w:t>
            </w:r>
            <w:r>
              <w:br/>
            </w:r>
            <w:r>
              <w:rPr>
                <w:rFonts w:ascii="Times New Roman"/>
                <w:b w:val="false"/>
                <w:i w:val="false"/>
                <w:color w:val="000000"/>
                <w:sz w:val="20"/>
              </w:rPr>
              <w:t>
предоставление займов другим организациям</w:t>
            </w:r>
          </w:p>
          <w:bookmarkEnd w:id="776"/>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777"/>
          <w:p>
            <w:pPr>
              <w:spacing w:after="20"/>
              <w:ind w:left="20"/>
              <w:jc w:val="both"/>
            </w:pPr>
            <w:r>
              <w:rPr>
                <w:rFonts w:ascii="Times New Roman"/>
                <w:b w:val="false"/>
                <w:i w:val="false"/>
                <w:color w:val="000000"/>
                <w:sz w:val="20"/>
              </w:rPr>
              <w:t>
өзге де шығулар</w:t>
            </w:r>
            <w:r>
              <w:br/>
            </w:r>
            <w:r>
              <w:rPr>
                <w:rFonts w:ascii="Times New Roman"/>
                <w:b w:val="false"/>
                <w:i w:val="false"/>
                <w:color w:val="000000"/>
                <w:sz w:val="20"/>
              </w:rPr>
              <w:t>
прочее выбытие</w:t>
            </w:r>
          </w:p>
          <w:bookmarkEnd w:id="777"/>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778"/>
          <w:p>
            <w:pPr>
              <w:spacing w:after="20"/>
              <w:ind w:left="20"/>
              <w:jc w:val="both"/>
            </w:pPr>
            <w:r>
              <w:rPr>
                <w:rFonts w:ascii="Times New Roman"/>
                <w:b w:val="false"/>
                <w:i w:val="false"/>
                <w:color w:val="000000"/>
                <w:sz w:val="20"/>
              </w:rPr>
              <w:t>
Инвестициялық қызметтен түскен ақшалай қаражаттың таза сомасы</w:t>
            </w:r>
            <w:r>
              <w:br/>
            </w:r>
            <w:r>
              <w:rPr>
                <w:rFonts w:ascii="Times New Roman"/>
                <w:b w:val="false"/>
                <w:i w:val="false"/>
                <w:color w:val="000000"/>
                <w:sz w:val="20"/>
              </w:rPr>
              <w:t>
Чистая сумма денежных средств от инвестиционной деятельности</w:t>
            </w:r>
          </w:p>
          <w:bookmarkEnd w:id="778"/>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779"/>
          <w:p>
            <w:pPr>
              <w:spacing w:after="20"/>
              <w:ind w:left="20"/>
              <w:jc w:val="both"/>
            </w:pPr>
            <w:r>
              <w:rPr>
                <w:rFonts w:ascii="Times New Roman"/>
                <w:b w:val="false"/>
                <w:i w:val="false"/>
                <w:color w:val="000000"/>
                <w:sz w:val="20"/>
              </w:rPr>
              <w:t>
Қаржы қызметінен түскен ақшалай қаражаттың қозғалысы</w:t>
            </w:r>
            <w:r>
              <w:br/>
            </w:r>
            <w:r>
              <w:rPr>
                <w:rFonts w:ascii="Times New Roman"/>
                <w:b w:val="false"/>
                <w:i w:val="false"/>
                <w:color w:val="000000"/>
                <w:sz w:val="20"/>
              </w:rPr>
              <w:t>
Движение денежных средств от финансовой деятельности</w:t>
            </w:r>
          </w:p>
          <w:bookmarkEnd w:id="779"/>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780"/>
          <w:p>
            <w:pPr>
              <w:spacing w:after="20"/>
              <w:ind w:left="20"/>
              <w:jc w:val="both"/>
            </w:pPr>
            <w:r>
              <w:rPr>
                <w:rFonts w:ascii="Times New Roman"/>
                <w:b w:val="false"/>
                <w:i w:val="false"/>
                <w:color w:val="000000"/>
                <w:sz w:val="20"/>
              </w:rPr>
              <w:t>
Ақшалай қаражаттың түсуі</w:t>
            </w:r>
            <w:r>
              <w:br/>
            </w:r>
            <w:r>
              <w:rPr>
                <w:rFonts w:ascii="Times New Roman"/>
                <w:b w:val="false"/>
                <w:i w:val="false"/>
                <w:color w:val="000000"/>
                <w:sz w:val="20"/>
              </w:rPr>
              <w:t>
Поступление денежных средств</w:t>
            </w:r>
          </w:p>
          <w:bookmarkEnd w:id="780"/>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781"/>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781"/>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782"/>
          <w:p>
            <w:pPr>
              <w:spacing w:after="20"/>
              <w:ind w:left="20"/>
              <w:jc w:val="both"/>
            </w:pPr>
            <w:r>
              <w:rPr>
                <w:rFonts w:ascii="Times New Roman"/>
                <w:b w:val="false"/>
                <w:i w:val="false"/>
                <w:color w:val="000000"/>
                <w:sz w:val="20"/>
              </w:rPr>
              <w:t>
қарыз алу</w:t>
            </w:r>
            <w:r>
              <w:br/>
            </w:r>
            <w:r>
              <w:rPr>
                <w:rFonts w:ascii="Times New Roman"/>
                <w:b w:val="false"/>
                <w:i w:val="false"/>
                <w:color w:val="000000"/>
                <w:sz w:val="20"/>
              </w:rPr>
              <w:t>
получение займов</w:t>
            </w:r>
          </w:p>
          <w:bookmarkEnd w:id="782"/>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783"/>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783"/>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784"/>
          <w:p>
            <w:pPr>
              <w:spacing w:after="20"/>
              <w:ind w:left="20"/>
              <w:jc w:val="both"/>
            </w:pPr>
            <w:r>
              <w:rPr>
                <w:rFonts w:ascii="Times New Roman"/>
                <w:b w:val="false"/>
                <w:i w:val="false"/>
                <w:color w:val="000000"/>
                <w:sz w:val="20"/>
              </w:rPr>
              <w:t>
банк қарыздары</w:t>
            </w:r>
            <w:r>
              <w:br/>
            </w:r>
            <w:r>
              <w:rPr>
                <w:rFonts w:ascii="Times New Roman"/>
                <w:b w:val="false"/>
                <w:i w:val="false"/>
                <w:color w:val="000000"/>
                <w:sz w:val="20"/>
              </w:rPr>
              <w:t>
займов банков</w:t>
            </w:r>
          </w:p>
          <w:bookmarkEnd w:id="784"/>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785"/>
          <w:p>
            <w:pPr>
              <w:spacing w:after="20"/>
              <w:ind w:left="20"/>
              <w:jc w:val="both"/>
            </w:pPr>
            <w:r>
              <w:rPr>
                <w:rFonts w:ascii="Times New Roman"/>
                <w:b w:val="false"/>
                <w:i w:val="false"/>
                <w:color w:val="000000"/>
                <w:sz w:val="20"/>
              </w:rPr>
              <w:t>
өзге де қарыздар</w:t>
            </w:r>
            <w:r>
              <w:br/>
            </w:r>
            <w:r>
              <w:rPr>
                <w:rFonts w:ascii="Times New Roman"/>
                <w:b w:val="false"/>
                <w:i w:val="false"/>
                <w:color w:val="000000"/>
                <w:sz w:val="20"/>
              </w:rPr>
              <w:t>
прочих займов</w:t>
            </w:r>
          </w:p>
          <w:bookmarkEnd w:id="785"/>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786"/>
          <w:p>
            <w:pPr>
              <w:spacing w:after="20"/>
              <w:ind w:left="20"/>
              <w:jc w:val="both"/>
            </w:pPr>
            <w:r>
              <w:rPr>
                <w:rFonts w:ascii="Times New Roman"/>
                <w:b w:val="false"/>
                <w:i w:val="false"/>
                <w:color w:val="000000"/>
                <w:sz w:val="20"/>
              </w:rPr>
              <w:t>
өзге де түсімдер</w:t>
            </w:r>
            <w:r>
              <w:br/>
            </w:r>
            <w:r>
              <w:rPr>
                <w:rFonts w:ascii="Times New Roman"/>
                <w:b w:val="false"/>
                <w:i w:val="false"/>
                <w:color w:val="000000"/>
                <w:sz w:val="20"/>
              </w:rPr>
              <w:t>
прочее поступление</w:t>
            </w:r>
          </w:p>
          <w:bookmarkEnd w:id="786"/>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787"/>
          <w:p>
            <w:pPr>
              <w:spacing w:after="20"/>
              <w:ind w:left="20"/>
              <w:jc w:val="both"/>
            </w:pPr>
            <w:r>
              <w:rPr>
                <w:rFonts w:ascii="Times New Roman"/>
                <w:b w:val="false"/>
                <w:i w:val="false"/>
                <w:color w:val="000000"/>
                <w:sz w:val="20"/>
              </w:rPr>
              <w:t>
Ақшалай қаражаттың істен шығуы</w:t>
            </w:r>
            <w:r>
              <w:br/>
            </w:r>
            <w:r>
              <w:rPr>
                <w:rFonts w:ascii="Times New Roman"/>
                <w:b w:val="false"/>
                <w:i w:val="false"/>
                <w:color w:val="000000"/>
                <w:sz w:val="20"/>
              </w:rPr>
              <w:t>
Выбытие денежных средств</w:t>
            </w:r>
          </w:p>
          <w:bookmarkEnd w:id="787"/>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788"/>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788"/>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789"/>
          <w:p>
            <w:pPr>
              <w:spacing w:after="20"/>
              <w:ind w:left="20"/>
              <w:jc w:val="both"/>
            </w:pPr>
            <w:r>
              <w:rPr>
                <w:rFonts w:ascii="Times New Roman"/>
                <w:b w:val="false"/>
                <w:i w:val="false"/>
                <w:color w:val="000000"/>
                <w:sz w:val="20"/>
              </w:rPr>
              <w:t>
қарыздар бойынша берешекті төлеу</w:t>
            </w:r>
            <w:r>
              <w:br/>
            </w:r>
            <w:r>
              <w:rPr>
                <w:rFonts w:ascii="Times New Roman"/>
                <w:b w:val="false"/>
                <w:i w:val="false"/>
                <w:color w:val="000000"/>
                <w:sz w:val="20"/>
              </w:rPr>
              <w:t>
погашение задолженности по займам</w:t>
            </w:r>
          </w:p>
          <w:bookmarkEnd w:id="789"/>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790"/>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790"/>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791"/>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по займам банков</w:t>
            </w:r>
          </w:p>
          <w:bookmarkEnd w:id="791"/>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792"/>
          <w:p>
            <w:pPr>
              <w:spacing w:after="20"/>
              <w:ind w:left="20"/>
              <w:jc w:val="both"/>
            </w:pPr>
            <w:r>
              <w:rPr>
                <w:rFonts w:ascii="Times New Roman"/>
                <w:b w:val="false"/>
                <w:i w:val="false"/>
                <w:color w:val="000000"/>
                <w:sz w:val="20"/>
              </w:rPr>
              <w:t>
өзге де қарыздар бойынша</w:t>
            </w:r>
            <w:r>
              <w:br/>
            </w:r>
            <w:r>
              <w:rPr>
                <w:rFonts w:ascii="Times New Roman"/>
                <w:b w:val="false"/>
                <w:i w:val="false"/>
                <w:color w:val="000000"/>
                <w:sz w:val="20"/>
              </w:rPr>
              <w:t>
по прочим займам</w:t>
            </w:r>
          </w:p>
          <w:bookmarkEnd w:id="792"/>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793"/>
          <w:p>
            <w:pPr>
              <w:spacing w:after="20"/>
              <w:ind w:left="20"/>
              <w:jc w:val="both"/>
            </w:pPr>
            <w:r>
              <w:rPr>
                <w:rFonts w:ascii="Times New Roman"/>
                <w:b w:val="false"/>
                <w:i w:val="false"/>
                <w:color w:val="000000"/>
                <w:sz w:val="20"/>
              </w:rPr>
              <w:t>
меншікті акцияларды сатып алу</w:t>
            </w:r>
            <w:r>
              <w:br/>
            </w:r>
            <w:r>
              <w:rPr>
                <w:rFonts w:ascii="Times New Roman"/>
                <w:b w:val="false"/>
                <w:i w:val="false"/>
                <w:color w:val="000000"/>
                <w:sz w:val="20"/>
              </w:rPr>
              <w:t>
приобретение собственных акций</w:t>
            </w:r>
          </w:p>
          <w:bookmarkEnd w:id="793"/>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794"/>
          <w:p>
            <w:pPr>
              <w:spacing w:after="20"/>
              <w:ind w:left="20"/>
              <w:jc w:val="both"/>
            </w:pPr>
            <w:r>
              <w:rPr>
                <w:rFonts w:ascii="Times New Roman"/>
                <w:b w:val="false"/>
                <w:i w:val="false"/>
                <w:color w:val="000000"/>
                <w:sz w:val="20"/>
              </w:rPr>
              <w:t>
өзге де шығулар</w:t>
            </w:r>
            <w:r>
              <w:br/>
            </w:r>
            <w:r>
              <w:rPr>
                <w:rFonts w:ascii="Times New Roman"/>
                <w:b w:val="false"/>
                <w:i w:val="false"/>
                <w:color w:val="000000"/>
                <w:sz w:val="20"/>
              </w:rPr>
              <w:t>
прочее выбытие</w:t>
            </w:r>
          </w:p>
          <w:bookmarkEnd w:id="794"/>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795"/>
          <w:p>
            <w:pPr>
              <w:spacing w:after="20"/>
              <w:ind w:left="20"/>
              <w:jc w:val="both"/>
            </w:pPr>
            <w:r>
              <w:rPr>
                <w:rFonts w:ascii="Times New Roman"/>
                <w:b w:val="false"/>
                <w:i w:val="false"/>
                <w:color w:val="000000"/>
                <w:sz w:val="20"/>
              </w:rPr>
              <w:t>
Қаржылық қызметтен түскен ақшалай қаражаттың таза сомасы</w:t>
            </w:r>
            <w:r>
              <w:br/>
            </w:r>
            <w:r>
              <w:rPr>
                <w:rFonts w:ascii="Times New Roman"/>
                <w:b w:val="false"/>
                <w:i w:val="false"/>
                <w:color w:val="000000"/>
                <w:sz w:val="20"/>
              </w:rPr>
              <w:t>
Чистая сумма денежных средств от финансовой деятельности</w:t>
            </w:r>
          </w:p>
          <w:bookmarkEnd w:id="795"/>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796"/>
          <w:p>
            <w:pPr>
              <w:spacing w:after="20"/>
              <w:ind w:left="20"/>
              <w:jc w:val="both"/>
            </w:pPr>
            <w:r>
              <w:rPr>
                <w:rFonts w:ascii="Times New Roman"/>
                <w:b w:val="false"/>
                <w:i w:val="false"/>
                <w:color w:val="000000"/>
                <w:sz w:val="20"/>
              </w:rPr>
              <w:t>
Жиынтығы: Ақшалай қаражаттың көбеюі/азаюы</w:t>
            </w:r>
            <w:r>
              <w:br/>
            </w:r>
            <w:r>
              <w:rPr>
                <w:rFonts w:ascii="Times New Roman"/>
                <w:b w:val="false"/>
                <w:i w:val="false"/>
                <w:color w:val="000000"/>
                <w:sz w:val="20"/>
              </w:rPr>
              <w:t>
Итого: Увеличение/уменьшение денежных средств</w:t>
            </w:r>
          </w:p>
          <w:bookmarkEnd w:id="796"/>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8" w:id="797"/>
    <w:p>
      <w:pPr>
        <w:spacing w:after="0"/>
        <w:ind w:left="0"/>
        <w:jc w:val="both"/>
      </w:pPr>
      <w:r>
        <w:rPr>
          <w:rFonts w:ascii="Times New Roman"/>
          <w:b w:val="false"/>
          <w:i w:val="false"/>
          <w:color w:val="000000"/>
          <w:sz w:val="28"/>
        </w:rPr>
        <w:t>
      8. Валюталық позиция бойынша ақпаратты көрсетіңіз, мың теңге</w:t>
      </w:r>
    </w:p>
    <w:bookmarkEnd w:id="797"/>
    <w:bookmarkStart w:name="z949" w:id="798"/>
    <w:p>
      <w:pPr>
        <w:spacing w:after="0"/>
        <w:ind w:left="0"/>
        <w:jc w:val="both"/>
      </w:pPr>
      <w:r>
        <w:rPr>
          <w:rFonts w:ascii="Times New Roman"/>
          <w:b w:val="false"/>
          <w:i w:val="false"/>
          <w:color w:val="000000"/>
          <w:sz w:val="28"/>
        </w:rPr>
        <w:t>
      Укажите информацию по валютной позиции, тысяч тенге</w:t>
      </w:r>
    </w:p>
    <w:bookmarkEnd w:id="7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1984"/>
        <w:gridCol w:w="1630"/>
        <w:gridCol w:w="1588"/>
        <w:gridCol w:w="1588"/>
        <w:gridCol w:w="1588"/>
        <w:gridCol w:w="1588"/>
      </w:tblGrid>
      <w:tr>
        <w:trPr>
          <w:trHeight w:val="30" w:hRule="atLeast"/>
        </w:trPr>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799"/>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799"/>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800"/>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bookmarkEnd w:id="800"/>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801"/>
          <w:p>
            <w:pPr>
              <w:spacing w:after="20"/>
              <w:ind w:left="20"/>
              <w:jc w:val="both"/>
            </w:pPr>
            <w:r>
              <w:rPr>
                <w:rFonts w:ascii="Times New Roman"/>
                <w:b w:val="false"/>
                <w:i w:val="false"/>
                <w:color w:val="000000"/>
                <w:sz w:val="20"/>
              </w:rPr>
              <w:t>
Валюталық позиция, барлығы</w:t>
            </w:r>
            <w:r>
              <w:br/>
            </w:r>
            <w:r>
              <w:rPr>
                <w:rFonts w:ascii="Times New Roman"/>
                <w:b w:val="false"/>
                <w:i w:val="false"/>
                <w:color w:val="000000"/>
                <w:sz w:val="20"/>
              </w:rPr>
              <w:t>
Валютная позиция, всего</w:t>
            </w:r>
          </w:p>
          <w:bookmarkEnd w:id="80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802"/>
          <w:p>
            <w:pPr>
              <w:spacing w:after="20"/>
              <w:ind w:left="20"/>
              <w:jc w:val="both"/>
            </w:pPr>
            <w:r>
              <w:rPr>
                <w:rFonts w:ascii="Times New Roman"/>
                <w:b w:val="false"/>
                <w:i w:val="false"/>
                <w:color w:val="000000"/>
                <w:sz w:val="20"/>
              </w:rPr>
              <w:t>
соның ішінде валюта бойынша позиция</w:t>
            </w:r>
            <w:r>
              <w:br/>
            </w:r>
            <w:r>
              <w:rPr>
                <w:rFonts w:ascii="Times New Roman"/>
                <w:b w:val="false"/>
                <w:i w:val="false"/>
                <w:color w:val="000000"/>
                <w:sz w:val="20"/>
              </w:rPr>
              <w:t>
в том числе позиции по валюте</w:t>
            </w:r>
          </w:p>
          <w:bookmarkEnd w:id="80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803"/>
          <w:p>
            <w:pPr>
              <w:spacing w:after="20"/>
              <w:ind w:left="20"/>
              <w:jc w:val="both"/>
            </w:pPr>
            <w:r>
              <w:rPr>
                <w:rFonts w:ascii="Times New Roman"/>
                <w:b w:val="false"/>
                <w:i w:val="false"/>
                <w:color w:val="000000"/>
                <w:sz w:val="20"/>
              </w:rPr>
              <w:t>
АҚШ доллары</w:t>
            </w:r>
            <w:r>
              <w:rPr>
                <w:rFonts w:ascii="Times New Roman"/>
                <w:b w:val="false"/>
                <w:i w:val="false"/>
                <w:color w:val="000000"/>
                <w:vertAlign w:val="superscript"/>
              </w:rPr>
              <w:t>2</w:t>
            </w:r>
            <w:r>
              <w:br/>
            </w:r>
            <w:r>
              <w:rPr>
                <w:rFonts w:ascii="Times New Roman"/>
                <w:b w:val="false"/>
                <w:i w:val="false"/>
                <w:color w:val="000000"/>
                <w:sz w:val="20"/>
              </w:rPr>
              <w:t>
доллар США</w:t>
            </w:r>
            <w:r>
              <w:rPr>
                <w:rFonts w:ascii="Times New Roman"/>
                <w:b w:val="false"/>
                <w:i w:val="false"/>
                <w:color w:val="000000"/>
                <w:vertAlign w:val="superscript"/>
              </w:rPr>
              <w:t>2</w:t>
            </w:r>
          </w:p>
          <w:bookmarkEnd w:id="803"/>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804"/>
          <w:p>
            <w:pPr>
              <w:spacing w:after="20"/>
              <w:ind w:left="20"/>
              <w:jc w:val="both"/>
            </w:pPr>
            <w:r>
              <w:rPr>
                <w:rFonts w:ascii="Times New Roman"/>
                <w:b w:val="false"/>
                <w:i w:val="false"/>
                <w:color w:val="000000"/>
                <w:sz w:val="20"/>
              </w:rPr>
              <w:t>
евро</w:t>
            </w:r>
            <w:r>
              <w:br/>
            </w:r>
            <w:r>
              <w:rPr>
                <w:rFonts w:ascii="Times New Roman"/>
                <w:b w:val="false"/>
                <w:i w:val="false"/>
                <w:color w:val="000000"/>
                <w:sz w:val="20"/>
              </w:rPr>
              <w:t>
евро</w:t>
            </w:r>
          </w:p>
          <w:bookmarkEnd w:id="804"/>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805"/>
          <w:p>
            <w:pPr>
              <w:spacing w:after="20"/>
              <w:ind w:left="20"/>
              <w:jc w:val="both"/>
            </w:pPr>
            <w:r>
              <w:rPr>
                <w:rFonts w:ascii="Times New Roman"/>
                <w:b w:val="false"/>
                <w:i w:val="false"/>
                <w:color w:val="000000"/>
                <w:sz w:val="20"/>
              </w:rPr>
              <w:t>
ресей рублі</w:t>
            </w:r>
            <w:r>
              <w:br/>
            </w:r>
            <w:r>
              <w:rPr>
                <w:rFonts w:ascii="Times New Roman"/>
                <w:b w:val="false"/>
                <w:i w:val="false"/>
                <w:color w:val="000000"/>
                <w:sz w:val="20"/>
              </w:rPr>
              <w:t>
российский рубль</w:t>
            </w:r>
          </w:p>
          <w:bookmarkEnd w:id="805"/>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806"/>
          <w:p>
            <w:pPr>
              <w:spacing w:after="20"/>
              <w:ind w:left="20"/>
              <w:jc w:val="both"/>
            </w:pPr>
            <w:r>
              <w:rPr>
                <w:rFonts w:ascii="Times New Roman"/>
                <w:b w:val="false"/>
                <w:i w:val="false"/>
                <w:color w:val="000000"/>
                <w:sz w:val="20"/>
              </w:rPr>
              <w:t>
өзге де валюталар</w:t>
            </w:r>
            <w:r>
              <w:br/>
            </w:r>
            <w:r>
              <w:rPr>
                <w:rFonts w:ascii="Times New Roman"/>
                <w:b w:val="false"/>
                <w:i w:val="false"/>
                <w:color w:val="000000"/>
                <w:sz w:val="20"/>
              </w:rPr>
              <w:t>
прочие валюты</w:t>
            </w:r>
          </w:p>
          <w:bookmarkEnd w:id="806"/>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807"/>
          <w:p>
            <w:pPr>
              <w:spacing w:after="20"/>
              <w:ind w:left="20"/>
              <w:jc w:val="both"/>
            </w:pPr>
            <w:r>
              <w:rPr>
                <w:rFonts w:ascii="Times New Roman"/>
                <w:b w:val="false"/>
                <w:i w:val="false"/>
                <w:color w:val="000000"/>
                <w:sz w:val="20"/>
              </w:rPr>
              <w:t>
Шетел валютасындағы қысқа мерзімді активтер</w:t>
            </w:r>
            <w:r>
              <w:br/>
            </w:r>
            <w:r>
              <w:rPr>
                <w:rFonts w:ascii="Times New Roman"/>
                <w:b w:val="false"/>
                <w:i w:val="false"/>
                <w:color w:val="000000"/>
                <w:sz w:val="20"/>
              </w:rPr>
              <w:t>
Краткосрочные активы в иностранной валюте</w:t>
            </w:r>
          </w:p>
          <w:bookmarkEnd w:id="807"/>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808"/>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808"/>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809"/>
          <w:p>
            <w:pPr>
              <w:spacing w:after="20"/>
              <w:ind w:left="20"/>
              <w:jc w:val="both"/>
            </w:pPr>
            <w:r>
              <w:rPr>
                <w:rFonts w:ascii="Times New Roman"/>
                <w:b w:val="false"/>
                <w:i w:val="false"/>
                <w:color w:val="000000"/>
                <w:sz w:val="20"/>
              </w:rPr>
              <w:t>
ақша қаражаттары және олардың баламалары</w:t>
            </w:r>
            <w:r>
              <w:br/>
            </w:r>
            <w:r>
              <w:rPr>
                <w:rFonts w:ascii="Times New Roman"/>
                <w:b w:val="false"/>
                <w:i w:val="false"/>
                <w:color w:val="000000"/>
                <w:sz w:val="20"/>
              </w:rPr>
              <w:t>
денежные средства и их эквиваленты</w:t>
            </w:r>
          </w:p>
          <w:bookmarkEnd w:id="809"/>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810"/>
          <w:p>
            <w:pPr>
              <w:spacing w:after="20"/>
              <w:ind w:left="20"/>
              <w:jc w:val="both"/>
            </w:pPr>
            <w:r>
              <w:rPr>
                <w:rFonts w:ascii="Times New Roman"/>
                <w:b w:val="false"/>
                <w:i w:val="false"/>
                <w:color w:val="000000"/>
                <w:sz w:val="20"/>
              </w:rPr>
              <w:t>
қысқа мерзімді қаржы инвестициялары</w:t>
            </w:r>
            <w:r>
              <w:br/>
            </w:r>
            <w:r>
              <w:rPr>
                <w:rFonts w:ascii="Times New Roman"/>
                <w:b w:val="false"/>
                <w:i w:val="false"/>
                <w:color w:val="000000"/>
                <w:sz w:val="20"/>
              </w:rPr>
              <w:t>
краткосрочные финансовые инвестиции</w:t>
            </w:r>
          </w:p>
          <w:bookmarkEnd w:id="810"/>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811"/>
          <w:p>
            <w:pPr>
              <w:spacing w:after="20"/>
              <w:ind w:left="20"/>
              <w:jc w:val="both"/>
            </w:pPr>
            <w:r>
              <w:rPr>
                <w:rFonts w:ascii="Times New Roman"/>
                <w:b w:val="false"/>
                <w:i w:val="false"/>
                <w:color w:val="000000"/>
                <w:sz w:val="20"/>
              </w:rPr>
              <w:t>
қысқа мерзімді дебиторлық берешек</w:t>
            </w:r>
            <w:r>
              <w:br/>
            </w:r>
            <w:r>
              <w:rPr>
                <w:rFonts w:ascii="Times New Roman"/>
                <w:b w:val="false"/>
                <w:i w:val="false"/>
                <w:color w:val="000000"/>
                <w:sz w:val="20"/>
              </w:rPr>
              <w:t>
краткосрочная дебиторская задолженность</w:t>
            </w:r>
          </w:p>
          <w:bookmarkEnd w:id="811"/>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3" w:id="81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Мұнда және бұдан әрі АҚШ– Америка Құрама Штаттары</w:t>
      </w:r>
    </w:p>
    <w:bookmarkEnd w:id="812"/>
    <w:bookmarkStart w:name="z964" w:id="81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Здесь и далее США – Соединенные Штаты Америки</w:t>
      </w:r>
    </w:p>
    <w:bookmarkEnd w:id="8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2"/>
        <w:gridCol w:w="2104"/>
        <w:gridCol w:w="1428"/>
        <w:gridCol w:w="1429"/>
        <w:gridCol w:w="1429"/>
        <w:gridCol w:w="1429"/>
        <w:gridCol w:w="1429"/>
      </w:tblGrid>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814"/>
          <w:p>
            <w:pPr>
              <w:spacing w:after="20"/>
              <w:ind w:left="20"/>
              <w:jc w:val="both"/>
            </w:pPr>
            <w:r>
              <w:rPr>
                <w:rFonts w:ascii="Times New Roman"/>
                <w:b w:val="false"/>
                <w:i w:val="false"/>
                <w:color w:val="000000"/>
                <w:sz w:val="20"/>
              </w:rPr>
              <w:t>
өзге де қысқа мерзімді активтер</w:t>
            </w:r>
            <w:r>
              <w:br/>
            </w:r>
            <w:r>
              <w:rPr>
                <w:rFonts w:ascii="Times New Roman"/>
                <w:b w:val="false"/>
                <w:i w:val="false"/>
                <w:color w:val="000000"/>
                <w:sz w:val="20"/>
              </w:rPr>
              <w:t>
прочие краткосрочные активы</w:t>
            </w:r>
          </w:p>
          <w:bookmarkEnd w:id="814"/>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815"/>
          <w:p>
            <w:pPr>
              <w:spacing w:after="20"/>
              <w:ind w:left="20"/>
              <w:jc w:val="both"/>
            </w:pPr>
            <w:r>
              <w:rPr>
                <w:rFonts w:ascii="Times New Roman"/>
                <w:b w:val="false"/>
                <w:i w:val="false"/>
                <w:color w:val="000000"/>
                <w:sz w:val="20"/>
              </w:rPr>
              <w:t>
Шетел валютасындағы ұзақ мерзімді активтер</w:t>
            </w:r>
            <w:r>
              <w:br/>
            </w:r>
            <w:r>
              <w:rPr>
                <w:rFonts w:ascii="Times New Roman"/>
                <w:b w:val="false"/>
                <w:i w:val="false"/>
                <w:color w:val="000000"/>
                <w:sz w:val="20"/>
              </w:rPr>
              <w:t>
Долгосрочные активы в иностранной валюте</w:t>
            </w:r>
          </w:p>
          <w:bookmarkEnd w:id="815"/>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816"/>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816"/>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817"/>
          <w:p>
            <w:pPr>
              <w:spacing w:after="20"/>
              <w:ind w:left="20"/>
              <w:jc w:val="both"/>
            </w:pPr>
            <w:r>
              <w:rPr>
                <w:rFonts w:ascii="Times New Roman"/>
                <w:b w:val="false"/>
                <w:i w:val="false"/>
                <w:color w:val="000000"/>
                <w:sz w:val="20"/>
              </w:rPr>
              <w:t>
ұзақ мерзімді қаржы инвестициялары</w:t>
            </w:r>
            <w:r>
              <w:br/>
            </w:r>
            <w:r>
              <w:rPr>
                <w:rFonts w:ascii="Times New Roman"/>
                <w:b w:val="false"/>
                <w:i w:val="false"/>
                <w:color w:val="000000"/>
                <w:sz w:val="20"/>
              </w:rPr>
              <w:t>
долгосрочные финансовые инвестиции</w:t>
            </w:r>
          </w:p>
          <w:bookmarkEnd w:id="817"/>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818"/>
          <w:p>
            <w:pPr>
              <w:spacing w:after="20"/>
              <w:ind w:left="20"/>
              <w:jc w:val="both"/>
            </w:pPr>
            <w:r>
              <w:rPr>
                <w:rFonts w:ascii="Times New Roman"/>
                <w:b w:val="false"/>
                <w:i w:val="false"/>
                <w:color w:val="000000"/>
                <w:sz w:val="20"/>
              </w:rPr>
              <w:t>
ұзақ мерзімді дебиторлық берешек</w:t>
            </w:r>
            <w:r>
              <w:br/>
            </w:r>
            <w:r>
              <w:rPr>
                <w:rFonts w:ascii="Times New Roman"/>
                <w:b w:val="false"/>
                <w:i w:val="false"/>
                <w:color w:val="000000"/>
                <w:sz w:val="20"/>
              </w:rPr>
              <w:t>
долгосрочная дебиторская задолженность</w:t>
            </w:r>
          </w:p>
          <w:bookmarkEnd w:id="818"/>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819"/>
          <w:p>
            <w:pPr>
              <w:spacing w:after="20"/>
              <w:ind w:left="20"/>
              <w:jc w:val="both"/>
            </w:pPr>
            <w:r>
              <w:rPr>
                <w:rFonts w:ascii="Times New Roman"/>
                <w:b w:val="false"/>
                <w:i w:val="false"/>
                <w:color w:val="000000"/>
                <w:sz w:val="20"/>
              </w:rPr>
              <w:t>
өзге де ұзақ мерзімді активтер</w:t>
            </w:r>
            <w:r>
              <w:br/>
            </w:r>
            <w:r>
              <w:rPr>
                <w:rFonts w:ascii="Times New Roman"/>
                <w:b w:val="false"/>
                <w:i w:val="false"/>
                <w:color w:val="000000"/>
                <w:sz w:val="20"/>
              </w:rPr>
              <w:t>
прочие долгосрочные активы</w:t>
            </w:r>
          </w:p>
          <w:bookmarkEnd w:id="819"/>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820"/>
          <w:p>
            <w:pPr>
              <w:spacing w:after="20"/>
              <w:ind w:left="20"/>
              <w:jc w:val="both"/>
            </w:pPr>
            <w:r>
              <w:rPr>
                <w:rFonts w:ascii="Times New Roman"/>
                <w:b w:val="false"/>
                <w:i w:val="false"/>
                <w:color w:val="000000"/>
                <w:sz w:val="20"/>
              </w:rPr>
              <w:t>
Шетел валютасындағы активтер</w:t>
            </w:r>
            <w:r>
              <w:br/>
            </w:r>
            <w:r>
              <w:rPr>
                <w:rFonts w:ascii="Times New Roman"/>
                <w:b w:val="false"/>
                <w:i w:val="false"/>
                <w:color w:val="000000"/>
                <w:sz w:val="20"/>
              </w:rPr>
              <w:t>
Активы в иностранной валюте</w:t>
            </w:r>
          </w:p>
          <w:bookmarkEnd w:id="820"/>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821"/>
          <w:p>
            <w:pPr>
              <w:spacing w:after="20"/>
              <w:ind w:left="20"/>
              <w:jc w:val="both"/>
            </w:pPr>
            <w:r>
              <w:rPr>
                <w:rFonts w:ascii="Times New Roman"/>
                <w:b w:val="false"/>
                <w:i w:val="false"/>
                <w:color w:val="000000"/>
                <w:sz w:val="20"/>
              </w:rPr>
              <w:t>
Шетел валютасындағы қысқа мерзімді міндеттемелер</w:t>
            </w:r>
            <w:r>
              <w:br/>
            </w:r>
            <w:r>
              <w:rPr>
                <w:rFonts w:ascii="Times New Roman"/>
                <w:b w:val="false"/>
                <w:i w:val="false"/>
                <w:color w:val="000000"/>
                <w:sz w:val="20"/>
              </w:rPr>
              <w:t>
Краткосрочные обязательства в иностранной валюте</w:t>
            </w:r>
          </w:p>
          <w:bookmarkEnd w:id="821"/>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822"/>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822"/>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823"/>
          <w:p>
            <w:pPr>
              <w:spacing w:after="20"/>
              <w:ind w:left="20"/>
              <w:jc w:val="both"/>
            </w:pPr>
            <w:r>
              <w:rPr>
                <w:rFonts w:ascii="Times New Roman"/>
                <w:b w:val="false"/>
                <w:i w:val="false"/>
                <w:color w:val="000000"/>
                <w:sz w:val="20"/>
              </w:rPr>
              <w:t>
қысқа мерзімді қаржы міндеттемелер</w:t>
            </w:r>
            <w:r>
              <w:br/>
            </w:r>
            <w:r>
              <w:rPr>
                <w:rFonts w:ascii="Times New Roman"/>
                <w:b w:val="false"/>
                <w:i w:val="false"/>
                <w:color w:val="000000"/>
                <w:sz w:val="20"/>
              </w:rPr>
              <w:t>
краткосрочные финансовые обязательства</w:t>
            </w:r>
          </w:p>
          <w:bookmarkEnd w:id="823"/>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824"/>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824"/>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825"/>
          <w:p>
            <w:pPr>
              <w:spacing w:after="20"/>
              <w:ind w:left="20"/>
              <w:jc w:val="both"/>
            </w:pPr>
            <w:r>
              <w:rPr>
                <w:rFonts w:ascii="Times New Roman"/>
                <w:b w:val="false"/>
                <w:i w:val="false"/>
                <w:color w:val="000000"/>
                <w:sz w:val="20"/>
              </w:rPr>
              <w:t>
қысқа мерзімді банк қарыздары</w:t>
            </w:r>
            <w:r>
              <w:br/>
            </w:r>
            <w:r>
              <w:rPr>
                <w:rFonts w:ascii="Times New Roman"/>
                <w:b w:val="false"/>
                <w:i w:val="false"/>
                <w:color w:val="000000"/>
                <w:sz w:val="20"/>
              </w:rPr>
              <w:t>
краткосрочные банковские займы</w:t>
            </w:r>
          </w:p>
          <w:bookmarkEnd w:id="825"/>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826"/>
          <w:p>
            <w:pPr>
              <w:spacing w:after="20"/>
              <w:ind w:left="20"/>
              <w:jc w:val="both"/>
            </w:pPr>
            <w:r>
              <w:rPr>
                <w:rFonts w:ascii="Times New Roman"/>
                <w:b w:val="false"/>
                <w:i w:val="false"/>
                <w:color w:val="000000"/>
                <w:sz w:val="20"/>
              </w:rPr>
              <w:t>
өзге де қысқа мерзімді қаржы міндеттемелері</w:t>
            </w:r>
            <w:r>
              <w:br/>
            </w:r>
            <w:r>
              <w:rPr>
                <w:rFonts w:ascii="Times New Roman"/>
                <w:b w:val="false"/>
                <w:i w:val="false"/>
                <w:color w:val="000000"/>
                <w:sz w:val="20"/>
              </w:rPr>
              <w:t>
прочие краткосрочные финансовые обязательства</w:t>
            </w:r>
          </w:p>
          <w:bookmarkEnd w:id="826"/>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827"/>
          <w:p>
            <w:pPr>
              <w:spacing w:after="20"/>
              <w:ind w:left="20"/>
              <w:jc w:val="both"/>
            </w:pPr>
            <w:r>
              <w:rPr>
                <w:rFonts w:ascii="Times New Roman"/>
                <w:b w:val="false"/>
                <w:i w:val="false"/>
                <w:color w:val="000000"/>
                <w:sz w:val="20"/>
              </w:rPr>
              <w:t>
қысқа мерзімді кредиторлық берешек</w:t>
            </w:r>
            <w:r>
              <w:br/>
            </w:r>
            <w:r>
              <w:rPr>
                <w:rFonts w:ascii="Times New Roman"/>
                <w:b w:val="false"/>
                <w:i w:val="false"/>
                <w:color w:val="000000"/>
                <w:sz w:val="20"/>
              </w:rPr>
              <w:t>
краткосрочная кредиторская задолженность</w:t>
            </w:r>
          </w:p>
          <w:bookmarkEnd w:id="827"/>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828"/>
          <w:p>
            <w:pPr>
              <w:spacing w:after="20"/>
              <w:ind w:left="20"/>
              <w:jc w:val="both"/>
            </w:pPr>
            <w:r>
              <w:rPr>
                <w:rFonts w:ascii="Times New Roman"/>
                <w:b w:val="false"/>
                <w:i w:val="false"/>
                <w:color w:val="000000"/>
                <w:sz w:val="20"/>
              </w:rPr>
              <w:t>
өзге де қысқа мерзімді міндеттемелер</w:t>
            </w:r>
            <w:r>
              <w:br/>
            </w:r>
            <w:r>
              <w:rPr>
                <w:rFonts w:ascii="Times New Roman"/>
                <w:b w:val="false"/>
                <w:i w:val="false"/>
                <w:color w:val="000000"/>
                <w:sz w:val="20"/>
              </w:rPr>
              <w:t>
прочие краткосрочные обязательства</w:t>
            </w:r>
          </w:p>
          <w:bookmarkEnd w:id="828"/>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829"/>
          <w:p>
            <w:pPr>
              <w:spacing w:after="20"/>
              <w:ind w:left="20"/>
              <w:jc w:val="both"/>
            </w:pPr>
            <w:r>
              <w:rPr>
                <w:rFonts w:ascii="Times New Roman"/>
                <w:b w:val="false"/>
                <w:i w:val="false"/>
                <w:color w:val="000000"/>
                <w:sz w:val="20"/>
              </w:rPr>
              <w:t>
Шетел валютасындағы ұзақ мерзімді міндеттемелер</w:t>
            </w:r>
            <w:r>
              <w:br/>
            </w:r>
            <w:r>
              <w:rPr>
                <w:rFonts w:ascii="Times New Roman"/>
                <w:b w:val="false"/>
                <w:i w:val="false"/>
                <w:color w:val="000000"/>
                <w:sz w:val="20"/>
              </w:rPr>
              <w:t>
Долгосрочные обязательства в иностранной валюте</w:t>
            </w:r>
          </w:p>
          <w:bookmarkEnd w:id="829"/>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830"/>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830"/>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831"/>
          <w:p>
            <w:pPr>
              <w:spacing w:after="20"/>
              <w:ind w:left="20"/>
              <w:jc w:val="both"/>
            </w:pPr>
            <w:r>
              <w:rPr>
                <w:rFonts w:ascii="Times New Roman"/>
                <w:b w:val="false"/>
                <w:i w:val="false"/>
                <w:color w:val="000000"/>
                <w:sz w:val="20"/>
              </w:rPr>
              <w:t>
ұзақ мерзімді қаржы міндеттемелері</w:t>
            </w:r>
            <w:r>
              <w:br/>
            </w:r>
            <w:r>
              <w:rPr>
                <w:rFonts w:ascii="Times New Roman"/>
                <w:b w:val="false"/>
                <w:i w:val="false"/>
                <w:color w:val="000000"/>
                <w:sz w:val="20"/>
              </w:rPr>
              <w:t>
долгосрочные финансовые обязательства</w:t>
            </w:r>
          </w:p>
          <w:bookmarkEnd w:id="831"/>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832"/>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832"/>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833"/>
          <w:p>
            <w:pPr>
              <w:spacing w:after="20"/>
              <w:ind w:left="20"/>
              <w:jc w:val="both"/>
            </w:pPr>
            <w:r>
              <w:rPr>
                <w:rFonts w:ascii="Times New Roman"/>
                <w:b w:val="false"/>
                <w:i w:val="false"/>
                <w:color w:val="000000"/>
                <w:sz w:val="20"/>
              </w:rPr>
              <w:t>
ұзақ мерзімді банк қарыздары</w:t>
            </w:r>
            <w:r>
              <w:br/>
            </w:r>
            <w:r>
              <w:rPr>
                <w:rFonts w:ascii="Times New Roman"/>
                <w:b w:val="false"/>
                <w:i w:val="false"/>
                <w:color w:val="000000"/>
                <w:sz w:val="20"/>
              </w:rPr>
              <w:t>
долгосрочные банковские займы</w:t>
            </w:r>
          </w:p>
          <w:bookmarkEnd w:id="833"/>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834"/>
          <w:p>
            <w:pPr>
              <w:spacing w:after="20"/>
              <w:ind w:left="20"/>
              <w:jc w:val="both"/>
            </w:pPr>
            <w:r>
              <w:rPr>
                <w:rFonts w:ascii="Times New Roman"/>
                <w:b w:val="false"/>
                <w:i w:val="false"/>
                <w:color w:val="000000"/>
                <w:sz w:val="20"/>
              </w:rPr>
              <w:t>
өзге де ұзақ мерзімді қаржы міндеттемелері</w:t>
            </w:r>
            <w:r>
              <w:br/>
            </w:r>
            <w:r>
              <w:rPr>
                <w:rFonts w:ascii="Times New Roman"/>
                <w:b w:val="false"/>
                <w:i w:val="false"/>
                <w:color w:val="000000"/>
                <w:sz w:val="20"/>
              </w:rPr>
              <w:t>
прочие долгосрочные финансовые обязательства</w:t>
            </w:r>
          </w:p>
          <w:bookmarkEnd w:id="834"/>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835"/>
          <w:p>
            <w:pPr>
              <w:spacing w:after="20"/>
              <w:ind w:left="20"/>
              <w:jc w:val="both"/>
            </w:pPr>
            <w:r>
              <w:rPr>
                <w:rFonts w:ascii="Times New Roman"/>
                <w:b w:val="false"/>
                <w:i w:val="false"/>
                <w:color w:val="000000"/>
                <w:sz w:val="20"/>
              </w:rPr>
              <w:t>
ұзақ мерзімді кредиторлық берешек</w:t>
            </w:r>
            <w:r>
              <w:br/>
            </w:r>
            <w:r>
              <w:rPr>
                <w:rFonts w:ascii="Times New Roman"/>
                <w:b w:val="false"/>
                <w:i w:val="false"/>
                <w:color w:val="000000"/>
                <w:sz w:val="20"/>
              </w:rPr>
              <w:t>
долгосрочная кредиторская задолженность</w:t>
            </w:r>
          </w:p>
          <w:bookmarkEnd w:id="835"/>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836"/>
          <w:p>
            <w:pPr>
              <w:spacing w:after="20"/>
              <w:ind w:left="20"/>
              <w:jc w:val="both"/>
            </w:pPr>
            <w:r>
              <w:rPr>
                <w:rFonts w:ascii="Times New Roman"/>
                <w:b w:val="false"/>
                <w:i w:val="false"/>
                <w:color w:val="000000"/>
                <w:sz w:val="20"/>
              </w:rPr>
              <w:t>
өзге де ұзақ мерзімді міндеттемелер</w:t>
            </w:r>
            <w:r>
              <w:br/>
            </w:r>
            <w:r>
              <w:rPr>
                <w:rFonts w:ascii="Times New Roman"/>
                <w:b w:val="false"/>
                <w:i w:val="false"/>
                <w:color w:val="000000"/>
                <w:sz w:val="20"/>
              </w:rPr>
              <w:t>
прочие долгосрочные обязательства</w:t>
            </w:r>
          </w:p>
          <w:bookmarkEnd w:id="836"/>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837"/>
          <w:p>
            <w:pPr>
              <w:spacing w:after="20"/>
              <w:ind w:left="20"/>
              <w:jc w:val="both"/>
            </w:pPr>
            <w:r>
              <w:rPr>
                <w:rFonts w:ascii="Times New Roman"/>
                <w:b w:val="false"/>
                <w:i w:val="false"/>
                <w:color w:val="000000"/>
                <w:sz w:val="20"/>
              </w:rPr>
              <w:t>
Шетел валютасындағы міндеттемелер</w:t>
            </w:r>
            <w:r>
              <w:br/>
            </w:r>
            <w:r>
              <w:rPr>
                <w:rFonts w:ascii="Times New Roman"/>
                <w:b w:val="false"/>
                <w:i w:val="false"/>
                <w:color w:val="000000"/>
                <w:sz w:val="20"/>
              </w:rPr>
              <w:t>
Обязательства в иностранной валюте</w:t>
            </w:r>
          </w:p>
          <w:bookmarkEnd w:id="837"/>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838"/>
          <w:p>
            <w:pPr>
              <w:spacing w:after="20"/>
              <w:ind w:left="20"/>
              <w:jc w:val="both"/>
            </w:pPr>
            <w:r>
              <w:rPr>
                <w:rFonts w:ascii="Times New Roman"/>
                <w:b w:val="false"/>
                <w:i w:val="false"/>
                <w:color w:val="000000"/>
                <w:sz w:val="20"/>
              </w:rPr>
              <w:t>
Шетел валютасындағы таза позиция</w:t>
            </w:r>
            <w:r>
              <w:br/>
            </w:r>
            <w:r>
              <w:rPr>
                <w:rFonts w:ascii="Times New Roman"/>
                <w:b w:val="false"/>
                <w:i w:val="false"/>
                <w:color w:val="000000"/>
                <w:sz w:val="20"/>
              </w:rPr>
              <w:t>
Чистая позиция в иностранной валюте</w:t>
            </w:r>
          </w:p>
          <w:bookmarkEnd w:id="838"/>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0" w:id="839"/>
    <w:p>
      <w:pPr>
        <w:spacing w:after="0"/>
        <w:ind w:left="0"/>
        <w:jc w:val="both"/>
      </w:pPr>
      <w:r>
        <w:rPr>
          <w:rFonts w:ascii="Times New Roman"/>
          <w:b w:val="false"/>
          <w:i w:val="false"/>
          <w:color w:val="000000"/>
          <w:sz w:val="28"/>
        </w:rPr>
        <w:t>
      Атауы                                           Мекенжайы</w:t>
      </w:r>
      <w:r>
        <w:br/>
      </w:r>
      <w:r>
        <w:rPr>
          <w:rFonts w:ascii="Times New Roman"/>
          <w:b w:val="false"/>
          <w:i w:val="false"/>
          <w:color w:val="000000"/>
          <w:sz w:val="28"/>
        </w:rPr>
        <w:t>Наименование ______________________________       Адрес __________________________________</w:t>
      </w:r>
      <w:r>
        <w:br/>
      </w:r>
      <w:r>
        <w:rPr>
          <w:rFonts w:ascii="Times New Roman"/>
          <w:b w:val="false"/>
          <w:i w:val="false"/>
          <w:color w:val="000000"/>
          <w:sz w:val="28"/>
        </w:rPr>
        <w:t xml:space="preserve">       ______________________________________             __________________________________</w:t>
      </w:r>
      <w:r>
        <w:br/>
      </w:r>
      <w:r>
        <w:rPr>
          <w:rFonts w:ascii="Times New Roman"/>
          <w:b w:val="false"/>
          <w:i w:val="false"/>
          <w:color w:val="000000"/>
          <w:sz w:val="28"/>
        </w:rPr>
        <w:t>Телефоны</w:t>
      </w:r>
      <w:r>
        <w:br/>
      </w:r>
      <w:r>
        <w:rPr>
          <w:rFonts w:ascii="Times New Roman"/>
          <w:b w:val="false"/>
          <w:i w:val="false"/>
          <w:color w:val="000000"/>
          <w:sz w:val="28"/>
        </w:rPr>
        <w:t>Телефон _________________________________________________</w:t>
      </w:r>
      <w:r>
        <w:br/>
      </w:r>
      <w:r>
        <w:rPr>
          <w:rFonts w:ascii="Times New Roman"/>
          <w:b w:val="false"/>
          <w:i w:val="false"/>
          <w:color w:val="000000"/>
          <w:sz w:val="28"/>
        </w:rPr>
        <w:t>Электрондық пошта мекенжайы (респонденттің)</w:t>
      </w:r>
      <w:r>
        <w:br/>
      </w:r>
      <w:r>
        <w:rPr>
          <w:rFonts w:ascii="Times New Roman"/>
          <w:b w:val="false"/>
          <w:i w:val="false"/>
          <w:color w:val="000000"/>
          <w:sz w:val="28"/>
        </w:rPr>
        <w:t>Адрес электронной почты (респондента) __________________________________</w:t>
      </w:r>
      <w:r>
        <w:br/>
      </w:r>
      <w:r>
        <w:rPr>
          <w:rFonts w:ascii="Times New Roman"/>
          <w:b w:val="false"/>
          <w:i w:val="false"/>
          <w:color w:val="000000"/>
          <w:sz w:val="28"/>
        </w:rPr>
        <w:t>Алғашқы статистикалық деректерді                   Алғашқы статистикалық деректерді</w:t>
      </w:r>
      <w:r>
        <w:br/>
      </w:r>
      <w:r>
        <w:rPr>
          <w:rFonts w:ascii="Times New Roman"/>
          <w:b w:val="false"/>
          <w:i w:val="false"/>
          <w:color w:val="000000"/>
          <w:sz w:val="28"/>
        </w:rPr>
        <w:t>таратуға келісеміз</w:t>
      </w:r>
      <w:r>
        <w:rPr>
          <w:rFonts w:ascii="Times New Roman"/>
          <w:b w:val="false"/>
          <w:i w:val="false"/>
          <w:color w:val="000000"/>
          <w:vertAlign w:val="superscript"/>
        </w:rPr>
        <w:t>3</w:t>
      </w:r>
      <w:r>
        <w:rPr>
          <w:rFonts w:ascii="Times New Roman"/>
          <w:b w:val="false"/>
          <w:i w:val="false"/>
          <w:color w:val="000000"/>
          <w:sz w:val="28"/>
        </w:rPr>
        <w:t xml:space="preserve">                   </w:t>
      </w:r>
    </w:p>
    <w:bookmarkEnd w:id="839"/>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42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таратуға келіспейміз</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429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Согласны на распространение первичных             Не согласны на распространение первичных</w:t>
      </w:r>
      <w:r>
        <w:br/>
      </w:r>
      <w:r>
        <w:rPr>
          <w:rFonts w:ascii="Times New Roman"/>
          <w:b w:val="false"/>
          <w:i w:val="false"/>
          <w:color w:val="000000"/>
          <w:sz w:val="28"/>
        </w:rPr>
        <w:t>статистических данных</w:t>
      </w:r>
      <w:r>
        <w:rPr>
          <w:rFonts w:ascii="Times New Roman"/>
          <w:b w:val="false"/>
          <w:i w:val="false"/>
          <w:color w:val="000000"/>
          <w:vertAlign w:val="superscript"/>
        </w:rPr>
        <w:t>3</w:t>
      </w:r>
      <w:r>
        <w:rPr>
          <w:rFonts w:ascii="Times New Roman"/>
          <w:b w:val="false"/>
          <w:i w:val="false"/>
          <w:color w:val="000000"/>
          <w:sz w:val="28"/>
        </w:rPr>
        <w:t xml:space="preserve">                               статистических данных</w:t>
      </w:r>
      <w:r>
        <w:rPr>
          <w:rFonts w:ascii="Times New Roman"/>
          <w:b w:val="false"/>
          <w:i w:val="false"/>
          <w:color w:val="000000"/>
          <w:vertAlign w:val="superscript"/>
        </w:rPr>
        <w:t>3</w:t>
      </w:r>
      <w:r>
        <w:br/>
      </w:r>
      <w:r>
        <w:rPr>
          <w:rFonts w:ascii="Times New Roman"/>
          <w:b w:val="false"/>
          <w:i w:val="false"/>
          <w:color w:val="000000"/>
          <w:sz w:val="28"/>
        </w:rPr>
        <w:t>Ескертпе:</w:t>
      </w:r>
      <w:r>
        <w:br/>
      </w:r>
      <w:r>
        <w:rPr>
          <w:rFonts w:ascii="Times New Roman"/>
          <w:b w:val="false"/>
          <w:i w:val="false"/>
          <w:color w:val="000000"/>
          <w:sz w:val="28"/>
        </w:rPr>
        <w:t>Примечание:</w:t>
      </w:r>
      <w:r>
        <w:br/>
      </w:r>
      <w:r>
        <w:rPr>
          <w:rFonts w:ascii="Times New Roman"/>
          <w:b w:val="false"/>
          <w:i w:val="false"/>
          <w:color w:val="000000"/>
          <w:vertAlign w:val="superscript"/>
        </w:rPr>
        <w:t>3</w:t>
      </w:r>
      <w:r>
        <w:rPr>
          <w:rFonts w:ascii="Times New Roman"/>
          <w:b w:val="false"/>
          <w:i w:val="false"/>
          <w:color w:val="000000"/>
          <w:sz w:val="28"/>
        </w:rPr>
        <w:t>Аталған тармақ "Мемлекеттік статистика туралы" Қазақстан Республикасы Заңының</w:t>
      </w:r>
      <w:r>
        <w:br/>
      </w:r>
      <w:r>
        <w:rPr>
          <w:rFonts w:ascii="Times New Roman"/>
          <w:b w:val="false"/>
          <w:i w:val="false"/>
          <w:color w:val="000000"/>
          <w:sz w:val="28"/>
        </w:rPr>
        <w:t>8-бабының 5-тармағына сәйкес толтырылады</w:t>
      </w:r>
      <w:r>
        <w:br/>
      </w:r>
      <w:r>
        <w:rPr>
          <w:rFonts w:ascii="Times New Roman"/>
          <w:b w:val="false"/>
          <w:i w:val="false"/>
          <w:color w:val="000000"/>
          <w:vertAlign w:val="superscript"/>
        </w:rPr>
        <w:t>3</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w:t>
      </w:r>
      <w:r>
        <w:br/>
      </w:r>
      <w:r>
        <w:rPr>
          <w:rFonts w:ascii="Times New Roman"/>
          <w:b w:val="false"/>
          <w:i w:val="false"/>
          <w:color w:val="000000"/>
          <w:sz w:val="28"/>
        </w:rPr>
        <w:t>"О государственной статистике"</w:t>
      </w:r>
      <w:r>
        <w:br/>
      </w:r>
      <w:r>
        <w:rPr>
          <w:rFonts w:ascii="Times New Roman"/>
          <w:b w:val="false"/>
          <w:i w:val="false"/>
          <w:color w:val="000000"/>
          <w:sz w:val="28"/>
        </w:rPr>
        <w:t>Орындаушы</w:t>
      </w:r>
      <w:r>
        <w:br/>
      </w:r>
      <w:r>
        <w:rPr>
          <w:rFonts w:ascii="Times New Roman"/>
          <w:b w:val="false"/>
          <w:i w:val="false"/>
          <w:color w:val="000000"/>
          <w:sz w:val="28"/>
        </w:rPr>
        <w:t>Исполнитель ___________________________________       __________________________________</w:t>
      </w:r>
      <w:r>
        <w:br/>
      </w:r>
      <w:r>
        <w:rPr>
          <w:rFonts w:ascii="Times New Roman"/>
          <w:b w:val="false"/>
          <w:i w:val="false"/>
          <w:color w:val="000000"/>
          <w:sz w:val="28"/>
        </w:rPr>
        <w:t xml:space="preserve">       тегі, аты және әкесінің аты (бар болған жағдайда)             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Бас бухгалтер</w:t>
      </w:r>
      <w:r>
        <w:br/>
      </w:r>
      <w:r>
        <w:rPr>
          <w:rFonts w:ascii="Times New Roman"/>
          <w:b w:val="false"/>
          <w:i w:val="false"/>
          <w:color w:val="000000"/>
          <w:sz w:val="28"/>
        </w:rPr>
        <w:t>Главный бухгалтер ______________________________       __________________________________</w:t>
      </w:r>
      <w:r>
        <w:br/>
      </w:r>
      <w:r>
        <w:rPr>
          <w:rFonts w:ascii="Times New Roman"/>
          <w:b w:val="false"/>
          <w:i w:val="false"/>
          <w:color w:val="000000"/>
          <w:sz w:val="28"/>
        </w:rPr>
        <w:t xml:space="preserve">       тегі, аты және әкесінің аты (бар болған жағдайда)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w:t>
      </w:r>
      <w:r>
        <w:br/>
      </w:r>
      <w:r>
        <w:rPr>
          <w:rFonts w:ascii="Times New Roman"/>
          <w:b w:val="false"/>
          <w:i w:val="false"/>
          <w:color w:val="000000"/>
          <w:sz w:val="28"/>
        </w:rPr>
        <w:t>исполняющее его обязанности      ___________________________       _______________________________</w:t>
      </w:r>
      <w:r>
        <w:br/>
      </w:r>
      <w:r>
        <w:rPr>
          <w:rFonts w:ascii="Times New Roman"/>
          <w:b w:val="false"/>
          <w:i w:val="false"/>
          <w:color w:val="000000"/>
          <w:sz w:val="28"/>
        </w:rPr>
        <w:t xml:space="preserve">             тегі, аты және әкесінің аты (бар болған жағдайда)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w:t>
            </w:r>
            <w:r>
              <w:rPr>
                <w:rFonts w:ascii="Times New Roman"/>
                <w:b w:val="false"/>
                <w:i w:val="false"/>
                <w:color w:val="000000"/>
                <w:sz w:val="20"/>
              </w:rPr>
              <w:t xml:space="preserve"> по статистике</w:t>
            </w:r>
            <w:r>
              <w:br/>
            </w:r>
            <w:r>
              <w:rPr>
                <w:rFonts w:ascii="Times New Roman"/>
                <w:b w:val="false"/>
                <w:i w:val="false"/>
                <w:color w:val="000000"/>
                <w:sz w:val="20"/>
              </w:rPr>
              <w:t>Министерства</w:t>
            </w:r>
            <w:r>
              <w:rPr>
                <w:rFonts w:ascii="Times New Roman"/>
                <w:b w:val="false"/>
                <w:i w:val="false"/>
                <w:color w:val="000000"/>
                <w:sz w:val="20"/>
              </w:rPr>
              <w:t xml:space="preserve">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декабря 2018 года № 6</w:t>
            </w:r>
            <w:r>
              <w:br/>
            </w:r>
            <w:r>
              <w:rPr>
                <w:rFonts w:ascii="Times New Roman"/>
                <w:b w:val="false"/>
                <w:i w:val="false"/>
                <w:color w:val="000000"/>
                <w:sz w:val="20"/>
              </w:rPr>
              <w:t>Приложение 4</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w:t>
            </w:r>
            <w:r>
              <w:rPr>
                <w:rFonts w:ascii="Times New Roman"/>
                <w:b w:val="false"/>
                <w:i w:val="false"/>
                <w:color w:val="000000"/>
                <w:sz w:val="20"/>
              </w:rPr>
              <w:t xml:space="preserve"> по статистике</w:t>
            </w:r>
            <w:r>
              <w:br/>
            </w:r>
            <w:r>
              <w:rPr>
                <w:rFonts w:ascii="Times New Roman"/>
                <w:b w:val="false"/>
                <w:i w:val="false"/>
                <w:color w:val="000000"/>
                <w:sz w:val="20"/>
              </w:rPr>
              <w:t>Министерства</w:t>
            </w:r>
            <w:r>
              <w:rPr>
                <w:rFonts w:ascii="Times New Roman"/>
                <w:b w:val="false"/>
                <w:i w:val="false"/>
                <w:color w:val="000000"/>
                <w:sz w:val="20"/>
              </w:rPr>
              <w:t xml:space="preserve">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2017 года № 165</w:t>
            </w:r>
          </w:p>
        </w:tc>
      </w:tr>
    </w:tbl>
    <w:bookmarkStart w:name="z1014" w:id="840"/>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финансово-хозяйственной деятельности предприятия"</w:t>
      </w:r>
      <w:r>
        <w:br/>
      </w:r>
      <w:r>
        <w:rPr>
          <w:rFonts w:ascii="Times New Roman"/>
          <w:b/>
          <w:i w:val="false"/>
          <w:color w:val="000000"/>
        </w:rPr>
        <w:t>(код 271103130, индекс 1-ПФ, периодичность квартальная)</w:t>
      </w:r>
    </w:p>
    <w:bookmarkEnd w:id="840"/>
    <w:bookmarkStart w:name="z1015" w:id="841"/>
    <w:p>
      <w:pPr>
        <w:spacing w:after="0"/>
        <w:ind w:left="0"/>
        <w:jc w:val="both"/>
      </w:pPr>
      <w:r>
        <w:rPr>
          <w:rFonts w:ascii="Times New Roman"/>
          <w:b w:val="false"/>
          <w:i w:val="false"/>
          <w:color w:val="000000"/>
          <w:sz w:val="28"/>
        </w:rPr>
        <w:t xml:space="preserve">
      1. Настоящая инструкция заполнения статистической формы общегосударственного статистического наблюдения "Отчет о финансово-хозяйственной деятельности предприятия" (код 271103130, индекс 1-ПФ, периодичность квартальная)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финансово-хозяйственной деятельности предприятия" (код 271103130, индекс 1-ПФ, периодичность квартальная) (далее – статистическая форма).</w:t>
      </w:r>
    </w:p>
    <w:bookmarkEnd w:id="841"/>
    <w:bookmarkStart w:name="z1016" w:id="842"/>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842"/>
    <w:bookmarkStart w:name="z1017" w:id="843"/>
    <w:p>
      <w:pPr>
        <w:spacing w:after="0"/>
        <w:ind w:left="0"/>
        <w:jc w:val="both"/>
      </w:pPr>
      <w:r>
        <w:rPr>
          <w:rFonts w:ascii="Times New Roman"/>
          <w:b w:val="false"/>
          <w:i w:val="false"/>
          <w:color w:val="000000"/>
          <w:sz w:val="28"/>
        </w:rPr>
        <w:t>
      1) движение денежных средств – поступление и выбытие денег и их эквивалентов за период, классифицирующееся по операционной, инвестиционной и финансовой деятельности;</w:t>
      </w:r>
    </w:p>
    <w:bookmarkEnd w:id="843"/>
    <w:bookmarkStart w:name="z1018" w:id="844"/>
    <w:p>
      <w:pPr>
        <w:spacing w:after="0"/>
        <w:ind w:left="0"/>
        <w:jc w:val="both"/>
      </w:pPr>
      <w:r>
        <w:rPr>
          <w:rFonts w:ascii="Times New Roman"/>
          <w:b w:val="false"/>
          <w:i w:val="false"/>
          <w:color w:val="000000"/>
          <w:sz w:val="28"/>
        </w:rPr>
        <w:t>
      2) незавершенное производство (полуфабрикаты, инструменты, приспособления собственной выработки) – продукция, не прошедшая всех стадий, предусмотренных технологическим процессом и находящаяся в процессе производства (детали и полуфабрикаты на всех стадиях производственного процесса, изготовленные, но не полностью укомплектованные);</w:t>
      </w:r>
    </w:p>
    <w:bookmarkEnd w:id="844"/>
    <w:bookmarkStart w:name="z1019" w:id="845"/>
    <w:p>
      <w:pPr>
        <w:spacing w:after="0"/>
        <w:ind w:left="0"/>
        <w:jc w:val="both"/>
      </w:pPr>
      <w:r>
        <w:rPr>
          <w:rFonts w:ascii="Times New Roman"/>
          <w:b w:val="false"/>
          <w:i w:val="false"/>
          <w:color w:val="000000"/>
          <w:sz w:val="28"/>
        </w:rPr>
        <w:t>
      3) доля меньшинства – часть чистых результатов деятельности и чистых активов дочерней компании, приходящаяся на долю, которой материнская компания не владеет прямо или косвенно через дочерние компании;</w:t>
      </w:r>
    </w:p>
    <w:bookmarkEnd w:id="845"/>
    <w:bookmarkStart w:name="z1020" w:id="846"/>
    <w:p>
      <w:pPr>
        <w:spacing w:after="0"/>
        <w:ind w:left="0"/>
        <w:jc w:val="both"/>
      </w:pPr>
      <w:r>
        <w:rPr>
          <w:rFonts w:ascii="Times New Roman"/>
          <w:b w:val="false"/>
          <w:i w:val="false"/>
          <w:color w:val="000000"/>
          <w:sz w:val="28"/>
        </w:rPr>
        <w:t>
      4) административные расходы – управленческие и хозяйственные расходы, не связанные с производственным процессом;</w:t>
      </w:r>
    </w:p>
    <w:bookmarkEnd w:id="846"/>
    <w:bookmarkStart w:name="z1021" w:id="847"/>
    <w:p>
      <w:pPr>
        <w:spacing w:after="0"/>
        <w:ind w:left="0"/>
        <w:jc w:val="both"/>
      </w:pPr>
      <w:r>
        <w:rPr>
          <w:rFonts w:ascii="Times New Roman"/>
          <w:b w:val="false"/>
          <w:i w:val="false"/>
          <w:color w:val="000000"/>
          <w:sz w:val="28"/>
        </w:rPr>
        <w:t>
      5) валютная позиция – валовая позиция по активам и обязательствам, выраженным в иностранной валюте, пересчитанная в тенге с применением конечного курса обмена валют на отчетную дату;</w:t>
      </w:r>
    </w:p>
    <w:bookmarkEnd w:id="847"/>
    <w:bookmarkStart w:name="z1022" w:id="848"/>
    <w:p>
      <w:pPr>
        <w:spacing w:after="0"/>
        <w:ind w:left="0"/>
        <w:jc w:val="both"/>
      </w:pPr>
      <w:r>
        <w:rPr>
          <w:rFonts w:ascii="Times New Roman"/>
          <w:b w:val="false"/>
          <w:i w:val="false"/>
          <w:color w:val="000000"/>
          <w:sz w:val="28"/>
        </w:rPr>
        <w:t>
      6) дебиторская задолженность – сумма долгов, причитающаяся предприятию, от юридических или физических лиц в итоге хозяйственных взаимоотношений с ними;</w:t>
      </w:r>
    </w:p>
    <w:bookmarkEnd w:id="848"/>
    <w:bookmarkStart w:name="z1023" w:id="849"/>
    <w:p>
      <w:pPr>
        <w:spacing w:after="0"/>
        <w:ind w:left="0"/>
        <w:jc w:val="both"/>
      </w:pPr>
      <w:r>
        <w:rPr>
          <w:rFonts w:ascii="Times New Roman"/>
          <w:b w:val="false"/>
          <w:i w:val="false"/>
          <w:color w:val="000000"/>
          <w:sz w:val="28"/>
        </w:rPr>
        <w:t>
      7)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детей),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p>
    <w:bookmarkEnd w:id="849"/>
    <w:bookmarkStart w:name="z1024" w:id="850"/>
    <w:p>
      <w:pPr>
        <w:spacing w:after="0"/>
        <w:ind w:left="0"/>
        <w:jc w:val="both"/>
      </w:pPr>
      <w:r>
        <w:rPr>
          <w:rFonts w:ascii="Times New Roman"/>
          <w:b w:val="false"/>
          <w:i w:val="false"/>
          <w:color w:val="000000"/>
          <w:sz w:val="28"/>
        </w:rPr>
        <w:t>
      8) продукция и оказанные услуги, использованные внутри предприятия – стоимость продукции (работ, услуг) одного структурного подразделения субъекта, предоставленная другому подразделению этого же субъекта для использования;</w:t>
      </w:r>
    </w:p>
    <w:bookmarkEnd w:id="850"/>
    <w:bookmarkStart w:name="z1025" w:id="851"/>
    <w:p>
      <w:pPr>
        <w:spacing w:after="0"/>
        <w:ind w:left="0"/>
        <w:jc w:val="both"/>
      </w:pPr>
      <w:r>
        <w:rPr>
          <w:rFonts w:ascii="Times New Roman"/>
          <w:b w:val="false"/>
          <w:i w:val="false"/>
          <w:color w:val="000000"/>
          <w:sz w:val="28"/>
        </w:rPr>
        <w:t>
      9) расходы по корпоративному подоходному налогу – расходы по корпоративному подоходному налогу, определяемые в соответствии с действующим налоговым законодательством;</w:t>
      </w:r>
    </w:p>
    <w:bookmarkEnd w:id="851"/>
    <w:bookmarkStart w:name="z1026" w:id="852"/>
    <w:p>
      <w:pPr>
        <w:spacing w:after="0"/>
        <w:ind w:left="0"/>
        <w:jc w:val="both"/>
      </w:pPr>
      <w:r>
        <w:rPr>
          <w:rFonts w:ascii="Times New Roman"/>
          <w:b w:val="false"/>
          <w:i w:val="false"/>
          <w:color w:val="000000"/>
          <w:sz w:val="28"/>
        </w:rPr>
        <w:t>
      10) расходы на финансирование – расходы по вознаграждениям, на выплату процентов по финансовой аренде, расходы от изменения справедливой стоимости финансовых инструментов и прочие расходы на финансирование;</w:t>
      </w:r>
    </w:p>
    <w:bookmarkEnd w:id="852"/>
    <w:bookmarkStart w:name="z1027" w:id="853"/>
    <w:p>
      <w:pPr>
        <w:spacing w:after="0"/>
        <w:ind w:left="0"/>
        <w:jc w:val="both"/>
      </w:pPr>
      <w:r>
        <w:rPr>
          <w:rFonts w:ascii="Times New Roman"/>
          <w:b w:val="false"/>
          <w:i w:val="false"/>
          <w:color w:val="000000"/>
          <w:sz w:val="28"/>
        </w:rPr>
        <w:t>
      11) доходы от финансирования – доходы по вознаграждениям, дивидендам, от финансовой аренды, от операций с инвестициями в недвижимость, от изменения справедливой стоимости финансовых инструментов и прочие доходы от финансирования;</w:t>
      </w:r>
    </w:p>
    <w:bookmarkEnd w:id="853"/>
    <w:bookmarkStart w:name="z1028" w:id="854"/>
    <w:p>
      <w:pPr>
        <w:spacing w:after="0"/>
        <w:ind w:left="0"/>
        <w:jc w:val="both"/>
      </w:pPr>
      <w:r>
        <w:rPr>
          <w:rFonts w:ascii="Times New Roman"/>
          <w:b w:val="false"/>
          <w:i w:val="false"/>
          <w:color w:val="000000"/>
          <w:sz w:val="28"/>
        </w:rPr>
        <w:t>
      12) запасы – краткосрочные активы предприятия, предназначенные для использования в производственном процессе, при предоставлении услуг или для продажи;</w:t>
      </w:r>
    </w:p>
    <w:bookmarkEnd w:id="854"/>
    <w:bookmarkStart w:name="z1029" w:id="855"/>
    <w:p>
      <w:pPr>
        <w:spacing w:after="0"/>
        <w:ind w:left="0"/>
        <w:jc w:val="both"/>
      </w:pPr>
      <w:r>
        <w:rPr>
          <w:rFonts w:ascii="Times New Roman"/>
          <w:b w:val="false"/>
          <w:i w:val="false"/>
          <w:color w:val="000000"/>
          <w:sz w:val="28"/>
        </w:rPr>
        <w:t>
      13) фонд заработной платы работников – начисленные организациями суммарные денежные средства, а также средства в натуральной форме, переведенные в денежную единицу для оплаты труда работников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работодателей), независимо от источника их финансирования и срока их фактических выплат;</w:t>
      </w:r>
    </w:p>
    <w:bookmarkEnd w:id="855"/>
    <w:bookmarkStart w:name="z1030" w:id="856"/>
    <w:p>
      <w:pPr>
        <w:spacing w:after="0"/>
        <w:ind w:left="0"/>
        <w:jc w:val="both"/>
      </w:pPr>
      <w:r>
        <w:rPr>
          <w:rFonts w:ascii="Times New Roman"/>
          <w:b w:val="false"/>
          <w:i w:val="false"/>
          <w:color w:val="000000"/>
          <w:sz w:val="28"/>
        </w:rPr>
        <w:t>
      14) вторичный вид деятельности – вид деятельности, помимо основного, который осуществляется с целью производства продуктов для третьих лиц;</w:t>
      </w:r>
    </w:p>
    <w:bookmarkEnd w:id="856"/>
    <w:bookmarkStart w:name="z1031" w:id="857"/>
    <w:p>
      <w:pPr>
        <w:spacing w:after="0"/>
        <w:ind w:left="0"/>
        <w:jc w:val="both"/>
      </w:pPr>
      <w:r>
        <w:rPr>
          <w:rFonts w:ascii="Times New Roman"/>
          <w:b w:val="false"/>
          <w:i w:val="false"/>
          <w:color w:val="000000"/>
          <w:sz w:val="28"/>
        </w:rPr>
        <w:t>
      15)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w:t>
      </w:r>
    </w:p>
    <w:bookmarkEnd w:id="857"/>
    <w:bookmarkStart w:name="z1032" w:id="858"/>
    <w:p>
      <w:pPr>
        <w:spacing w:after="0"/>
        <w:ind w:left="0"/>
        <w:jc w:val="both"/>
      </w:pPr>
      <w:r>
        <w:rPr>
          <w:rFonts w:ascii="Times New Roman"/>
          <w:b w:val="false"/>
          <w:i w:val="false"/>
          <w:color w:val="000000"/>
          <w:sz w:val="28"/>
        </w:rPr>
        <w:t>
      16) материальные затраты – стоимость материальных ресурсов, сформированная исходя из цены их приобретения (без учета налога на добавленную стоимость,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p>
    <w:bookmarkEnd w:id="858"/>
    <w:bookmarkStart w:name="z1033" w:id="859"/>
    <w:p>
      <w:pPr>
        <w:spacing w:after="0"/>
        <w:ind w:left="0"/>
        <w:jc w:val="both"/>
      </w:pPr>
      <w:r>
        <w:rPr>
          <w:rFonts w:ascii="Times New Roman"/>
          <w:b w:val="false"/>
          <w:i w:val="false"/>
          <w:color w:val="000000"/>
          <w:sz w:val="28"/>
        </w:rPr>
        <w:t>
      17) обязательство – существующая обязанность индивидуального предпринимателя или организации, возникающая из прошлых событий, урегулирование которой приведет к выбытию ресурсов, содержащих экономические выгоды;</w:t>
      </w:r>
    </w:p>
    <w:bookmarkEnd w:id="859"/>
    <w:bookmarkStart w:name="z1034" w:id="860"/>
    <w:p>
      <w:pPr>
        <w:spacing w:after="0"/>
        <w:ind w:left="0"/>
        <w:jc w:val="both"/>
      </w:pPr>
      <w:r>
        <w:rPr>
          <w:rFonts w:ascii="Times New Roman"/>
          <w:b w:val="false"/>
          <w:i w:val="false"/>
          <w:color w:val="000000"/>
          <w:sz w:val="28"/>
        </w:rPr>
        <w:t>
      18)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p>
    <w:bookmarkEnd w:id="860"/>
    <w:bookmarkStart w:name="z1035" w:id="861"/>
    <w:p>
      <w:pPr>
        <w:spacing w:after="0"/>
        <w:ind w:left="0"/>
        <w:jc w:val="both"/>
      </w:pPr>
      <w:r>
        <w:rPr>
          <w:rFonts w:ascii="Times New Roman"/>
          <w:b w:val="false"/>
          <w:i w:val="false"/>
          <w:color w:val="000000"/>
          <w:sz w:val="28"/>
        </w:rPr>
        <w:t>
      19)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p>
    <w:bookmarkEnd w:id="861"/>
    <w:bookmarkStart w:name="z1036" w:id="862"/>
    <w:p>
      <w:pPr>
        <w:spacing w:after="0"/>
        <w:ind w:left="0"/>
        <w:jc w:val="both"/>
      </w:pPr>
      <w:r>
        <w:rPr>
          <w:rFonts w:ascii="Times New Roman"/>
          <w:b w:val="false"/>
          <w:i w:val="false"/>
          <w:color w:val="000000"/>
          <w:sz w:val="28"/>
        </w:rPr>
        <w:t>
      20) цена производителя – цена единицы реализуемой продукции в момент ее выхода из "ворот предприятия" без учета налога на добавленную стоимость и акцизов, торговой и сбытовой наценки, транспортных и других расходов, связанных с движением продукции от производителя к покупателю;</w:t>
      </w:r>
    </w:p>
    <w:bookmarkEnd w:id="862"/>
    <w:bookmarkStart w:name="z1037" w:id="863"/>
    <w:p>
      <w:pPr>
        <w:spacing w:after="0"/>
        <w:ind w:left="0"/>
        <w:jc w:val="both"/>
      </w:pPr>
      <w:r>
        <w:rPr>
          <w:rFonts w:ascii="Times New Roman"/>
          <w:b w:val="false"/>
          <w:i w:val="false"/>
          <w:color w:val="000000"/>
          <w:sz w:val="28"/>
        </w:rPr>
        <w:t>
      21) непроизводственные расходы – расходы, которые включают расходы по реализации продукции и оказанию услуг, административные расходы, расходы на финансирование и прочие расходы;</w:t>
      </w:r>
    </w:p>
    <w:bookmarkEnd w:id="863"/>
    <w:bookmarkStart w:name="z1038" w:id="864"/>
    <w:p>
      <w:pPr>
        <w:spacing w:after="0"/>
        <w:ind w:left="0"/>
        <w:jc w:val="both"/>
      </w:pPr>
      <w:r>
        <w:rPr>
          <w:rFonts w:ascii="Times New Roman"/>
          <w:b w:val="false"/>
          <w:i w:val="false"/>
          <w:color w:val="000000"/>
          <w:sz w:val="28"/>
        </w:rPr>
        <w:t>
      22) прочие доходы – доходы от выбытия активов, от безвозмездно полученных активов, от государственных субсидий, от восстановления убытка от обесценения, от курсовой разницы, от операционной аренды, от изменения справедливой стоимости биологических активов, и прочие;</w:t>
      </w:r>
    </w:p>
    <w:bookmarkEnd w:id="864"/>
    <w:bookmarkStart w:name="z1039" w:id="865"/>
    <w:p>
      <w:pPr>
        <w:spacing w:after="0"/>
        <w:ind w:left="0"/>
        <w:jc w:val="both"/>
      </w:pPr>
      <w:r>
        <w:rPr>
          <w:rFonts w:ascii="Times New Roman"/>
          <w:b w:val="false"/>
          <w:i w:val="false"/>
          <w:color w:val="000000"/>
          <w:sz w:val="28"/>
        </w:rPr>
        <w:t>
      23) себестоимость реализованной продукции и оказанных услуг – фактическая себестоимость отпущенной готовой продукции (работ, услуг);</w:t>
      </w:r>
    </w:p>
    <w:bookmarkEnd w:id="865"/>
    <w:bookmarkStart w:name="z1040" w:id="866"/>
    <w:p>
      <w:pPr>
        <w:spacing w:after="0"/>
        <w:ind w:left="0"/>
        <w:jc w:val="both"/>
      </w:pPr>
      <w:r>
        <w:rPr>
          <w:rFonts w:ascii="Times New Roman"/>
          <w:b w:val="false"/>
          <w:i w:val="false"/>
          <w:color w:val="000000"/>
          <w:sz w:val="28"/>
        </w:rPr>
        <w:t>
      24) расходы по реализации продукции и оказанию услуг – расходы, связанные с реализацией продукции и оказанием услуг. К ним относятся: заработная плата, отчисления от заработной платы работников отдела сбыта, расходы по страхованию собственности, командировочные расходы, амортизационные отчисления и расходы по содержанию объектов недвижимости, транспортировка грузов до пункта отправления, погрузочно-разгрузочные работы, расходы на маркетинговые услуги и другие аналогичные расходы;</w:t>
      </w:r>
    </w:p>
    <w:bookmarkEnd w:id="866"/>
    <w:bookmarkStart w:name="z1041" w:id="867"/>
    <w:p>
      <w:pPr>
        <w:spacing w:after="0"/>
        <w:ind w:left="0"/>
        <w:jc w:val="both"/>
      </w:pPr>
      <w:r>
        <w:rPr>
          <w:rFonts w:ascii="Times New Roman"/>
          <w:b w:val="false"/>
          <w:i w:val="false"/>
          <w:color w:val="000000"/>
          <w:sz w:val="28"/>
        </w:rPr>
        <w:t>
      25) доход от реализации продукции и оказания услуг – сумма подлежащего к получению (полученного) дохода за минусом налога на добавленную стоимость, акцизов, а также стоимости возвращенных товаров, скидки с продаж и скидки с цены, представленных покупателю;</w:t>
      </w:r>
    </w:p>
    <w:bookmarkEnd w:id="867"/>
    <w:bookmarkStart w:name="z1042" w:id="868"/>
    <w:p>
      <w:pPr>
        <w:spacing w:after="0"/>
        <w:ind w:left="0"/>
        <w:jc w:val="both"/>
      </w:pPr>
      <w:r>
        <w:rPr>
          <w:rFonts w:ascii="Times New Roman"/>
          <w:b w:val="false"/>
          <w:i w:val="false"/>
          <w:color w:val="000000"/>
          <w:sz w:val="28"/>
        </w:rPr>
        <w:t>
      26) объем произведенной продукции и оказанных услуг – стоимость всей выпущенной продукции, выполненных работ и оказанных услуг в ценах производителя;</w:t>
      </w:r>
    </w:p>
    <w:bookmarkEnd w:id="868"/>
    <w:bookmarkStart w:name="z1043" w:id="869"/>
    <w:p>
      <w:pPr>
        <w:spacing w:after="0"/>
        <w:ind w:left="0"/>
        <w:jc w:val="both"/>
      </w:pPr>
      <w:r>
        <w:rPr>
          <w:rFonts w:ascii="Times New Roman"/>
          <w:b w:val="false"/>
          <w:i w:val="false"/>
          <w:color w:val="000000"/>
          <w:sz w:val="28"/>
        </w:rPr>
        <w:t>
      27) прочие расходы – прочие непроизводственные расходы, которые возникают независимо от процесса обычной деятельности: выбытие и обесценение активов, курсовая разница, создание резерва и списание безнадежных требований, расходы по операционной аренде, расходы от изменения справедливой стоимости биологических активов и другие;</w:t>
      </w:r>
    </w:p>
    <w:bookmarkEnd w:id="869"/>
    <w:bookmarkStart w:name="z1044" w:id="870"/>
    <w:p>
      <w:pPr>
        <w:spacing w:after="0"/>
        <w:ind w:left="0"/>
        <w:jc w:val="both"/>
      </w:pPr>
      <w:r>
        <w:rPr>
          <w:rFonts w:ascii="Times New Roman"/>
          <w:b w:val="false"/>
          <w:i w:val="false"/>
          <w:color w:val="000000"/>
          <w:sz w:val="28"/>
        </w:rPr>
        <w:t>
      28) производственные расходы – затраты, формирующие себестоимость произведенной продукции и оказанных услуг основного и вторичного видов деятельности;</w:t>
      </w:r>
    </w:p>
    <w:bookmarkEnd w:id="870"/>
    <w:bookmarkStart w:name="z1045" w:id="871"/>
    <w:p>
      <w:pPr>
        <w:spacing w:after="0"/>
        <w:ind w:left="0"/>
        <w:jc w:val="both"/>
      </w:pPr>
      <w:r>
        <w:rPr>
          <w:rFonts w:ascii="Times New Roman"/>
          <w:b w:val="false"/>
          <w:i w:val="false"/>
          <w:color w:val="000000"/>
          <w:sz w:val="28"/>
        </w:rPr>
        <w:t>
      29) налоги и другие обязательные платежи в бюджет, отчисления по социальному страхованию, отчисления в единый накопительный пенсионный фонд – обязательные платежи в бюджет, определяемые в соответствии с действующим налоговым законодательством Республики Казахстан и отчисления, установленные законодательствами Республики Казахстан о пенсионном обеспечении и обязательном социальном страховании;</w:t>
      </w:r>
    </w:p>
    <w:bookmarkEnd w:id="871"/>
    <w:bookmarkStart w:name="z1046" w:id="872"/>
    <w:p>
      <w:pPr>
        <w:spacing w:after="0"/>
        <w:ind w:left="0"/>
        <w:jc w:val="both"/>
      </w:pPr>
      <w:r>
        <w:rPr>
          <w:rFonts w:ascii="Times New Roman"/>
          <w:b w:val="false"/>
          <w:i w:val="false"/>
          <w:color w:val="000000"/>
          <w:sz w:val="28"/>
        </w:rPr>
        <w:t>
      30) сырье и материалы,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p>
    <w:bookmarkEnd w:id="872"/>
    <w:bookmarkStart w:name="z1047" w:id="873"/>
    <w:p>
      <w:pPr>
        <w:spacing w:after="0"/>
        <w:ind w:left="0"/>
        <w:jc w:val="both"/>
      </w:pPr>
      <w:r>
        <w:rPr>
          <w:rFonts w:ascii="Times New Roman"/>
          <w:b w:val="false"/>
          <w:i w:val="false"/>
          <w:color w:val="000000"/>
          <w:sz w:val="28"/>
        </w:rPr>
        <w:t>
      31)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p>
    <w:bookmarkEnd w:id="873"/>
    <w:bookmarkStart w:name="z1048" w:id="874"/>
    <w:p>
      <w:pPr>
        <w:spacing w:after="0"/>
        <w:ind w:left="0"/>
        <w:jc w:val="both"/>
      </w:pPr>
      <w:r>
        <w:rPr>
          <w:rFonts w:ascii="Times New Roman"/>
          <w:b w:val="false"/>
          <w:i w:val="false"/>
          <w:color w:val="000000"/>
          <w:sz w:val="28"/>
        </w:rPr>
        <w:t>
      3. Сторнировочная запись выражается как увеличение (уменьшение) дебетовых или кредитовых оборотов конкретных счетов.</w:t>
      </w:r>
    </w:p>
    <w:bookmarkEnd w:id="874"/>
    <w:bookmarkStart w:name="z1049" w:id="875"/>
    <w:p>
      <w:pPr>
        <w:spacing w:after="0"/>
        <w:ind w:left="0"/>
        <w:jc w:val="both"/>
      </w:pPr>
      <w:r>
        <w:rPr>
          <w:rFonts w:ascii="Times New Roman"/>
          <w:b w:val="false"/>
          <w:i w:val="false"/>
          <w:color w:val="000000"/>
          <w:sz w:val="28"/>
        </w:rPr>
        <w:t>
      4. При заполнении показателей в разрезе основного и вторичного видов деятельности указывается 5-значный код вида деятельности согласно общему классификатору видов экономической деятельности.</w:t>
      </w:r>
    </w:p>
    <w:bookmarkEnd w:id="875"/>
    <w:bookmarkStart w:name="z1050" w:id="876"/>
    <w:p>
      <w:pPr>
        <w:spacing w:after="0"/>
        <w:ind w:left="0"/>
        <w:jc w:val="both"/>
      </w:pPr>
      <w:r>
        <w:rPr>
          <w:rFonts w:ascii="Times New Roman"/>
          <w:b w:val="false"/>
          <w:i w:val="false"/>
          <w:color w:val="000000"/>
          <w:sz w:val="28"/>
        </w:rPr>
        <w:t>
      5. По строке 1 раздела 1 показатель "Объем произведенной продукции, выполненных работ и оказанных услуг" определяется суммированием объема реализованной продукции и оказанных услуг (без учета стоимости товаров, купленных для перепродажи, налога на добавленную стоимость, акцизов), продукции и оказанных услуг, использованных внутри предприятия, изменения запасов готовой продукции, находящихся на складах и предназначенных для продажи, прироста (уменьшения) остатка незавершенного производства и строительства.</w:t>
      </w:r>
    </w:p>
    <w:bookmarkEnd w:id="876"/>
    <w:bookmarkStart w:name="z1051" w:id="877"/>
    <w:p>
      <w:pPr>
        <w:spacing w:after="0"/>
        <w:ind w:left="0"/>
        <w:jc w:val="both"/>
      </w:pPr>
      <w:r>
        <w:rPr>
          <w:rFonts w:ascii="Times New Roman"/>
          <w:b w:val="false"/>
          <w:i w:val="false"/>
          <w:color w:val="000000"/>
          <w:sz w:val="28"/>
        </w:rPr>
        <w:t>
      Для предприятий, занимающихся торговой деятельностью, объем произведенной продукции, выполненных работ и оказанных услуг определяется как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выполненных работ и оказанных услуг по торговой деятельности будет равен величине издержек обращения.</w:t>
      </w:r>
    </w:p>
    <w:bookmarkEnd w:id="877"/>
    <w:bookmarkStart w:name="z1052" w:id="878"/>
    <w:p>
      <w:pPr>
        <w:spacing w:after="0"/>
        <w:ind w:left="0"/>
        <w:jc w:val="both"/>
      </w:pPr>
      <w:r>
        <w:rPr>
          <w:rFonts w:ascii="Times New Roman"/>
          <w:b w:val="false"/>
          <w:i w:val="false"/>
          <w:color w:val="000000"/>
          <w:sz w:val="28"/>
        </w:rPr>
        <w:t>
      Для промышленных предприятий объем произведенной продукции, выполненных работ и оказанных услуг приводится с учетом стоимости продукции, произведенной из давальческого сырья и стоимости внутризаводского оборота.</w:t>
      </w:r>
    </w:p>
    <w:bookmarkEnd w:id="878"/>
    <w:bookmarkStart w:name="z1053" w:id="879"/>
    <w:p>
      <w:pPr>
        <w:spacing w:after="0"/>
        <w:ind w:left="0"/>
        <w:jc w:val="both"/>
      </w:pPr>
      <w:r>
        <w:rPr>
          <w:rFonts w:ascii="Times New Roman"/>
          <w:b w:val="false"/>
          <w:i w:val="false"/>
          <w:color w:val="000000"/>
          <w:sz w:val="28"/>
        </w:rPr>
        <w:t>
      Для обменных пунктов объемом произведенной продукции, выполненных работ и оказанных услуг является разница между стоимостью продажи и покупки валюты.</w:t>
      </w:r>
    </w:p>
    <w:bookmarkEnd w:id="879"/>
    <w:bookmarkStart w:name="z1054" w:id="880"/>
    <w:p>
      <w:pPr>
        <w:spacing w:after="0"/>
        <w:ind w:left="0"/>
        <w:jc w:val="both"/>
      </w:pPr>
      <w:r>
        <w:rPr>
          <w:rFonts w:ascii="Times New Roman"/>
          <w:b w:val="false"/>
          <w:i w:val="false"/>
          <w:color w:val="000000"/>
          <w:sz w:val="28"/>
        </w:rPr>
        <w:t xml:space="preserve">
      Для предприятий, занимающихся сдачей в аренду площадей и оборудования, объемом произведенной продукции, выполненных работ и оказанных услуг является выручка, полученная за предоставление во временное пользование своих активов по договору аренды. </w:t>
      </w:r>
    </w:p>
    <w:bookmarkEnd w:id="880"/>
    <w:bookmarkStart w:name="z1055" w:id="881"/>
    <w:p>
      <w:pPr>
        <w:spacing w:after="0"/>
        <w:ind w:left="0"/>
        <w:jc w:val="both"/>
      </w:pPr>
      <w:r>
        <w:rPr>
          <w:rFonts w:ascii="Times New Roman"/>
          <w:b w:val="false"/>
          <w:i w:val="false"/>
          <w:color w:val="000000"/>
          <w:sz w:val="28"/>
        </w:rPr>
        <w:t>
      Для предприятий общественного питания, ресторанов объем произведенной продукции, выполненных работ и оказанных услуг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p>
    <w:bookmarkEnd w:id="881"/>
    <w:bookmarkStart w:name="z1056" w:id="882"/>
    <w:p>
      <w:pPr>
        <w:spacing w:after="0"/>
        <w:ind w:left="0"/>
        <w:jc w:val="both"/>
      </w:pPr>
      <w:r>
        <w:rPr>
          <w:rFonts w:ascii="Times New Roman"/>
          <w:b w:val="false"/>
          <w:i w:val="false"/>
          <w:color w:val="000000"/>
          <w:sz w:val="28"/>
        </w:rPr>
        <w:t>
      Для гостиниц объемом произведенной продукции, выполненных работ и оказанных услуг является предоставление гостиничных услуг, включая услуги ресторанов.</w:t>
      </w:r>
    </w:p>
    <w:bookmarkEnd w:id="882"/>
    <w:bookmarkStart w:name="z1057" w:id="883"/>
    <w:p>
      <w:pPr>
        <w:spacing w:after="0"/>
        <w:ind w:left="0"/>
        <w:jc w:val="both"/>
      </w:pPr>
      <w:r>
        <w:rPr>
          <w:rFonts w:ascii="Times New Roman"/>
          <w:b w:val="false"/>
          <w:i w:val="false"/>
          <w:color w:val="000000"/>
          <w:sz w:val="28"/>
        </w:rPr>
        <w:t>
      Для предприятий, занимающихся микрокредитованием (микрокредитные организации, кредитные товарищества), объемом произведенной продукции, выполненных работ и оказанных услуг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p>
    <w:bookmarkEnd w:id="883"/>
    <w:bookmarkStart w:name="z1058" w:id="884"/>
    <w:p>
      <w:pPr>
        <w:spacing w:after="0"/>
        <w:ind w:left="0"/>
        <w:jc w:val="both"/>
      </w:pPr>
      <w:r>
        <w:rPr>
          <w:rFonts w:ascii="Times New Roman"/>
          <w:b w:val="false"/>
          <w:i w:val="false"/>
          <w:color w:val="000000"/>
          <w:sz w:val="28"/>
        </w:rPr>
        <w:t>
      6. При заполнении раздела 2 стоимость товаров, приобретенных для перепродажи не включаются в затраты, так как они уже были учтены производителем товара.</w:t>
      </w:r>
    </w:p>
    <w:bookmarkEnd w:id="884"/>
    <w:bookmarkStart w:name="z1059" w:id="885"/>
    <w:p>
      <w:pPr>
        <w:spacing w:after="0"/>
        <w:ind w:left="0"/>
        <w:jc w:val="both"/>
      </w:pPr>
      <w:r>
        <w:rPr>
          <w:rFonts w:ascii="Times New Roman"/>
          <w:b w:val="false"/>
          <w:i w:val="false"/>
          <w:color w:val="000000"/>
          <w:sz w:val="28"/>
        </w:rPr>
        <w:t>
      7. В разделе 2 по строке 6.5 показатель "другие затраты" указываются все не включенные в другие группировки расходы.</w:t>
      </w:r>
    </w:p>
    <w:bookmarkEnd w:id="885"/>
    <w:bookmarkStart w:name="z1060" w:id="886"/>
    <w:p>
      <w:pPr>
        <w:spacing w:after="0"/>
        <w:ind w:left="0"/>
        <w:jc w:val="both"/>
      </w:pPr>
      <w:r>
        <w:rPr>
          <w:rFonts w:ascii="Times New Roman"/>
          <w:b w:val="false"/>
          <w:i w:val="false"/>
          <w:color w:val="000000"/>
          <w:sz w:val="28"/>
        </w:rPr>
        <w:t>
      8. В разделе 3 по строке 1 показатель "Доход от реализации продукции, оказания услуг" для предприятий, занимающихся торговой деятельностью, отражается с учетом покупной стоимости реализованных товаров.</w:t>
      </w:r>
    </w:p>
    <w:bookmarkEnd w:id="886"/>
    <w:bookmarkStart w:name="z1061" w:id="887"/>
    <w:p>
      <w:pPr>
        <w:spacing w:after="0"/>
        <w:ind w:left="0"/>
        <w:jc w:val="both"/>
      </w:pPr>
      <w:r>
        <w:rPr>
          <w:rFonts w:ascii="Times New Roman"/>
          <w:b w:val="false"/>
          <w:i w:val="false"/>
          <w:color w:val="000000"/>
          <w:sz w:val="28"/>
        </w:rPr>
        <w:t>
      Строка 3 "Валовая прибыль" определяется как разница дохода от реализации продукции, выполненных работ и оказания услуг и себестоимости реализованной продукции и оказанных услуг.</w:t>
      </w:r>
    </w:p>
    <w:bookmarkEnd w:id="887"/>
    <w:bookmarkStart w:name="z1062" w:id="888"/>
    <w:p>
      <w:pPr>
        <w:spacing w:after="0"/>
        <w:ind w:left="0"/>
        <w:jc w:val="both"/>
      </w:pPr>
      <w:r>
        <w:rPr>
          <w:rFonts w:ascii="Times New Roman"/>
          <w:b w:val="false"/>
          <w:i w:val="false"/>
          <w:color w:val="000000"/>
          <w:sz w:val="28"/>
        </w:rPr>
        <w:t>
      Строка 10 "Прибыль (убыток) до налогообложения" определяется как разница между суммой валовой прибыли, доходов от финансирования, прочих доходов и суммой расходов по реализации продукции и оказанию услуг, расходов на финансирование, административных и прочих расходов.</w:t>
      </w:r>
    </w:p>
    <w:bookmarkEnd w:id="888"/>
    <w:bookmarkStart w:name="z1063" w:id="889"/>
    <w:p>
      <w:pPr>
        <w:spacing w:after="0"/>
        <w:ind w:left="0"/>
        <w:jc w:val="both"/>
      </w:pPr>
      <w:r>
        <w:rPr>
          <w:rFonts w:ascii="Times New Roman"/>
          <w:b w:val="false"/>
          <w:i w:val="false"/>
          <w:color w:val="000000"/>
          <w:sz w:val="28"/>
        </w:rPr>
        <w:t>
      9. В разделе 7 отражается информация о движении денежных средств предприятия в национальной и иностранной валюте от операционной, инвестиционной и финансовой деятельности.</w:t>
      </w:r>
    </w:p>
    <w:bookmarkEnd w:id="889"/>
    <w:bookmarkStart w:name="z1064" w:id="890"/>
    <w:p>
      <w:pPr>
        <w:spacing w:after="0"/>
        <w:ind w:left="0"/>
        <w:jc w:val="both"/>
      </w:pPr>
      <w:r>
        <w:rPr>
          <w:rFonts w:ascii="Times New Roman"/>
          <w:b w:val="false"/>
          <w:i w:val="false"/>
          <w:color w:val="000000"/>
          <w:sz w:val="28"/>
        </w:rPr>
        <w:t xml:space="preserve">
      Движение денег от операционной деятельности отражает денежные потоки, которые сформировали чистую сумму денежных средств от следующих операций: </w:t>
      </w:r>
    </w:p>
    <w:bookmarkEnd w:id="890"/>
    <w:bookmarkStart w:name="z1065" w:id="891"/>
    <w:p>
      <w:pPr>
        <w:spacing w:after="0"/>
        <w:ind w:left="0"/>
        <w:jc w:val="both"/>
      </w:pPr>
      <w:r>
        <w:rPr>
          <w:rFonts w:ascii="Times New Roman"/>
          <w:b w:val="false"/>
          <w:i w:val="false"/>
          <w:color w:val="000000"/>
          <w:sz w:val="28"/>
        </w:rPr>
        <w:t>
      от продажи товаров и оказания услуг;</w:t>
      </w:r>
    </w:p>
    <w:bookmarkEnd w:id="891"/>
    <w:bookmarkStart w:name="z1066" w:id="892"/>
    <w:p>
      <w:pPr>
        <w:spacing w:after="0"/>
        <w:ind w:left="0"/>
        <w:jc w:val="both"/>
      </w:pPr>
      <w:r>
        <w:rPr>
          <w:rFonts w:ascii="Times New Roman"/>
          <w:b w:val="false"/>
          <w:i w:val="false"/>
          <w:color w:val="000000"/>
          <w:sz w:val="28"/>
        </w:rPr>
        <w:t>
      от предоставления прав пользования лицензиями, гонораров, комиссионных вознаграждений и иных доходов;</w:t>
      </w:r>
    </w:p>
    <w:bookmarkEnd w:id="892"/>
    <w:bookmarkStart w:name="z1067" w:id="893"/>
    <w:p>
      <w:pPr>
        <w:spacing w:after="0"/>
        <w:ind w:left="0"/>
        <w:jc w:val="both"/>
      </w:pPr>
      <w:r>
        <w:rPr>
          <w:rFonts w:ascii="Times New Roman"/>
          <w:b w:val="false"/>
          <w:i w:val="false"/>
          <w:color w:val="000000"/>
          <w:sz w:val="28"/>
        </w:rPr>
        <w:t>
      выплаты поставщикам товаров и услуг;</w:t>
      </w:r>
    </w:p>
    <w:bookmarkEnd w:id="893"/>
    <w:bookmarkStart w:name="z1068" w:id="894"/>
    <w:p>
      <w:pPr>
        <w:spacing w:after="0"/>
        <w:ind w:left="0"/>
        <w:jc w:val="both"/>
      </w:pPr>
      <w:r>
        <w:rPr>
          <w:rFonts w:ascii="Times New Roman"/>
          <w:b w:val="false"/>
          <w:i w:val="false"/>
          <w:color w:val="000000"/>
          <w:sz w:val="28"/>
        </w:rPr>
        <w:t>
      выплаты работникам;</w:t>
      </w:r>
    </w:p>
    <w:bookmarkEnd w:id="894"/>
    <w:bookmarkStart w:name="z1069" w:id="895"/>
    <w:p>
      <w:pPr>
        <w:spacing w:after="0"/>
        <w:ind w:left="0"/>
        <w:jc w:val="both"/>
      </w:pPr>
      <w:r>
        <w:rPr>
          <w:rFonts w:ascii="Times New Roman"/>
          <w:b w:val="false"/>
          <w:i w:val="false"/>
          <w:color w:val="000000"/>
          <w:sz w:val="28"/>
        </w:rPr>
        <w:t>
      прочие поступления.</w:t>
      </w:r>
    </w:p>
    <w:bookmarkEnd w:id="895"/>
    <w:bookmarkStart w:name="z1070" w:id="896"/>
    <w:p>
      <w:pPr>
        <w:spacing w:after="0"/>
        <w:ind w:left="0"/>
        <w:jc w:val="both"/>
      </w:pPr>
      <w:r>
        <w:rPr>
          <w:rFonts w:ascii="Times New Roman"/>
          <w:b w:val="false"/>
          <w:i w:val="false"/>
          <w:color w:val="000000"/>
          <w:sz w:val="28"/>
        </w:rPr>
        <w:t>
      Движение денег от инвестиционной деятельности отражает денежные потоки от приобретения и продажи долгосрочных (внеоборотных) активов и других инвестиций, не относящихся к денежным эквивалентам:</w:t>
      </w:r>
    </w:p>
    <w:bookmarkEnd w:id="896"/>
    <w:bookmarkStart w:name="z1071" w:id="897"/>
    <w:p>
      <w:pPr>
        <w:spacing w:after="0"/>
        <w:ind w:left="0"/>
        <w:jc w:val="both"/>
      </w:pPr>
      <w:r>
        <w:rPr>
          <w:rFonts w:ascii="Times New Roman"/>
          <w:b w:val="false"/>
          <w:i w:val="false"/>
          <w:color w:val="000000"/>
          <w:sz w:val="28"/>
        </w:rPr>
        <w:t>
      приобретение имущества, машин и оборудования, нематериальных и прочих долгосрочных (внеоборотных) активов, а также платежи, связанные с капитализируемыми расходами на разработки и на собственное строительство;</w:t>
      </w:r>
    </w:p>
    <w:bookmarkEnd w:id="897"/>
    <w:bookmarkStart w:name="z1072" w:id="898"/>
    <w:p>
      <w:pPr>
        <w:spacing w:after="0"/>
        <w:ind w:left="0"/>
        <w:jc w:val="both"/>
      </w:pPr>
      <w:r>
        <w:rPr>
          <w:rFonts w:ascii="Times New Roman"/>
          <w:b w:val="false"/>
          <w:i w:val="false"/>
          <w:color w:val="000000"/>
          <w:sz w:val="28"/>
        </w:rPr>
        <w:t>
      продажа основных средств, нематериальных активов и других долгосрочных (внеоборотных) активов;</w:t>
      </w:r>
    </w:p>
    <w:bookmarkEnd w:id="898"/>
    <w:bookmarkStart w:name="z1073" w:id="899"/>
    <w:p>
      <w:pPr>
        <w:spacing w:after="0"/>
        <w:ind w:left="0"/>
        <w:jc w:val="both"/>
      </w:pPr>
      <w:r>
        <w:rPr>
          <w:rFonts w:ascii="Times New Roman"/>
          <w:b w:val="false"/>
          <w:i w:val="false"/>
          <w:color w:val="000000"/>
          <w:sz w:val="28"/>
        </w:rPr>
        <w:t>
      платежи и поступления денежных средств, относящиеся к акционерному капиталу и долговым инструментам, долям участия в совместной деятельности предприятий;</w:t>
      </w:r>
    </w:p>
    <w:bookmarkEnd w:id="899"/>
    <w:bookmarkStart w:name="z1074" w:id="900"/>
    <w:p>
      <w:pPr>
        <w:spacing w:after="0"/>
        <w:ind w:left="0"/>
        <w:jc w:val="both"/>
      </w:pPr>
      <w:r>
        <w:rPr>
          <w:rFonts w:ascii="Times New Roman"/>
          <w:b w:val="false"/>
          <w:i w:val="false"/>
          <w:color w:val="000000"/>
          <w:sz w:val="28"/>
        </w:rPr>
        <w:t>
      денежные ссуды, представленные другим предприятиям и поступление денежных средств, связанные с погашением таких ссуд;</w:t>
      </w:r>
    </w:p>
    <w:bookmarkEnd w:id="900"/>
    <w:bookmarkStart w:name="z1075" w:id="901"/>
    <w:p>
      <w:pPr>
        <w:spacing w:after="0"/>
        <w:ind w:left="0"/>
        <w:jc w:val="both"/>
      </w:pPr>
      <w:r>
        <w:rPr>
          <w:rFonts w:ascii="Times New Roman"/>
          <w:b w:val="false"/>
          <w:i w:val="false"/>
          <w:color w:val="000000"/>
          <w:sz w:val="28"/>
        </w:rPr>
        <w:t>
      прочие поступления денежных средств.</w:t>
      </w:r>
    </w:p>
    <w:bookmarkEnd w:id="901"/>
    <w:bookmarkStart w:name="z1076" w:id="902"/>
    <w:p>
      <w:pPr>
        <w:spacing w:after="0"/>
        <w:ind w:left="0"/>
        <w:jc w:val="both"/>
      </w:pPr>
      <w:r>
        <w:rPr>
          <w:rFonts w:ascii="Times New Roman"/>
          <w:b w:val="false"/>
          <w:i w:val="false"/>
          <w:color w:val="000000"/>
          <w:sz w:val="28"/>
        </w:rPr>
        <w:t>
      Движение денег от финансовой деятельности отражает получение и расходование денежных средств от операций по привлечению денег от инвесторов и кредиторов, то есть операций, связанных с заемными средствами и собственным капиталом:</w:t>
      </w:r>
    </w:p>
    <w:bookmarkEnd w:id="902"/>
    <w:bookmarkStart w:name="z1077" w:id="903"/>
    <w:p>
      <w:pPr>
        <w:spacing w:after="0"/>
        <w:ind w:left="0"/>
        <w:jc w:val="both"/>
      </w:pPr>
      <w:r>
        <w:rPr>
          <w:rFonts w:ascii="Times New Roman"/>
          <w:b w:val="false"/>
          <w:i w:val="false"/>
          <w:color w:val="000000"/>
          <w:sz w:val="28"/>
        </w:rPr>
        <w:t>
      поступление денежных средств от выпуска акций или иных акционерных инструментов;</w:t>
      </w:r>
    </w:p>
    <w:bookmarkEnd w:id="903"/>
    <w:bookmarkStart w:name="z1078" w:id="904"/>
    <w:p>
      <w:pPr>
        <w:spacing w:after="0"/>
        <w:ind w:left="0"/>
        <w:jc w:val="both"/>
      </w:pPr>
      <w:r>
        <w:rPr>
          <w:rFonts w:ascii="Times New Roman"/>
          <w:b w:val="false"/>
          <w:i w:val="false"/>
          <w:color w:val="000000"/>
          <w:sz w:val="28"/>
        </w:rPr>
        <w:t>
      поступление денежных средств от выпуска долговых обязательств, кредитов и других кратко- или долгосрочных заимствований;</w:t>
      </w:r>
    </w:p>
    <w:bookmarkEnd w:id="904"/>
    <w:bookmarkStart w:name="z1079" w:id="905"/>
    <w:p>
      <w:pPr>
        <w:spacing w:after="0"/>
        <w:ind w:left="0"/>
        <w:jc w:val="both"/>
      </w:pPr>
      <w:r>
        <w:rPr>
          <w:rFonts w:ascii="Times New Roman"/>
          <w:b w:val="false"/>
          <w:i w:val="false"/>
          <w:color w:val="000000"/>
          <w:sz w:val="28"/>
        </w:rPr>
        <w:t>
      денежные платежи акционерам в связи с приобретением или выкупом акций предприятия;</w:t>
      </w:r>
    </w:p>
    <w:bookmarkEnd w:id="905"/>
    <w:bookmarkStart w:name="z1080" w:id="906"/>
    <w:p>
      <w:pPr>
        <w:spacing w:after="0"/>
        <w:ind w:left="0"/>
        <w:jc w:val="both"/>
      </w:pPr>
      <w:r>
        <w:rPr>
          <w:rFonts w:ascii="Times New Roman"/>
          <w:b w:val="false"/>
          <w:i w:val="false"/>
          <w:color w:val="000000"/>
          <w:sz w:val="28"/>
        </w:rPr>
        <w:t>
      денежные платежи, связанные с возвратом заемных денежных средств;</w:t>
      </w:r>
    </w:p>
    <w:bookmarkEnd w:id="906"/>
    <w:bookmarkStart w:name="z1081" w:id="907"/>
    <w:p>
      <w:pPr>
        <w:spacing w:after="0"/>
        <w:ind w:left="0"/>
        <w:jc w:val="both"/>
      </w:pPr>
      <w:r>
        <w:rPr>
          <w:rFonts w:ascii="Times New Roman"/>
          <w:b w:val="false"/>
          <w:i w:val="false"/>
          <w:color w:val="000000"/>
          <w:sz w:val="28"/>
        </w:rPr>
        <w:t>
      денежные платежи арендатора в счет уменьшения существующих финансовых обязательств, относящихся к финансовому лизингу.</w:t>
      </w:r>
    </w:p>
    <w:bookmarkEnd w:id="907"/>
    <w:bookmarkStart w:name="z1082" w:id="908"/>
    <w:p>
      <w:pPr>
        <w:spacing w:after="0"/>
        <w:ind w:left="0"/>
        <w:jc w:val="both"/>
      </w:pPr>
      <w:r>
        <w:rPr>
          <w:rFonts w:ascii="Times New Roman"/>
          <w:b w:val="false"/>
          <w:i w:val="false"/>
          <w:color w:val="000000"/>
          <w:sz w:val="28"/>
        </w:rPr>
        <w:t>
      прочие поступления денежных средств.</w:t>
      </w:r>
    </w:p>
    <w:bookmarkEnd w:id="908"/>
    <w:bookmarkStart w:name="z1083" w:id="909"/>
    <w:p>
      <w:pPr>
        <w:spacing w:after="0"/>
        <w:ind w:left="0"/>
        <w:jc w:val="both"/>
      </w:pPr>
      <w:r>
        <w:rPr>
          <w:rFonts w:ascii="Times New Roman"/>
          <w:b w:val="false"/>
          <w:i w:val="false"/>
          <w:color w:val="000000"/>
          <w:sz w:val="28"/>
        </w:rPr>
        <w:t>
      Движение денег от операций в иностранной валюте отражает движение денежных средств от операций в иностранной валюте, пересчитанное в тенге с применением рыночного курса обмена валют на дату совершения операций. Под операциями в иностранной валюте понимаются платежи в иностранной валюте, а также сделки, совершаемые в иностранной валюте:</w:t>
      </w:r>
    </w:p>
    <w:bookmarkEnd w:id="909"/>
    <w:bookmarkStart w:name="z1084" w:id="910"/>
    <w:p>
      <w:pPr>
        <w:spacing w:after="0"/>
        <w:ind w:left="0"/>
        <w:jc w:val="both"/>
      </w:pPr>
      <w:r>
        <w:rPr>
          <w:rFonts w:ascii="Times New Roman"/>
          <w:b w:val="false"/>
          <w:i w:val="false"/>
          <w:color w:val="000000"/>
          <w:sz w:val="28"/>
        </w:rPr>
        <w:t>
      покупка или продажа товаров или услуг, стоимость которых выражена в иностранной валюте;</w:t>
      </w:r>
    </w:p>
    <w:bookmarkEnd w:id="910"/>
    <w:bookmarkStart w:name="z1085" w:id="911"/>
    <w:p>
      <w:pPr>
        <w:spacing w:after="0"/>
        <w:ind w:left="0"/>
        <w:jc w:val="both"/>
      </w:pPr>
      <w:r>
        <w:rPr>
          <w:rFonts w:ascii="Times New Roman"/>
          <w:b w:val="false"/>
          <w:i w:val="false"/>
          <w:color w:val="000000"/>
          <w:sz w:val="28"/>
        </w:rPr>
        <w:t>
      получение или предоставление займов, по которым суммы к оплате или получению установлены в иностранной валюте;</w:t>
      </w:r>
    </w:p>
    <w:bookmarkEnd w:id="911"/>
    <w:bookmarkStart w:name="z1086" w:id="912"/>
    <w:p>
      <w:pPr>
        <w:spacing w:after="0"/>
        <w:ind w:left="0"/>
        <w:jc w:val="both"/>
      </w:pPr>
      <w:r>
        <w:rPr>
          <w:rFonts w:ascii="Times New Roman"/>
          <w:b w:val="false"/>
          <w:i w:val="false"/>
          <w:color w:val="000000"/>
          <w:sz w:val="28"/>
        </w:rPr>
        <w:t>
      приобретение или реализация активов, принятие на себя или погашение обязательств, выраженных в иностранной валюте.</w:t>
      </w:r>
    </w:p>
    <w:bookmarkEnd w:id="912"/>
    <w:bookmarkStart w:name="z1087" w:id="913"/>
    <w:p>
      <w:pPr>
        <w:spacing w:after="0"/>
        <w:ind w:left="0"/>
        <w:jc w:val="both"/>
      </w:pPr>
      <w:r>
        <w:rPr>
          <w:rFonts w:ascii="Times New Roman"/>
          <w:b w:val="false"/>
          <w:i w:val="false"/>
          <w:color w:val="000000"/>
          <w:sz w:val="28"/>
        </w:rPr>
        <w:t>
      К операциям в иностранной валюте относится осуществление платежей в национальной валюте по операциям с привязкой к иностранной валюте;</w:t>
      </w:r>
    </w:p>
    <w:bookmarkEnd w:id="913"/>
    <w:bookmarkStart w:name="z1088" w:id="914"/>
    <w:p>
      <w:pPr>
        <w:spacing w:after="0"/>
        <w:ind w:left="0"/>
        <w:jc w:val="both"/>
      </w:pPr>
      <w:r>
        <w:rPr>
          <w:rFonts w:ascii="Times New Roman"/>
          <w:b w:val="false"/>
          <w:i w:val="false"/>
          <w:color w:val="000000"/>
          <w:sz w:val="28"/>
        </w:rPr>
        <w:t xml:space="preserve">
      Чистая сумма денежных средств от операционной, инвестиционной, финансовой деятельности определяется как разница между поступлением и выбытием денежных средств от операционной, инвестиционной, финансовой деятельности. </w:t>
      </w:r>
    </w:p>
    <w:bookmarkEnd w:id="914"/>
    <w:bookmarkStart w:name="z1089" w:id="915"/>
    <w:p>
      <w:pPr>
        <w:spacing w:after="0"/>
        <w:ind w:left="0"/>
        <w:jc w:val="both"/>
      </w:pPr>
      <w:r>
        <w:rPr>
          <w:rFonts w:ascii="Times New Roman"/>
          <w:b w:val="false"/>
          <w:i w:val="false"/>
          <w:color w:val="000000"/>
          <w:sz w:val="28"/>
        </w:rPr>
        <w:t>
      10. Чистая позиция в иностранной валюте определяется как разница между активами в иностранной валюте и обязательствами в иностранной валюте.</w:t>
      </w:r>
    </w:p>
    <w:bookmarkEnd w:id="915"/>
    <w:bookmarkStart w:name="z1090" w:id="916"/>
    <w:p>
      <w:pPr>
        <w:spacing w:after="0"/>
        <w:ind w:left="0"/>
        <w:jc w:val="both"/>
      </w:pPr>
      <w:r>
        <w:rPr>
          <w:rFonts w:ascii="Times New Roman"/>
          <w:b w:val="false"/>
          <w:i w:val="false"/>
          <w:color w:val="000000"/>
          <w:sz w:val="28"/>
        </w:rPr>
        <w:t>
      11.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on-line режиме", размещенной на интернет-ресурсе Комитета по статистике Министерства национальной экономики Республики Казахстан (www.stat.gov.kz).</w:t>
      </w:r>
    </w:p>
    <w:bookmarkEnd w:id="916"/>
    <w:bookmarkStart w:name="z1091" w:id="917"/>
    <w:p>
      <w:pPr>
        <w:spacing w:after="0"/>
        <w:ind w:left="0"/>
        <w:jc w:val="both"/>
      </w:pPr>
      <w:r>
        <w:rPr>
          <w:rFonts w:ascii="Times New Roman"/>
          <w:b w:val="false"/>
          <w:i w:val="false"/>
          <w:color w:val="000000"/>
          <w:sz w:val="28"/>
        </w:rPr>
        <w:t>
      12. Примечание: Х – данная позиция не подлежит заполнению.</w:t>
      </w:r>
    </w:p>
    <w:bookmarkEnd w:id="917"/>
    <w:bookmarkStart w:name="z1092" w:id="918"/>
    <w:p>
      <w:pPr>
        <w:spacing w:after="0"/>
        <w:ind w:left="0"/>
        <w:jc w:val="both"/>
      </w:pPr>
      <w:r>
        <w:rPr>
          <w:rFonts w:ascii="Times New Roman"/>
          <w:b w:val="false"/>
          <w:i w:val="false"/>
          <w:color w:val="000000"/>
          <w:sz w:val="28"/>
        </w:rPr>
        <w:t>
      13. Арифметико-логический контроль:</w:t>
      </w:r>
    </w:p>
    <w:bookmarkEnd w:id="918"/>
    <w:bookmarkStart w:name="z1093" w:id="919"/>
    <w:p>
      <w:pPr>
        <w:spacing w:after="0"/>
        <w:ind w:left="0"/>
        <w:jc w:val="both"/>
      </w:pPr>
      <w:r>
        <w:rPr>
          <w:rFonts w:ascii="Times New Roman"/>
          <w:b w:val="false"/>
          <w:i w:val="false"/>
          <w:color w:val="000000"/>
          <w:sz w:val="28"/>
        </w:rPr>
        <w:t>
      1) все показатели - положительные числа для каждой строки и графы (кроме строк 1.3, 1.4 раздела 1; строк 3, 10 раздела 3; строк 28, 30 раздела 6; строк 3, 6, 9, 10 раздела 7; строки 7 раздела 8).</w:t>
      </w:r>
    </w:p>
    <w:bookmarkEnd w:id="919"/>
    <w:bookmarkStart w:name="z1094" w:id="920"/>
    <w:p>
      <w:pPr>
        <w:spacing w:after="0"/>
        <w:ind w:left="0"/>
        <w:jc w:val="both"/>
      </w:pPr>
      <w:r>
        <w:rPr>
          <w:rFonts w:ascii="Times New Roman"/>
          <w:b w:val="false"/>
          <w:i w:val="false"/>
          <w:color w:val="000000"/>
          <w:sz w:val="28"/>
        </w:rPr>
        <w:t>
      2) Раздел 2. "Информация о расходах предприятия в разрезе основного и вторичных видов деятельности":</w:t>
      </w:r>
    </w:p>
    <w:bookmarkEnd w:id="920"/>
    <w:bookmarkStart w:name="z1095" w:id="921"/>
    <w:p>
      <w:pPr>
        <w:spacing w:after="0"/>
        <w:ind w:left="0"/>
        <w:jc w:val="both"/>
      </w:pPr>
      <w:r>
        <w:rPr>
          <w:rFonts w:ascii="Times New Roman"/>
          <w:b w:val="false"/>
          <w:i w:val="false"/>
          <w:color w:val="000000"/>
          <w:sz w:val="28"/>
        </w:rPr>
        <w:t>
      строка 7 = сумме строк 1, 2, 3, 4, 5, 6 для каждой графы.</w:t>
      </w:r>
    </w:p>
    <w:bookmarkEnd w:id="921"/>
    <w:bookmarkStart w:name="z1096" w:id="922"/>
    <w:p>
      <w:pPr>
        <w:spacing w:after="0"/>
        <w:ind w:left="0"/>
        <w:jc w:val="both"/>
      </w:pPr>
      <w:r>
        <w:rPr>
          <w:rFonts w:ascii="Times New Roman"/>
          <w:b w:val="false"/>
          <w:i w:val="false"/>
          <w:color w:val="000000"/>
          <w:sz w:val="28"/>
        </w:rPr>
        <w:t>
      3) Раздел 3. "Результат финансово-хозяйственной деятельности предприятия в разрезе основного и вторичных видов деятельности":</w:t>
      </w:r>
    </w:p>
    <w:bookmarkEnd w:id="922"/>
    <w:bookmarkStart w:name="z1097" w:id="923"/>
    <w:p>
      <w:pPr>
        <w:spacing w:after="0"/>
        <w:ind w:left="0"/>
        <w:jc w:val="both"/>
      </w:pPr>
      <w:r>
        <w:rPr>
          <w:rFonts w:ascii="Times New Roman"/>
          <w:b w:val="false"/>
          <w:i w:val="false"/>
          <w:color w:val="000000"/>
          <w:sz w:val="28"/>
        </w:rPr>
        <w:t>
      строка 3 = строке 1 – строка 2 для каждой графы;</w:t>
      </w:r>
    </w:p>
    <w:bookmarkEnd w:id="923"/>
    <w:bookmarkStart w:name="z1098" w:id="924"/>
    <w:p>
      <w:pPr>
        <w:spacing w:after="0"/>
        <w:ind w:left="0"/>
        <w:jc w:val="both"/>
      </w:pPr>
      <w:r>
        <w:rPr>
          <w:rFonts w:ascii="Times New Roman"/>
          <w:b w:val="false"/>
          <w:i w:val="false"/>
          <w:color w:val="000000"/>
          <w:sz w:val="28"/>
        </w:rPr>
        <w:t>
      строка 10 = строки 3 + 4 + 5 – строки 6 – 7 – 8 – 9 для каждой графы;</w:t>
      </w:r>
    </w:p>
    <w:bookmarkEnd w:id="924"/>
    <w:bookmarkStart w:name="z1099" w:id="925"/>
    <w:p>
      <w:pPr>
        <w:spacing w:after="0"/>
        <w:ind w:left="0"/>
        <w:jc w:val="both"/>
      </w:pPr>
      <w:r>
        <w:rPr>
          <w:rFonts w:ascii="Times New Roman"/>
          <w:b w:val="false"/>
          <w:i w:val="false"/>
          <w:color w:val="000000"/>
          <w:sz w:val="28"/>
        </w:rPr>
        <w:t xml:space="preserve">
      если предприятие занимается торговлей, то строка 1.1 раздела 3 ≠ 0; </w:t>
      </w:r>
    </w:p>
    <w:bookmarkEnd w:id="925"/>
    <w:bookmarkStart w:name="z1100" w:id="926"/>
    <w:p>
      <w:pPr>
        <w:spacing w:after="0"/>
        <w:ind w:left="0"/>
        <w:jc w:val="both"/>
      </w:pPr>
      <w:r>
        <w:rPr>
          <w:rFonts w:ascii="Times New Roman"/>
          <w:b w:val="false"/>
          <w:i w:val="false"/>
          <w:color w:val="000000"/>
          <w:sz w:val="28"/>
        </w:rPr>
        <w:t>
      4) Раздел 6. "Информация по показателям бухгалтерского баланса":</w:t>
      </w:r>
    </w:p>
    <w:bookmarkEnd w:id="926"/>
    <w:bookmarkStart w:name="z1101" w:id="927"/>
    <w:p>
      <w:pPr>
        <w:spacing w:after="0"/>
        <w:ind w:left="0"/>
        <w:jc w:val="both"/>
      </w:pPr>
      <w:r>
        <w:rPr>
          <w:rFonts w:ascii="Times New Roman"/>
          <w:b w:val="false"/>
          <w:i w:val="false"/>
          <w:color w:val="000000"/>
          <w:sz w:val="28"/>
        </w:rPr>
        <w:t>
      строка 6 = сумме строк 1, 2, 3, 4, 5 по всем графам;</w:t>
      </w:r>
    </w:p>
    <w:bookmarkEnd w:id="927"/>
    <w:bookmarkStart w:name="z1102" w:id="928"/>
    <w:p>
      <w:pPr>
        <w:spacing w:after="0"/>
        <w:ind w:left="0"/>
        <w:jc w:val="both"/>
      </w:pPr>
      <w:r>
        <w:rPr>
          <w:rFonts w:ascii="Times New Roman"/>
          <w:b w:val="false"/>
          <w:i w:val="false"/>
          <w:color w:val="000000"/>
          <w:sz w:val="28"/>
        </w:rPr>
        <w:t xml:space="preserve">
      строка 13 = сумме строк 7, 8, 9, 10, 11, 12 по всем графам; </w:t>
      </w:r>
    </w:p>
    <w:bookmarkEnd w:id="928"/>
    <w:bookmarkStart w:name="z1103" w:id="929"/>
    <w:p>
      <w:pPr>
        <w:spacing w:after="0"/>
        <w:ind w:left="0"/>
        <w:jc w:val="both"/>
      </w:pPr>
      <w:r>
        <w:rPr>
          <w:rFonts w:ascii="Times New Roman"/>
          <w:b w:val="false"/>
          <w:i w:val="false"/>
          <w:color w:val="000000"/>
          <w:sz w:val="28"/>
        </w:rPr>
        <w:t>
      строка 14 = сумме строк 6, 13 по всем графам;</w:t>
      </w:r>
    </w:p>
    <w:bookmarkEnd w:id="929"/>
    <w:bookmarkStart w:name="z1104" w:id="930"/>
    <w:p>
      <w:pPr>
        <w:spacing w:after="0"/>
        <w:ind w:left="0"/>
        <w:jc w:val="both"/>
      </w:pPr>
      <w:r>
        <w:rPr>
          <w:rFonts w:ascii="Times New Roman"/>
          <w:b w:val="false"/>
          <w:i w:val="false"/>
          <w:color w:val="000000"/>
          <w:sz w:val="28"/>
        </w:rPr>
        <w:t xml:space="preserve">
      строка 19 = сумме строк 15, 16, 17, 18 по всем графам; </w:t>
      </w:r>
    </w:p>
    <w:bookmarkEnd w:id="930"/>
    <w:bookmarkStart w:name="z1105" w:id="931"/>
    <w:p>
      <w:pPr>
        <w:spacing w:after="0"/>
        <w:ind w:left="0"/>
        <w:jc w:val="both"/>
      </w:pPr>
      <w:r>
        <w:rPr>
          <w:rFonts w:ascii="Times New Roman"/>
          <w:b w:val="false"/>
          <w:i w:val="false"/>
          <w:color w:val="000000"/>
          <w:sz w:val="28"/>
        </w:rPr>
        <w:t>
      строка 23 = сумме строк 20, 21, 22 по всем графам;</w:t>
      </w:r>
    </w:p>
    <w:bookmarkEnd w:id="931"/>
    <w:bookmarkStart w:name="z1106" w:id="932"/>
    <w:p>
      <w:pPr>
        <w:spacing w:after="0"/>
        <w:ind w:left="0"/>
        <w:jc w:val="both"/>
      </w:pPr>
      <w:r>
        <w:rPr>
          <w:rFonts w:ascii="Times New Roman"/>
          <w:b w:val="false"/>
          <w:i w:val="false"/>
          <w:color w:val="000000"/>
          <w:sz w:val="28"/>
        </w:rPr>
        <w:t>
      строка 30 = сумме строк с 24, 25, 26, 27, 28, 29 по всем графам;</w:t>
      </w:r>
    </w:p>
    <w:bookmarkEnd w:id="932"/>
    <w:bookmarkStart w:name="z1107" w:id="933"/>
    <w:p>
      <w:pPr>
        <w:spacing w:after="0"/>
        <w:ind w:left="0"/>
        <w:jc w:val="both"/>
      </w:pPr>
      <w:r>
        <w:rPr>
          <w:rFonts w:ascii="Times New Roman"/>
          <w:b w:val="false"/>
          <w:i w:val="false"/>
          <w:color w:val="000000"/>
          <w:sz w:val="28"/>
        </w:rPr>
        <w:t>
      строка 31 = сумме строк 19, 23, 30 по всем графам;</w:t>
      </w:r>
    </w:p>
    <w:bookmarkEnd w:id="933"/>
    <w:bookmarkStart w:name="z1108" w:id="934"/>
    <w:p>
      <w:pPr>
        <w:spacing w:after="0"/>
        <w:ind w:left="0"/>
        <w:jc w:val="both"/>
      </w:pPr>
      <w:r>
        <w:rPr>
          <w:rFonts w:ascii="Times New Roman"/>
          <w:b w:val="false"/>
          <w:i w:val="false"/>
          <w:color w:val="000000"/>
          <w:sz w:val="28"/>
        </w:rPr>
        <w:t>
      строка 14 = строке 31 по всем графам;</w:t>
      </w:r>
    </w:p>
    <w:bookmarkEnd w:id="934"/>
    <w:bookmarkStart w:name="z1109" w:id="935"/>
    <w:p>
      <w:pPr>
        <w:spacing w:after="0"/>
        <w:ind w:left="0"/>
        <w:jc w:val="both"/>
      </w:pPr>
      <w:r>
        <w:rPr>
          <w:rFonts w:ascii="Times New Roman"/>
          <w:b w:val="false"/>
          <w:i w:val="false"/>
          <w:color w:val="000000"/>
          <w:sz w:val="28"/>
        </w:rPr>
        <w:t>
      5) Раздел 7. "Информация о движении денежных средств":</w:t>
      </w:r>
    </w:p>
    <w:bookmarkEnd w:id="935"/>
    <w:bookmarkStart w:name="z1110" w:id="936"/>
    <w:p>
      <w:pPr>
        <w:spacing w:after="0"/>
        <w:ind w:left="0"/>
        <w:jc w:val="both"/>
      </w:pPr>
      <w:r>
        <w:rPr>
          <w:rFonts w:ascii="Times New Roman"/>
          <w:b w:val="false"/>
          <w:i w:val="false"/>
          <w:color w:val="000000"/>
          <w:sz w:val="28"/>
        </w:rPr>
        <w:t>
      строка 3 = строка 1 – строка 2 по всем графам;</w:t>
      </w:r>
    </w:p>
    <w:bookmarkEnd w:id="936"/>
    <w:bookmarkStart w:name="z1111" w:id="937"/>
    <w:p>
      <w:pPr>
        <w:spacing w:after="0"/>
        <w:ind w:left="0"/>
        <w:jc w:val="both"/>
      </w:pPr>
      <w:r>
        <w:rPr>
          <w:rFonts w:ascii="Times New Roman"/>
          <w:b w:val="false"/>
          <w:i w:val="false"/>
          <w:color w:val="000000"/>
          <w:sz w:val="28"/>
        </w:rPr>
        <w:t xml:space="preserve">
      строка 6 = строка 4 – строка 5 по всем графам; </w:t>
      </w:r>
    </w:p>
    <w:bookmarkEnd w:id="937"/>
    <w:bookmarkStart w:name="z1112" w:id="938"/>
    <w:p>
      <w:pPr>
        <w:spacing w:after="0"/>
        <w:ind w:left="0"/>
        <w:jc w:val="both"/>
      </w:pPr>
      <w:r>
        <w:rPr>
          <w:rFonts w:ascii="Times New Roman"/>
          <w:b w:val="false"/>
          <w:i w:val="false"/>
          <w:color w:val="000000"/>
          <w:sz w:val="28"/>
        </w:rPr>
        <w:t>
      строка 9 = строка 7 – строка 8 по всем графам;</w:t>
      </w:r>
    </w:p>
    <w:bookmarkEnd w:id="938"/>
    <w:bookmarkStart w:name="z1113" w:id="939"/>
    <w:p>
      <w:pPr>
        <w:spacing w:after="0"/>
        <w:ind w:left="0"/>
        <w:jc w:val="both"/>
      </w:pPr>
      <w:r>
        <w:rPr>
          <w:rFonts w:ascii="Times New Roman"/>
          <w:b w:val="false"/>
          <w:i w:val="false"/>
          <w:color w:val="000000"/>
          <w:sz w:val="28"/>
        </w:rPr>
        <w:t>
      строка 10 = сумме строк 3, 6, 9 по всем графам;</w:t>
      </w:r>
    </w:p>
    <w:bookmarkEnd w:id="939"/>
    <w:bookmarkStart w:name="z1114" w:id="940"/>
    <w:p>
      <w:pPr>
        <w:spacing w:after="0"/>
        <w:ind w:left="0"/>
        <w:jc w:val="both"/>
      </w:pPr>
      <w:r>
        <w:rPr>
          <w:rFonts w:ascii="Times New Roman"/>
          <w:b w:val="false"/>
          <w:i w:val="false"/>
          <w:color w:val="000000"/>
          <w:sz w:val="28"/>
        </w:rPr>
        <w:t>
      6) Раздел 8. "Информация по валютной позиции":</w:t>
      </w:r>
    </w:p>
    <w:bookmarkEnd w:id="940"/>
    <w:bookmarkStart w:name="z1115" w:id="941"/>
    <w:p>
      <w:pPr>
        <w:spacing w:after="0"/>
        <w:ind w:left="0"/>
        <w:jc w:val="both"/>
      </w:pPr>
      <w:r>
        <w:rPr>
          <w:rFonts w:ascii="Times New Roman"/>
          <w:b w:val="false"/>
          <w:i w:val="false"/>
          <w:color w:val="000000"/>
          <w:sz w:val="28"/>
        </w:rPr>
        <w:t>
      строка 3 = сумме строк 1, 2 по всем графам;</w:t>
      </w:r>
    </w:p>
    <w:bookmarkEnd w:id="941"/>
    <w:bookmarkStart w:name="z1116" w:id="942"/>
    <w:p>
      <w:pPr>
        <w:spacing w:after="0"/>
        <w:ind w:left="0"/>
        <w:jc w:val="both"/>
      </w:pPr>
      <w:r>
        <w:rPr>
          <w:rFonts w:ascii="Times New Roman"/>
          <w:b w:val="false"/>
          <w:i w:val="false"/>
          <w:color w:val="000000"/>
          <w:sz w:val="28"/>
        </w:rPr>
        <w:t xml:space="preserve">
      строка 6 = сумме строк 4, 5 по всем графам; </w:t>
      </w:r>
    </w:p>
    <w:bookmarkEnd w:id="942"/>
    <w:bookmarkStart w:name="z1117" w:id="943"/>
    <w:p>
      <w:pPr>
        <w:spacing w:after="0"/>
        <w:ind w:left="0"/>
        <w:jc w:val="both"/>
      </w:pPr>
      <w:r>
        <w:rPr>
          <w:rFonts w:ascii="Times New Roman"/>
          <w:b w:val="false"/>
          <w:i w:val="false"/>
          <w:color w:val="000000"/>
          <w:sz w:val="28"/>
        </w:rPr>
        <w:t>
      строка 7 = строка 3 – строка 6 по всем графам.</w:t>
      </w:r>
    </w:p>
    <w:bookmarkEnd w:id="943"/>
    <w:bookmarkStart w:name="z1118" w:id="944"/>
    <w:p>
      <w:pPr>
        <w:spacing w:after="0"/>
        <w:ind w:left="0"/>
        <w:jc w:val="both"/>
      </w:pPr>
      <w:r>
        <w:rPr>
          <w:rFonts w:ascii="Times New Roman"/>
          <w:b w:val="false"/>
          <w:i w:val="false"/>
          <w:color w:val="000000"/>
          <w:sz w:val="28"/>
        </w:rPr>
        <w:t>
      7) Контроль между разделами:</w:t>
      </w:r>
    </w:p>
    <w:bookmarkEnd w:id="944"/>
    <w:bookmarkStart w:name="z1119" w:id="945"/>
    <w:p>
      <w:pPr>
        <w:spacing w:after="0"/>
        <w:ind w:left="0"/>
        <w:jc w:val="both"/>
      </w:pPr>
      <w:r>
        <w:rPr>
          <w:rFonts w:ascii="Times New Roman"/>
          <w:b w:val="false"/>
          <w:i w:val="false"/>
          <w:color w:val="000000"/>
          <w:sz w:val="28"/>
        </w:rPr>
        <w:t>
      строка 1.3 графы 1 раздела 1 = строке 4.2 раздела 6 (графа 1 – графа 2);</w:t>
      </w:r>
    </w:p>
    <w:bookmarkEnd w:id="945"/>
    <w:bookmarkStart w:name="z1120" w:id="946"/>
    <w:p>
      <w:pPr>
        <w:spacing w:after="0"/>
        <w:ind w:left="0"/>
        <w:jc w:val="both"/>
      </w:pPr>
      <w:r>
        <w:rPr>
          <w:rFonts w:ascii="Times New Roman"/>
          <w:b w:val="false"/>
          <w:i w:val="false"/>
          <w:color w:val="000000"/>
          <w:sz w:val="28"/>
        </w:rPr>
        <w:t>
      строка 1.4 графы 1 раздела 1 = строке 4.4 раздела 6 (графа 1 – графа 2);</w:t>
      </w:r>
    </w:p>
    <w:bookmarkEnd w:id="946"/>
    <w:bookmarkStart w:name="z1121" w:id="947"/>
    <w:p>
      <w:pPr>
        <w:spacing w:after="0"/>
        <w:ind w:left="0"/>
        <w:jc w:val="both"/>
      </w:pPr>
      <w:r>
        <w:rPr>
          <w:rFonts w:ascii="Times New Roman"/>
          <w:b w:val="false"/>
          <w:i w:val="false"/>
          <w:color w:val="000000"/>
          <w:sz w:val="28"/>
        </w:rPr>
        <w:t xml:space="preserve">
      строка 6.1 графы 1 раздела 2 = (строка 1 – строка 2 – строка 3 – </w:t>
      </w:r>
    </w:p>
    <w:bookmarkEnd w:id="947"/>
    <w:bookmarkStart w:name="z1122" w:id="948"/>
    <w:p>
      <w:pPr>
        <w:spacing w:after="0"/>
        <w:ind w:left="0"/>
        <w:jc w:val="both"/>
      </w:pPr>
      <w:r>
        <w:rPr>
          <w:rFonts w:ascii="Times New Roman"/>
          <w:b w:val="false"/>
          <w:i w:val="false"/>
          <w:color w:val="000000"/>
          <w:sz w:val="28"/>
        </w:rPr>
        <w:t>
      строка 10 – строка 11 – строка 14 – строка 15) графы 1 раздела 4 – допустимый контроль;</w:t>
      </w:r>
    </w:p>
    <w:bookmarkEnd w:id="948"/>
    <w:bookmarkStart w:name="z1123" w:id="949"/>
    <w:p>
      <w:pPr>
        <w:spacing w:after="0"/>
        <w:ind w:left="0"/>
        <w:jc w:val="both"/>
      </w:pPr>
      <w:r>
        <w:rPr>
          <w:rFonts w:ascii="Times New Roman"/>
          <w:b w:val="false"/>
          <w:i w:val="false"/>
          <w:color w:val="000000"/>
          <w:sz w:val="28"/>
        </w:rPr>
        <w:t>
      строка 7 графы 8 раздела 2 = сумме строк 6, 7, 8, 9 графы 1 раздела 3;</w:t>
      </w:r>
    </w:p>
    <w:bookmarkEnd w:id="949"/>
    <w:bookmarkStart w:name="z1124" w:id="950"/>
    <w:p>
      <w:pPr>
        <w:spacing w:after="0"/>
        <w:ind w:left="0"/>
        <w:jc w:val="both"/>
      </w:pPr>
      <w:r>
        <w:rPr>
          <w:rFonts w:ascii="Times New Roman"/>
          <w:b w:val="false"/>
          <w:i w:val="false"/>
          <w:color w:val="000000"/>
          <w:sz w:val="28"/>
        </w:rPr>
        <w:t>
      строка 11 графы 1 раздела 3 = строке 2 графы 1 раздела 4 допустимый контроль;</w:t>
      </w:r>
    </w:p>
    <w:bookmarkEnd w:id="950"/>
    <w:bookmarkStart w:name="z1125" w:id="951"/>
    <w:p>
      <w:pPr>
        <w:spacing w:after="0"/>
        <w:ind w:left="0"/>
        <w:jc w:val="both"/>
      </w:pPr>
      <w:r>
        <w:rPr>
          <w:rFonts w:ascii="Times New Roman"/>
          <w:b w:val="false"/>
          <w:i w:val="false"/>
          <w:color w:val="000000"/>
          <w:sz w:val="28"/>
        </w:rPr>
        <w:t xml:space="preserve">
      если строка 15 (графа 1 – графа 2) раздела 4 &gt; 0, то строка 2.3 графы </w:t>
      </w:r>
    </w:p>
    <w:bookmarkEnd w:id="951"/>
    <w:bookmarkStart w:name="z1126" w:id="952"/>
    <w:p>
      <w:pPr>
        <w:spacing w:after="0"/>
        <w:ind w:left="0"/>
        <w:jc w:val="both"/>
      </w:pPr>
      <w:r>
        <w:rPr>
          <w:rFonts w:ascii="Times New Roman"/>
          <w:b w:val="false"/>
          <w:i w:val="false"/>
          <w:color w:val="000000"/>
          <w:sz w:val="28"/>
        </w:rPr>
        <w:t>
      1 раздела 5 ≠ 0 – допустимый контроль;</w:t>
      </w:r>
    </w:p>
    <w:bookmarkEnd w:id="952"/>
    <w:bookmarkStart w:name="z1127" w:id="953"/>
    <w:p>
      <w:pPr>
        <w:spacing w:after="0"/>
        <w:ind w:left="0"/>
        <w:jc w:val="both"/>
      </w:pPr>
      <w:r>
        <w:rPr>
          <w:rFonts w:ascii="Times New Roman"/>
          <w:b w:val="false"/>
          <w:i w:val="false"/>
          <w:color w:val="000000"/>
          <w:sz w:val="28"/>
        </w:rPr>
        <w:t>
      строка 1 графы 2 раздела 6 +/- строка 10 графы 1 раздела 7 = строка 1 графы 1 раздела 6;</w:t>
      </w:r>
    </w:p>
    <w:bookmarkEnd w:id="953"/>
    <w:bookmarkStart w:name="z1128" w:id="954"/>
    <w:p>
      <w:pPr>
        <w:spacing w:after="0"/>
        <w:ind w:left="0"/>
        <w:jc w:val="both"/>
      </w:pPr>
      <w:r>
        <w:rPr>
          <w:rFonts w:ascii="Times New Roman"/>
          <w:b w:val="false"/>
          <w:i w:val="false"/>
          <w:color w:val="000000"/>
          <w:sz w:val="28"/>
        </w:rPr>
        <w:t>
      строка 14 графы 1 раздела 6 ≥ строка 3 графы 1 раздела 8 ;</w:t>
      </w:r>
    </w:p>
    <w:bookmarkEnd w:id="954"/>
    <w:bookmarkStart w:name="z1129" w:id="955"/>
    <w:p>
      <w:pPr>
        <w:spacing w:after="0"/>
        <w:ind w:left="0"/>
        <w:jc w:val="both"/>
      </w:pPr>
      <w:r>
        <w:rPr>
          <w:rFonts w:ascii="Times New Roman"/>
          <w:b w:val="false"/>
          <w:i w:val="false"/>
          <w:color w:val="000000"/>
          <w:sz w:val="28"/>
        </w:rPr>
        <w:t xml:space="preserve">
      ∑строк 19, 23 графы 1 раздела 6 ≥ строки 6 графы 1 раздела 8; </w:t>
      </w:r>
    </w:p>
    <w:bookmarkEnd w:id="955"/>
    <w:bookmarkStart w:name="z1130" w:id="956"/>
    <w:p>
      <w:pPr>
        <w:spacing w:after="0"/>
        <w:ind w:left="0"/>
        <w:jc w:val="both"/>
      </w:pPr>
      <w:r>
        <w:rPr>
          <w:rFonts w:ascii="Times New Roman"/>
          <w:b w:val="false"/>
          <w:i w:val="false"/>
          <w:color w:val="000000"/>
          <w:sz w:val="28"/>
        </w:rPr>
        <w:t>
      строка 1 графы 1 раздела 6 ≥ строки 1.1 графы 1 раздела 8;</w:t>
      </w:r>
    </w:p>
    <w:bookmarkEnd w:id="956"/>
    <w:bookmarkStart w:name="z1131" w:id="957"/>
    <w:p>
      <w:pPr>
        <w:spacing w:after="0"/>
        <w:ind w:left="0"/>
        <w:jc w:val="both"/>
      </w:pPr>
      <w:r>
        <w:rPr>
          <w:rFonts w:ascii="Times New Roman"/>
          <w:b w:val="false"/>
          <w:i w:val="false"/>
          <w:color w:val="000000"/>
          <w:sz w:val="28"/>
        </w:rPr>
        <w:t>
      строка 2 графы 1 раздела 6 ≥ строки 1.2 графы 1 раздела 8;</w:t>
      </w:r>
    </w:p>
    <w:bookmarkEnd w:id="957"/>
    <w:bookmarkStart w:name="z1132" w:id="958"/>
    <w:p>
      <w:pPr>
        <w:spacing w:after="0"/>
        <w:ind w:left="0"/>
        <w:jc w:val="both"/>
      </w:pPr>
      <w:r>
        <w:rPr>
          <w:rFonts w:ascii="Times New Roman"/>
          <w:b w:val="false"/>
          <w:i w:val="false"/>
          <w:color w:val="000000"/>
          <w:sz w:val="28"/>
        </w:rPr>
        <w:t>
      строка 3 графы 1 раздела 6 ≥ строки 1.3 графы 1 раздела 8;</w:t>
      </w:r>
    </w:p>
    <w:bookmarkEnd w:id="958"/>
    <w:bookmarkStart w:name="z1133" w:id="959"/>
    <w:p>
      <w:pPr>
        <w:spacing w:after="0"/>
        <w:ind w:left="0"/>
        <w:jc w:val="both"/>
      </w:pPr>
      <w:r>
        <w:rPr>
          <w:rFonts w:ascii="Times New Roman"/>
          <w:b w:val="false"/>
          <w:i w:val="false"/>
          <w:color w:val="000000"/>
          <w:sz w:val="28"/>
        </w:rPr>
        <w:t>
      строка 6 графы 1 раздела 6 ≥ строки 1 графы 1 раздела 8;</w:t>
      </w:r>
    </w:p>
    <w:bookmarkEnd w:id="959"/>
    <w:bookmarkStart w:name="z1134" w:id="960"/>
    <w:p>
      <w:pPr>
        <w:spacing w:after="0"/>
        <w:ind w:left="0"/>
        <w:jc w:val="both"/>
      </w:pPr>
      <w:r>
        <w:rPr>
          <w:rFonts w:ascii="Times New Roman"/>
          <w:b w:val="false"/>
          <w:i w:val="false"/>
          <w:color w:val="000000"/>
          <w:sz w:val="28"/>
        </w:rPr>
        <w:t>
      строка 7 графы 1 раздела 6 ≥ строки 2.1 графы 1 раздела 8;</w:t>
      </w:r>
    </w:p>
    <w:bookmarkEnd w:id="960"/>
    <w:bookmarkStart w:name="z1135" w:id="961"/>
    <w:p>
      <w:pPr>
        <w:spacing w:after="0"/>
        <w:ind w:left="0"/>
        <w:jc w:val="both"/>
      </w:pPr>
      <w:r>
        <w:rPr>
          <w:rFonts w:ascii="Times New Roman"/>
          <w:b w:val="false"/>
          <w:i w:val="false"/>
          <w:color w:val="000000"/>
          <w:sz w:val="28"/>
        </w:rPr>
        <w:t>
      строка 8 графы 1 раздела 6 ≥ строки 2.2 графы 1 раздела 8;</w:t>
      </w:r>
    </w:p>
    <w:bookmarkEnd w:id="961"/>
    <w:bookmarkStart w:name="z1136" w:id="962"/>
    <w:p>
      <w:pPr>
        <w:spacing w:after="0"/>
        <w:ind w:left="0"/>
        <w:jc w:val="both"/>
      </w:pPr>
      <w:r>
        <w:rPr>
          <w:rFonts w:ascii="Times New Roman"/>
          <w:b w:val="false"/>
          <w:i w:val="false"/>
          <w:color w:val="000000"/>
          <w:sz w:val="28"/>
        </w:rPr>
        <w:t>
      строка 13 графы 1 раздела 6 ≥ строки 2 графы 1 раздела 8;</w:t>
      </w:r>
    </w:p>
    <w:bookmarkEnd w:id="962"/>
    <w:bookmarkStart w:name="z1137" w:id="963"/>
    <w:p>
      <w:pPr>
        <w:spacing w:after="0"/>
        <w:ind w:left="0"/>
        <w:jc w:val="both"/>
      </w:pPr>
      <w:r>
        <w:rPr>
          <w:rFonts w:ascii="Times New Roman"/>
          <w:b w:val="false"/>
          <w:i w:val="false"/>
          <w:color w:val="000000"/>
          <w:sz w:val="28"/>
        </w:rPr>
        <w:t>
      строка 15 графы 1 раздела 6 ≥ строки 4.1 графы 1 раздела 8;</w:t>
      </w:r>
    </w:p>
    <w:bookmarkEnd w:id="963"/>
    <w:bookmarkStart w:name="z1138" w:id="964"/>
    <w:p>
      <w:pPr>
        <w:spacing w:after="0"/>
        <w:ind w:left="0"/>
        <w:jc w:val="both"/>
      </w:pPr>
      <w:r>
        <w:rPr>
          <w:rFonts w:ascii="Times New Roman"/>
          <w:b w:val="false"/>
          <w:i w:val="false"/>
          <w:color w:val="000000"/>
          <w:sz w:val="28"/>
        </w:rPr>
        <w:t>
      строка 15.1 графы 1 раздела 6 ≥ строки 4.1.1 графы 1 раздела 8;</w:t>
      </w:r>
    </w:p>
    <w:bookmarkEnd w:id="964"/>
    <w:bookmarkStart w:name="z1139" w:id="965"/>
    <w:p>
      <w:pPr>
        <w:spacing w:after="0"/>
        <w:ind w:left="0"/>
        <w:jc w:val="both"/>
      </w:pPr>
      <w:r>
        <w:rPr>
          <w:rFonts w:ascii="Times New Roman"/>
          <w:b w:val="false"/>
          <w:i w:val="false"/>
          <w:color w:val="000000"/>
          <w:sz w:val="28"/>
        </w:rPr>
        <w:t>
      строка 17 графы 1 раздела 6 ≥ строки 4.2 графы 1 раздела 8;</w:t>
      </w:r>
    </w:p>
    <w:bookmarkEnd w:id="965"/>
    <w:bookmarkStart w:name="z1140" w:id="966"/>
    <w:p>
      <w:pPr>
        <w:spacing w:after="0"/>
        <w:ind w:left="0"/>
        <w:jc w:val="both"/>
      </w:pPr>
      <w:r>
        <w:rPr>
          <w:rFonts w:ascii="Times New Roman"/>
          <w:b w:val="false"/>
          <w:i w:val="false"/>
          <w:color w:val="000000"/>
          <w:sz w:val="28"/>
        </w:rPr>
        <w:t>
      строка 19 графы 1 раздела 6 ≥ строки 4 графы 1 раздела 8;</w:t>
      </w:r>
    </w:p>
    <w:bookmarkEnd w:id="966"/>
    <w:bookmarkStart w:name="z1141" w:id="967"/>
    <w:p>
      <w:pPr>
        <w:spacing w:after="0"/>
        <w:ind w:left="0"/>
        <w:jc w:val="both"/>
      </w:pPr>
      <w:r>
        <w:rPr>
          <w:rFonts w:ascii="Times New Roman"/>
          <w:b w:val="false"/>
          <w:i w:val="false"/>
          <w:color w:val="000000"/>
          <w:sz w:val="28"/>
        </w:rPr>
        <w:t>
      строка 23 графы 1 раздела 6 ≥ строки 5 графы 1 раздела 8.</w:t>
      </w:r>
    </w:p>
    <w:bookmarkEnd w:id="9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w:t>
            </w:r>
            <w:r>
              <w:rPr>
                <w:rFonts w:ascii="Times New Roman"/>
                <w:b w:val="false"/>
                <w:i w:val="false"/>
                <w:color w:val="000000"/>
                <w:sz w:val="20"/>
              </w:rPr>
              <w:t xml:space="preserve"> по статистике</w:t>
            </w:r>
            <w:r>
              <w:br/>
            </w:r>
            <w:r>
              <w:rPr>
                <w:rFonts w:ascii="Times New Roman"/>
                <w:b w:val="false"/>
                <w:i w:val="false"/>
                <w:color w:val="000000"/>
                <w:sz w:val="20"/>
              </w:rPr>
              <w:t>Министерства</w:t>
            </w:r>
            <w:r>
              <w:rPr>
                <w:rFonts w:ascii="Times New Roman"/>
                <w:b w:val="false"/>
                <w:i w:val="false"/>
                <w:color w:val="000000"/>
                <w:sz w:val="20"/>
              </w:rPr>
              <w:t xml:space="preserve">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декабря 2018 года № 6</w:t>
            </w:r>
          </w:p>
        </w:tc>
      </w:tr>
    </w:tbl>
    <w:tbl>
      <w:tblPr>
        <w:tblW w:w="0" w:type="auto"/>
        <w:tblCellSpacing w:w="0" w:type="auto"/>
        <w:tblBorders>
          <w:top w:val="none"/>
          <w:left w:val="none"/>
          <w:bottom w:val="none"/>
          <w:right w:val="none"/>
          <w:insideH w:val="none"/>
          <w:insideV w:val="none"/>
        </w:tblBorders>
      </w:tblPr>
      <w:tblGrid>
        <w:gridCol w:w="12394"/>
        <w:gridCol w:w="1"/>
        <w:gridCol w:w="153"/>
        <w:gridCol w:w="7"/>
        <w:gridCol w:w="12387"/>
      </w:tblGrid>
      <w:tr>
        <w:trPr>
          <w:trHeight w:val="30" w:hRule="atLeast"/>
        </w:trPr>
        <w:tc>
          <w:tcPr>
            <w:tcW w:w="12394" w:type="dxa"/>
            <w:tcBorders/>
            <w:tcMar>
              <w:top w:w="15" w:type="dxa"/>
              <w:left w:w="15" w:type="dxa"/>
              <w:bottom w:w="15" w:type="dxa"/>
              <w:right w:w="15" w:type="dxa"/>
            </w:tcMar>
            <w:vAlign w:val="center"/>
          </w:tcPr>
          <w:bookmarkStart w:name="z1148" w:id="968"/>
          <w:p>
            <w:pPr>
              <w:spacing w:after="20"/>
              <w:ind w:left="20"/>
              <w:jc w:val="both"/>
            </w:pPr>
          </w:p>
          <w:bookmarkEnd w:id="968"/>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7810500" cy="160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bookmarkStart w:name="z1149" w:id="969"/>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Мемлекеттік статистика органдары құпиялылығына кепілдік береді </w:t>
            </w:r>
            <w:r>
              <w:br/>
            </w:r>
            <w:r>
              <w:rPr>
                <w:rFonts w:ascii="Times New Roman"/>
                <w:b w:val="false"/>
                <w:i w:val="false"/>
                <w:color w:val="000000"/>
                <w:sz w:val="20"/>
              </w:rPr>
              <w:t>
Конфиденциальность гарантируется органами государственной статистики</w:t>
            </w:r>
          </w:p>
          <w:bookmarkEnd w:id="969"/>
        </w:tc>
        <w:tc>
          <w:tcPr>
            <w:tcW w:w="12387" w:type="dxa"/>
            <w:tcBorders/>
            <w:tcMar>
              <w:top w:w="15" w:type="dxa"/>
              <w:left w:w="15" w:type="dxa"/>
              <w:bottom w:w="15" w:type="dxa"/>
              <w:right w:w="15" w:type="dxa"/>
            </w:tcMar>
            <w:vAlign w:val="center"/>
          </w:tcPr>
          <w:bookmarkStart w:name="z1150" w:id="970"/>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6 бұйрығына</w:t>
            </w:r>
            <w:r>
              <w:br/>
            </w:r>
            <w:r>
              <w:rPr>
                <w:rFonts w:ascii="Times New Roman"/>
                <w:b w:val="false"/>
                <w:i w:val="false"/>
                <w:color w:val="000000"/>
                <w:sz w:val="20"/>
              </w:rPr>
              <w:t>5-қосымша</w:t>
            </w:r>
            <w:r>
              <w:br/>
            </w:r>
            <w:r>
              <w:rPr>
                <w:rFonts w:ascii="Times New Roman"/>
                <w:b w:val="false"/>
                <w:i w:val="false"/>
                <w:color w:val="000000"/>
                <w:sz w:val="20"/>
              </w:rPr>
              <w:t>Приложение 9</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2018 года № 165</w:t>
            </w:r>
          </w:p>
          <w:bookmarkEnd w:id="970"/>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bookmarkStart w:name="z1151" w:id="971"/>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bookmarkEnd w:id="971"/>
        </w:tc>
        <w:tc>
          <w:tcPr>
            <w:tcW w:w="12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1152" w:id="972"/>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bookmarkEnd w:id="972"/>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bookmarkStart w:name="z1153" w:id="973"/>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bookmarkEnd w:id="973"/>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bookmarkStart w:name="z1154" w:id="974"/>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bookmarkEnd w:id="974"/>
        </w:tc>
        <w:tc>
          <w:tcPr>
            <w:tcW w:w="0" w:type="auto"/>
            <w:gridSpan w:val="2"/>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bookmarkStart w:name="z1155" w:id="975"/>
          <w:p>
            <w:pPr>
              <w:spacing w:after="20"/>
              <w:ind w:left="20"/>
              <w:jc w:val="both"/>
            </w:pPr>
            <w:r>
              <w:rPr>
                <w:rFonts w:ascii="Times New Roman"/>
                <w:b w:val="false"/>
                <w:i w:val="false"/>
                <w:color w:val="000000"/>
                <w:sz w:val="20"/>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bookmarkEnd w:id="975"/>
        </w:tc>
      </w:tr>
      <w:tr>
        <w:trPr>
          <w:trHeight w:val="30" w:hRule="atLeast"/>
        </w:trPr>
        <w:tc>
          <w:tcPr>
            <w:tcW w:w="0" w:type="auto"/>
            <w:gridSpan w:val="2"/>
            <w:tcBorders/>
            <w:tcMar>
              <w:top w:w="15" w:type="dxa"/>
              <w:left w:w="15" w:type="dxa"/>
              <w:bottom w:w="15" w:type="dxa"/>
              <w:right w:w="15" w:type="dxa"/>
            </w:tcMar>
            <w:vAlign w:val="center"/>
          </w:tcPr>
          <w:bookmarkStart w:name="z1156" w:id="976"/>
          <w:p>
            <w:pPr>
              <w:spacing w:after="20"/>
              <w:ind w:left="20"/>
              <w:jc w:val="both"/>
            </w:pPr>
            <w:r>
              <w:rPr>
                <w:rFonts w:ascii="Times New Roman"/>
                <w:b w:val="false"/>
                <w:i w:val="false"/>
                <w:color w:val="000000"/>
                <w:sz w:val="20"/>
              </w:rPr>
              <w:t>
 </w:t>
            </w:r>
            <w:r>
              <w:br/>
            </w:r>
            <w:r>
              <w:rPr>
                <w:rFonts w:ascii="Times New Roman"/>
                <w:b w:val="false"/>
                <w:i w:val="false"/>
                <w:color w:val="000000"/>
                <w:sz w:val="20"/>
              </w:rPr>
              <w:t>
Статистикалық нысан коды 271112178</w:t>
            </w:r>
            <w:r>
              <w:br/>
            </w:r>
            <w:r>
              <w:rPr>
                <w:rFonts w:ascii="Times New Roman"/>
                <w:b w:val="false"/>
                <w:i w:val="false"/>
                <w:color w:val="000000"/>
                <w:sz w:val="20"/>
              </w:rPr>
              <w:t>
</w:t>
            </w:r>
            <w:r>
              <w:rPr>
                <w:rFonts w:ascii="Times New Roman"/>
                <w:b w:val="false"/>
                <w:i w:val="false"/>
                <w:color w:val="000000"/>
                <w:sz w:val="20"/>
              </w:rPr>
              <w:t>Код статистической формы 271112178</w:t>
            </w:r>
            <w:r>
              <w:br/>
            </w:r>
            <w:r>
              <w:rPr>
                <w:rFonts w:ascii="Times New Roman"/>
                <w:b w:val="false"/>
                <w:i w:val="false"/>
                <w:color w:val="000000"/>
                <w:sz w:val="20"/>
              </w:rPr>
              <w:t>
2-МП</w:t>
            </w:r>
          </w:p>
          <w:bookmarkEnd w:id="976"/>
        </w:tc>
        <w:tc>
          <w:tcPr>
            <w:tcW w:w="15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Шағын кәсіпорынның қызметі туралы есеп</w:t>
            </w:r>
            <w:r>
              <w:br/>
            </w:r>
            <w:r>
              <w:rPr>
                <w:rFonts w:ascii="Times New Roman"/>
                <w:b/>
                <w:i w:val="false"/>
                <w:color w:val="000000"/>
                <w:sz w:val="20"/>
              </w:rPr>
              <w:t>
Отчет о деятельности малого предприятия
</w:t>
            </w:r>
          </w:p>
        </w:tc>
      </w:tr>
      <w:tr>
        <w:trPr>
          <w:trHeight w:val="30" w:hRule="atLeast"/>
        </w:trPr>
        <w:tc>
          <w:tcPr>
            <w:tcW w:w="0" w:type="auto"/>
            <w:gridSpan w:val="2"/>
            <w:tcBorders/>
            <w:tcMar>
              <w:top w:w="15" w:type="dxa"/>
              <w:left w:w="15" w:type="dxa"/>
              <w:bottom w:w="15" w:type="dxa"/>
              <w:right w:w="15" w:type="dxa"/>
            </w:tcMar>
            <w:vAlign w:val="center"/>
          </w:tcPr>
          <w:bookmarkStart w:name="z1159" w:id="977"/>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bookmarkEnd w:id="977"/>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жыл</w:t>
            </w:r>
            <w:r>
              <w:br/>
            </w:r>
            <w:r>
              <w:rPr>
                <w:rFonts w:ascii="Times New Roman"/>
                <w:b w:val="false"/>
                <w:i w:val="false"/>
                <w:color w:val="000000"/>
                <w:sz w:val="20"/>
              </w:rPr>
              <w:t xml:space="preserve">Отчетный период </w:t>
            </w:r>
          </w:p>
          <w:p>
            <w:pPr>
              <w:spacing w:after="20"/>
              <w:ind w:left="20"/>
              <w:jc w:val="both"/>
            </w:pPr>
            <w:r>
              <w:drawing>
                <wp:inline distT="0" distB="0" distL="0" distR="0">
                  <wp:extent cx="2120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120900" cy="622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год</w:t>
            </w: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bookmarkStart w:name="z1160" w:id="978"/>
          <w:p>
            <w:pPr>
              <w:spacing w:after="20"/>
              <w:ind w:left="20"/>
              <w:jc w:val="both"/>
            </w:pPr>
            <w:r>
              <w:rPr>
                <w:rFonts w:ascii="Times New Roman"/>
                <w:b w:val="false"/>
                <w:i w:val="false"/>
                <w:color w:val="000000"/>
                <w:sz w:val="20"/>
              </w:rPr>
              <w:t>
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ұсынбайды</w:t>
            </w:r>
            <w:r>
              <w:br/>
            </w:r>
            <w:r>
              <w:rPr>
                <w:rFonts w:ascii="Times New Roman"/>
                <w:b w:val="false"/>
                <w:i w:val="false"/>
                <w:color w:val="000000"/>
                <w:sz w:val="20"/>
              </w:rPr>
              <w:t>
Представляют 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w:t>
            </w:r>
          </w:p>
          <w:bookmarkEnd w:id="978"/>
        </w:tc>
      </w:tr>
      <w:tr>
        <w:trPr>
          <w:trHeight w:val="30" w:hRule="atLeast"/>
        </w:trPr>
        <w:tc>
          <w:tcPr>
            <w:tcW w:w="0" w:type="auto"/>
            <w:gridSpan w:val="5"/>
            <w:tcBorders/>
            <w:tcMar>
              <w:top w:w="15" w:type="dxa"/>
              <w:left w:w="15" w:type="dxa"/>
              <w:bottom w:w="15" w:type="dxa"/>
              <w:right w:w="15" w:type="dxa"/>
            </w:tcMar>
            <w:vAlign w:val="center"/>
          </w:tcPr>
          <w:bookmarkStart w:name="z1161" w:id="979"/>
          <w:p>
            <w:pPr>
              <w:spacing w:after="20"/>
              <w:ind w:left="20"/>
              <w:jc w:val="both"/>
            </w:pPr>
            <w:r>
              <w:rPr>
                <w:rFonts w:ascii="Times New Roman"/>
                <w:b w:val="false"/>
                <w:i w:val="false"/>
                <w:color w:val="000000"/>
                <w:sz w:val="20"/>
              </w:rPr>
              <w:t>
 </w:t>
            </w:r>
            <w:r>
              <w:br/>
            </w:r>
            <w:r>
              <w:rPr>
                <w:rFonts w:ascii="Times New Roman"/>
                <w:b w:val="false"/>
                <w:i w:val="false"/>
                <w:color w:val="000000"/>
                <w:sz w:val="20"/>
              </w:rPr>
              <w:t>
Ұсыну мерзімі – есепті кезеңнен кейінгі 31 наурызға (қоса алғанда) дейін</w:t>
            </w:r>
            <w:r>
              <w:br/>
            </w:r>
            <w:r>
              <w:rPr>
                <w:rFonts w:ascii="Times New Roman"/>
                <w:b w:val="false"/>
                <w:i w:val="false"/>
                <w:color w:val="000000"/>
                <w:sz w:val="20"/>
              </w:rPr>
              <w:t>
Срок представления – до 31 марта (включительно) после отчетного периода</w:t>
            </w:r>
          </w:p>
          <w:bookmarkEnd w:id="979"/>
        </w:tc>
      </w:tr>
      <w:tr>
        <w:trPr>
          <w:trHeight w:val="30" w:hRule="atLeast"/>
        </w:trPr>
        <w:tc>
          <w:tcPr>
            <w:tcW w:w="12394" w:type="dxa"/>
            <w:tcBorders/>
            <w:tcMar>
              <w:top w:w="15" w:type="dxa"/>
              <w:left w:w="15" w:type="dxa"/>
              <w:bottom w:w="15" w:type="dxa"/>
              <w:right w:w="15" w:type="dxa"/>
            </w:tcMar>
            <w:vAlign w:val="center"/>
          </w:tcPr>
          <w:bookmarkStart w:name="z1162" w:id="980"/>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bookmarkEnd w:id="980"/>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68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163" w:id="981"/>
    <w:p>
      <w:pPr>
        <w:spacing w:after="0"/>
        <w:ind w:left="0"/>
        <w:jc w:val="both"/>
      </w:pPr>
      <w:r>
        <w:rPr>
          <w:rFonts w:ascii="Times New Roman"/>
          <w:b w:val="false"/>
          <w:i w:val="false"/>
          <w:color w:val="000000"/>
          <w:sz w:val="28"/>
        </w:rPr>
        <w:t>
      1. Қызметкерлер санын көрсетіңіз, адам</w:t>
      </w:r>
    </w:p>
    <w:bookmarkEnd w:id="981"/>
    <w:bookmarkStart w:name="z1164" w:id="982"/>
    <w:p>
      <w:pPr>
        <w:spacing w:after="0"/>
        <w:ind w:left="0"/>
        <w:jc w:val="both"/>
      </w:pPr>
      <w:r>
        <w:rPr>
          <w:rFonts w:ascii="Times New Roman"/>
          <w:b w:val="false"/>
          <w:i w:val="false"/>
          <w:color w:val="000000"/>
          <w:sz w:val="28"/>
        </w:rPr>
        <w:t>
      Укажите численность работников, человек</w:t>
      </w:r>
    </w:p>
    <w:bookmarkEnd w:id="9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8"/>
        <w:gridCol w:w="6719"/>
        <w:gridCol w:w="1973"/>
      </w:tblGrid>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983"/>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983"/>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984"/>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984"/>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985"/>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bookmarkEnd w:id="985"/>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986"/>
          <w:p>
            <w:pPr>
              <w:spacing w:after="20"/>
              <w:ind w:left="20"/>
              <w:jc w:val="both"/>
            </w:pPr>
            <w:r>
              <w:rPr>
                <w:rFonts w:ascii="Times New Roman"/>
                <w:b w:val="false"/>
                <w:i w:val="false"/>
                <w:color w:val="000000"/>
                <w:sz w:val="20"/>
              </w:rPr>
              <w:t>
Есепті кезеңге орташа алғандағы қызметкерлердің тізімдік саны</w:t>
            </w:r>
            <w:r>
              <w:br/>
            </w:r>
            <w:r>
              <w:rPr>
                <w:rFonts w:ascii="Times New Roman"/>
                <w:b w:val="false"/>
                <w:i w:val="false"/>
                <w:color w:val="000000"/>
                <w:sz w:val="20"/>
              </w:rPr>
              <w:t>
Списочная численность работников в среднем за отчетный период</w:t>
            </w:r>
          </w:p>
          <w:bookmarkEnd w:id="986"/>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987"/>
          <w:p>
            <w:pPr>
              <w:spacing w:after="20"/>
              <w:ind w:left="20"/>
              <w:jc w:val="both"/>
            </w:pPr>
            <w:r>
              <w:rPr>
                <w:rFonts w:ascii="Times New Roman"/>
                <w:b w:val="false"/>
                <w:i w:val="false"/>
                <w:color w:val="000000"/>
                <w:sz w:val="20"/>
              </w:rPr>
              <w:t>
одан есепті кезеңге орташа алғандағы әйелдердің тізімдік саны</w:t>
            </w:r>
            <w:r>
              <w:br/>
            </w:r>
            <w:r>
              <w:rPr>
                <w:rFonts w:ascii="Times New Roman"/>
                <w:b w:val="false"/>
                <w:i w:val="false"/>
                <w:color w:val="000000"/>
                <w:sz w:val="20"/>
              </w:rPr>
              <w:t>
из нее списочная численность женщин в среднем за отчетный период</w:t>
            </w:r>
          </w:p>
          <w:bookmarkEnd w:id="987"/>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988"/>
          <w:p>
            <w:pPr>
              <w:spacing w:after="20"/>
              <w:ind w:left="20"/>
              <w:jc w:val="both"/>
            </w:pPr>
            <w:r>
              <w:rPr>
                <w:rFonts w:ascii="Times New Roman"/>
                <w:b w:val="false"/>
                <w:i w:val="false"/>
                <w:color w:val="000000"/>
                <w:sz w:val="20"/>
              </w:rPr>
              <w:t>
Қызметті қоса атқару бойынша (басқа ұйымдардан) қабылданған қызметкерлер саны</w:t>
            </w:r>
            <w:r>
              <w:br/>
            </w:r>
            <w:r>
              <w:rPr>
                <w:rFonts w:ascii="Times New Roman"/>
                <w:b w:val="false"/>
                <w:i w:val="false"/>
                <w:color w:val="000000"/>
                <w:sz w:val="20"/>
              </w:rPr>
              <w:t>
Численность работников, принятых по совместительству (из других организаций)</w:t>
            </w:r>
          </w:p>
          <w:bookmarkEnd w:id="988"/>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989"/>
          <w:p>
            <w:pPr>
              <w:spacing w:after="20"/>
              <w:ind w:left="20"/>
              <w:jc w:val="both"/>
            </w:pPr>
            <w:r>
              <w:rPr>
                <w:rFonts w:ascii="Times New Roman"/>
                <w:b w:val="false"/>
                <w:i w:val="false"/>
                <w:color w:val="000000"/>
                <w:sz w:val="20"/>
              </w:rPr>
              <w:t>
Жұмысты құқықтық-азаматтық сипаттағы шарттар бойынша орындайтын қызметкерлердің саны</w:t>
            </w:r>
            <w:r>
              <w:br/>
            </w:r>
            <w:r>
              <w:rPr>
                <w:rFonts w:ascii="Times New Roman"/>
                <w:b w:val="false"/>
                <w:i w:val="false"/>
                <w:color w:val="000000"/>
                <w:sz w:val="20"/>
              </w:rPr>
              <w:t>
Численность работников, выполняющих работы по договорам гражданско-правового характера</w:t>
            </w:r>
          </w:p>
          <w:bookmarkEnd w:id="989"/>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990"/>
          <w:p>
            <w:pPr>
              <w:spacing w:after="20"/>
              <w:ind w:left="20"/>
              <w:jc w:val="both"/>
            </w:pPr>
            <w:r>
              <w:rPr>
                <w:rFonts w:ascii="Times New Roman"/>
                <w:b w:val="false"/>
                <w:i w:val="false"/>
                <w:color w:val="000000"/>
                <w:sz w:val="20"/>
              </w:rPr>
              <w:t>
Қызметкерлер саны, барлығы</w:t>
            </w:r>
            <w:r>
              <w:br/>
            </w:r>
            <w:r>
              <w:rPr>
                <w:rFonts w:ascii="Times New Roman"/>
                <w:b w:val="false"/>
                <w:i w:val="false"/>
                <w:color w:val="000000"/>
                <w:sz w:val="20"/>
              </w:rPr>
              <w:t>
Численность работников, всего</w:t>
            </w:r>
          </w:p>
          <w:bookmarkEnd w:id="990"/>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991"/>
          <w:p>
            <w:pPr>
              <w:spacing w:after="20"/>
              <w:ind w:left="20"/>
              <w:jc w:val="both"/>
            </w:pPr>
            <w:r>
              <w:rPr>
                <w:rFonts w:ascii="Times New Roman"/>
                <w:b w:val="false"/>
                <w:i w:val="false"/>
                <w:color w:val="000000"/>
                <w:sz w:val="20"/>
              </w:rPr>
              <w:t>
Қызметкерлердің нақты саны (орташа жалақыны есептеу үшін қабылданатын)</w:t>
            </w:r>
            <w:r>
              <w:br/>
            </w:r>
            <w:r>
              <w:rPr>
                <w:rFonts w:ascii="Times New Roman"/>
                <w:b w:val="false"/>
                <w:i w:val="false"/>
                <w:color w:val="000000"/>
                <w:sz w:val="20"/>
              </w:rPr>
              <w:t>
Фактическая численность работников (принимаемая для исчисления средней заработной платы)</w:t>
            </w:r>
          </w:p>
          <w:bookmarkEnd w:id="991"/>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992"/>
          <w:p>
            <w:pPr>
              <w:spacing w:after="20"/>
              <w:ind w:left="20"/>
              <w:jc w:val="both"/>
            </w:pPr>
            <w:r>
              <w:rPr>
                <w:rFonts w:ascii="Times New Roman"/>
                <w:b w:val="false"/>
                <w:i w:val="false"/>
                <w:color w:val="000000"/>
                <w:sz w:val="20"/>
              </w:rPr>
              <w:t>
одан әйелдердің нақты саны</w:t>
            </w:r>
            <w:r>
              <w:br/>
            </w:r>
            <w:r>
              <w:rPr>
                <w:rFonts w:ascii="Times New Roman"/>
                <w:b w:val="false"/>
                <w:i w:val="false"/>
                <w:color w:val="000000"/>
                <w:sz w:val="20"/>
              </w:rPr>
              <w:t>
из нее фактическая численность женщин</w:t>
            </w:r>
          </w:p>
          <w:bookmarkEnd w:id="992"/>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993"/>
          <w:p>
            <w:pPr>
              <w:spacing w:after="20"/>
              <w:ind w:left="20"/>
              <w:jc w:val="both"/>
            </w:pPr>
            <w:r>
              <w:rPr>
                <w:rFonts w:ascii="Times New Roman"/>
                <w:b w:val="false"/>
                <w:i w:val="false"/>
                <w:color w:val="000000"/>
                <w:sz w:val="20"/>
              </w:rPr>
              <w:t>
Барлық қызметкерлердің нақты атқарған адам-сағатының саны, адам-сағат</w:t>
            </w:r>
            <w:r>
              <w:br/>
            </w:r>
            <w:r>
              <w:rPr>
                <w:rFonts w:ascii="Times New Roman"/>
                <w:b w:val="false"/>
                <w:i w:val="false"/>
                <w:color w:val="000000"/>
                <w:sz w:val="20"/>
              </w:rPr>
              <w:t>
Число фактически отработанных человеко-часов всеми работниками, человеко-час</w:t>
            </w:r>
          </w:p>
          <w:bookmarkEnd w:id="993"/>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994"/>
          <w:p>
            <w:pPr>
              <w:spacing w:after="20"/>
              <w:ind w:left="20"/>
              <w:jc w:val="both"/>
            </w:pPr>
            <w:r>
              <w:rPr>
                <w:rFonts w:ascii="Times New Roman"/>
                <w:b w:val="false"/>
                <w:i w:val="false"/>
                <w:color w:val="000000"/>
                <w:sz w:val="20"/>
              </w:rPr>
              <w:t>
одан әйелдердің атқарғаны</w:t>
            </w:r>
            <w:r>
              <w:br/>
            </w:r>
            <w:r>
              <w:rPr>
                <w:rFonts w:ascii="Times New Roman"/>
                <w:b w:val="false"/>
                <w:i w:val="false"/>
                <w:color w:val="000000"/>
                <w:sz w:val="20"/>
              </w:rPr>
              <w:t>
из них отработано женщинами</w:t>
            </w:r>
          </w:p>
          <w:bookmarkEnd w:id="994"/>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7" w:id="995"/>
    <w:p>
      <w:pPr>
        <w:spacing w:after="0"/>
        <w:ind w:left="0"/>
        <w:jc w:val="both"/>
      </w:pPr>
      <w:r>
        <w:rPr>
          <w:rFonts w:ascii="Times New Roman"/>
          <w:b w:val="false"/>
          <w:i w:val="false"/>
          <w:color w:val="000000"/>
          <w:sz w:val="28"/>
        </w:rPr>
        <w:t>
      1.1. Жұмыс күшінің қозғалысын көрсетіңіз, адам</w:t>
      </w:r>
    </w:p>
    <w:bookmarkEnd w:id="995"/>
    <w:bookmarkStart w:name="z1178" w:id="996"/>
    <w:p>
      <w:pPr>
        <w:spacing w:after="0"/>
        <w:ind w:left="0"/>
        <w:jc w:val="both"/>
      </w:pPr>
      <w:r>
        <w:rPr>
          <w:rFonts w:ascii="Times New Roman"/>
          <w:b w:val="false"/>
          <w:i w:val="false"/>
          <w:color w:val="000000"/>
          <w:sz w:val="28"/>
        </w:rPr>
        <w:t>
      Укажите движение рабочей силы, человек</w:t>
      </w:r>
    </w:p>
    <w:bookmarkEnd w:id="9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6"/>
        <w:gridCol w:w="5275"/>
        <w:gridCol w:w="1506"/>
        <w:gridCol w:w="2763"/>
      </w:tblGrid>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997"/>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997"/>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998"/>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998"/>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999"/>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bookmarkEnd w:id="999"/>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1000"/>
          <w:p>
            <w:pPr>
              <w:spacing w:after="20"/>
              <w:ind w:left="20"/>
              <w:jc w:val="both"/>
            </w:pPr>
            <w:r>
              <w:rPr>
                <w:rFonts w:ascii="Times New Roman"/>
                <w:b w:val="false"/>
                <w:i w:val="false"/>
                <w:color w:val="000000"/>
                <w:sz w:val="20"/>
              </w:rPr>
              <w:t>
1-бағаннан әйелдер</w:t>
            </w:r>
            <w:r>
              <w:br/>
            </w:r>
            <w:r>
              <w:rPr>
                <w:rFonts w:ascii="Times New Roman"/>
                <w:b w:val="false"/>
                <w:i w:val="false"/>
                <w:color w:val="000000"/>
                <w:sz w:val="20"/>
              </w:rPr>
              <w:t>
Из графы 1 женщин</w:t>
            </w:r>
          </w:p>
          <w:bookmarkEnd w:id="1000"/>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1001"/>
          <w:p>
            <w:pPr>
              <w:spacing w:after="20"/>
              <w:ind w:left="20"/>
              <w:jc w:val="both"/>
            </w:pPr>
            <w:r>
              <w:rPr>
                <w:rFonts w:ascii="Times New Roman"/>
                <w:b w:val="false"/>
                <w:i w:val="false"/>
                <w:color w:val="000000"/>
                <w:sz w:val="20"/>
              </w:rPr>
              <w:t>
Жыл басына қызметкерлердің тізімдік саны</w:t>
            </w:r>
            <w:r>
              <w:br/>
            </w:r>
            <w:r>
              <w:rPr>
                <w:rFonts w:ascii="Times New Roman"/>
                <w:b w:val="false"/>
                <w:i w:val="false"/>
                <w:color w:val="000000"/>
                <w:sz w:val="20"/>
              </w:rPr>
              <w:t>
Списочная численность работников на начало года</w:t>
            </w:r>
          </w:p>
          <w:bookmarkEnd w:id="1001"/>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1002"/>
          <w:p>
            <w:pPr>
              <w:spacing w:after="20"/>
              <w:ind w:left="20"/>
              <w:jc w:val="both"/>
            </w:pPr>
            <w:r>
              <w:rPr>
                <w:rFonts w:ascii="Times New Roman"/>
                <w:b w:val="false"/>
                <w:i w:val="false"/>
                <w:color w:val="000000"/>
                <w:sz w:val="20"/>
              </w:rPr>
              <w:t>
Қабылданған қызметкерлер</w:t>
            </w:r>
            <w:r>
              <w:br/>
            </w:r>
            <w:r>
              <w:rPr>
                <w:rFonts w:ascii="Times New Roman"/>
                <w:b w:val="false"/>
                <w:i w:val="false"/>
                <w:color w:val="000000"/>
                <w:sz w:val="20"/>
              </w:rPr>
              <w:t>
Принято работников</w:t>
            </w:r>
          </w:p>
          <w:bookmarkEnd w:id="1002"/>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1003"/>
          <w:p>
            <w:pPr>
              <w:spacing w:after="20"/>
              <w:ind w:left="20"/>
              <w:jc w:val="both"/>
            </w:pPr>
            <w:r>
              <w:rPr>
                <w:rFonts w:ascii="Times New Roman"/>
                <w:b w:val="false"/>
                <w:i w:val="false"/>
                <w:color w:val="000000"/>
                <w:sz w:val="20"/>
              </w:rPr>
              <w:t>
Жұмыстан шыққан қызметкерлер</w:t>
            </w:r>
            <w:r>
              <w:br/>
            </w:r>
            <w:r>
              <w:rPr>
                <w:rFonts w:ascii="Times New Roman"/>
                <w:b w:val="false"/>
                <w:i w:val="false"/>
                <w:color w:val="000000"/>
                <w:sz w:val="20"/>
              </w:rPr>
              <w:t>
Выбыло работников</w:t>
            </w:r>
          </w:p>
          <w:bookmarkEnd w:id="1003"/>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1004"/>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1004"/>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1005"/>
          <w:p>
            <w:pPr>
              <w:spacing w:after="20"/>
              <w:ind w:left="20"/>
              <w:jc w:val="both"/>
            </w:pPr>
            <w:r>
              <w:rPr>
                <w:rFonts w:ascii="Times New Roman"/>
                <w:b w:val="false"/>
                <w:i w:val="false"/>
                <w:color w:val="000000"/>
                <w:sz w:val="20"/>
              </w:rPr>
              <w:t>
персонал санының қысқаруына байланысты</w:t>
            </w:r>
            <w:r>
              <w:br/>
            </w:r>
            <w:r>
              <w:rPr>
                <w:rFonts w:ascii="Times New Roman"/>
                <w:b w:val="false"/>
                <w:i w:val="false"/>
                <w:color w:val="000000"/>
                <w:sz w:val="20"/>
              </w:rPr>
              <w:t>
в связи с сокращением численности персонала</w:t>
            </w:r>
          </w:p>
          <w:bookmarkEnd w:id="1005"/>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1006"/>
          <w:p>
            <w:pPr>
              <w:spacing w:after="20"/>
              <w:ind w:left="20"/>
              <w:jc w:val="both"/>
            </w:pPr>
            <w:r>
              <w:rPr>
                <w:rFonts w:ascii="Times New Roman"/>
                <w:b w:val="false"/>
                <w:i w:val="false"/>
                <w:color w:val="000000"/>
                <w:sz w:val="20"/>
              </w:rPr>
              <w:t>
кəсіпорынның таратылуына байланысты</w:t>
            </w:r>
            <w:r>
              <w:br/>
            </w:r>
            <w:r>
              <w:rPr>
                <w:rFonts w:ascii="Times New Roman"/>
                <w:b w:val="false"/>
                <w:i w:val="false"/>
                <w:color w:val="000000"/>
                <w:sz w:val="20"/>
              </w:rPr>
              <w:t>
в связи с ликвидацией предприятия</w:t>
            </w:r>
          </w:p>
          <w:bookmarkEnd w:id="1006"/>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1007"/>
          <w:p>
            <w:pPr>
              <w:spacing w:after="20"/>
              <w:ind w:left="20"/>
              <w:jc w:val="both"/>
            </w:pPr>
            <w:r>
              <w:rPr>
                <w:rFonts w:ascii="Times New Roman"/>
                <w:b w:val="false"/>
                <w:i w:val="false"/>
                <w:color w:val="000000"/>
                <w:sz w:val="20"/>
              </w:rPr>
              <w:t>
біліктілігінің жетіспеуі салдарынан қызметкердің атқаратын лауазымына немесе орындайтын жұмысына сәйкес келмеуіне байланысты</w:t>
            </w:r>
            <w:r>
              <w:br/>
            </w:r>
            <w:r>
              <w:rPr>
                <w:rFonts w:ascii="Times New Roman"/>
                <w:b w:val="false"/>
                <w:i w:val="false"/>
                <w:color w:val="000000"/>
                <w:sz w:val="20"/>
              </w:rPr>
              <w:t>
в связи с несоответствием занимаемой должности или выполняемой работе вследствие недостаточной квалификации</w:t>
            </w:r>
          </w:p>
          <w:bookmarkEnd w:id="1007"/>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1008"/>
          <w:p>
            <w:pPr>
              <w:spacing w:after="20"/>
              <w:ind w:left="20"/>
              <w:jc w:val="both"/>
            </w:pPr>
            <w:r>
              <w:rPr>
                <w:rFonts w:ascii="Times New Roman"/>
                <w:b w:val="false"/>
                <w:i w:val="false"/>
                <w:color w:val="000000"/>
                <w:sz w:val="20"/>
              </w:rPr>
              <w:t>
еңбек тәртібін бұзуына байланысты</w:t>
            </w:r>
            <w:r>
              <w:br/>
            </w:r>
            <w:r>
              <w:rPr>
                <w:rFonts w:ascii="Times New Roman"/>
                <w:b w:val="false"/>
                <w:i w:val="false"/>
                <w:color w:val="000000"/>
                <w:sz w:val="20"/>
              </w:rPr>
              <w:t>
в связи с нарушением трудовой дисциплины</w:t>
            </w:r>
          </w:p>
          <w:bookmarkEnd w:id="1008"/>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1009"/>
          <w:p>
            <w:pPr>
              <w:spacing w:after="20"/>
              <w:ind w:left="20"/>
              <w:jc w:val="both"/>
            </w:pPr>
            <w:r>
              <w:rPr>
                <w:rFonts w:ascii="Times New Roman"/>
                <w:b w:val="false"/>
                <w:i w:val="false"/>
                <w:color w:val="000000"/>
                <w:sz w:val="20"/>
              </w:rPr>
              <w:t>
тараптардың еркінен тыс мән-жайларға байланысты</w:t>
            </w:r>
            <w:r>
              <w:br/>
            </w:r>
            <w:r>
              <w:rPr>
                <w:rFonts w:ascii="Times New Roman"/>
                <w:b w:val="false"/>
                <w:i w:val="false"/>
                <w:color w:val="000000"/>
                <w:sz w:val="20"/>
              </w:rPr>
              <w:t>
в связи с обстоятельствами не зависящими от воли сторон</w:t>
            </w:r>
          </w:p>
          <w:bookmarkEnd w:id="1009"/>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1010"/>
          <w:p>
            <w:pPr>
              <w:spacing w:after="20"/>
              <w:ind w:left="20"/>
              <w:jc w:val="both"/>
            </w:pPr>
            <w:r>
              <w:rPr>
                <w:rFonts w:ascii="Times New Roman"/>
                <w:b w:val="false"/>
                <w:i w:val="false"/>
                <w:color w:val="000000"/>
                <w:sz w:val="20"/>
              </w:rPr>
              <w:t>
өз еркі бойынша (қызметкердің бастамасы бойынша)</w:t>
            </w:r>
            <w:r>
              <w:br/>
            </w:r>
            <w:r>
              <w:rPr>
                <w:rFonts w:ascii="Times New Roman"/>
                <w:b w:val="false"/>
                <w:i w:val="false"/>
                <w:color w:val="000000"/>
                <w:sz w:val="20"/>
              </w:rPr>
              <w:t>
по собственному желанию (по инициативе работника)</w:t>
            </w:r>
          </w:p>
          <w:bookmarkEnd w:id="1010"/>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1011"/>
          <w:p>
            <w:pPr>
              <w:spacing w:after="20"/>
              <w:ind w:left="20"/>
              <w:jc w:val="both"/>
            </w:pPr>
            <w:r>
              <w:rPr>
                <w:rFonts w:ascii="Times New Roman"/>
                <w:b w:val="false"/>
                <w:i w:val="false"/>
                <w:color w:val="000000"/>
                <w:sz w:val="20"/>
              </w:rPr>
              <w:t>
басқа да себептер бойынша</w:t>
            </w:r>
            <w:r>
              <w:br/>
            </w:r>
            <w:r>
              <w:rPr>
                <w:rFonts w:ascii="Times New Roman"/>
                <w:b w:val="false"/>
                <w:i w:val="false"/>
                <w:color w:val="000000"/>
                <w:sz w:val="20"/>
              </w:rPr>
              <w:t>
по другим причинам</w:t>
            </w:r>
          </w:p>
          <w:bookmarkEnd w:id="1011"/>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1012"/>
          <w:p>
            <w:pPr>
              <w:spacing w:after="20"/>
              <w:ind w:left="20"/>
              <w:jc w:val="both"/>
            </w:pPr>
            <w:r>
              <w:rPr>
                <w:rFonts w:ascii="Times New Roman"/>
                <w:b w:val="false"/>
                <w:i w:val="false"/>
                <w:color w:val="000000"/>
                <w:sz w:val="20"/>
              </w:rPr>
              <w:t>
Жыл соңына қызметкерлердің тізімдік саны</w:t>
            </w:r>
            <w:r>
              <w:br/>
            </w:r>
            <w:r>
              <w:rPr>
                <w:rFonts w:ascii="Times New Roman"/>
                <w:b w:val="false"/>
                <w:i w:val="false"/>
                <w:color w:val="000000"/>
                <w:sz w:val="20"/>
              </w:rPr>
              <w:t>
Списочная численность работников на конец года</w:t>
            </w:r>
          </w:p>
          <w:bookmarkEnd w:id="1012"/>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1013"/>
          <w:p>
            <w:pPr>
              <w:spacing w:after="20"/>
              <w:ind w:left="20"/>
              <w:jc w:val="both"/>
            </w:pPr>
            <w:r>
              <w:rPr>
                <w:rFonts w:ascii="Times New Roman"/>
                <w:b w:val="false"/>
                <w:i w:val="false"/>
                <w:color w:val="000000"/>
                <w:sz w:val="20"/>
              </w:rPr>
              <w:t>
Жаңадан құрылған жұмыс орындарына қабылданғаны</w:t>
            </w:r>
            <w:r>
              <w:br/>
            </w:r>
            <w:r>
              <w:rPr>
                <w:rFonts w:ascii="Times New Roman"/>
                <w:b w:val="false"/>
                <w:i w:val="false"/>
                <w:color w:val="000000"/>
                <w:sz w:val="20"/>
              </w:rPr>
              <w:t>
Приняты на вновь созданные рабочие места</w:t>
            </w:r>
          </w:p>
          <w:bookmarkEnd w:id="1013"/>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1014"/>
          <w:p>
            <w:pPr>
              <w:spacing w:after="20"/>
              <w:ind w:left="20"/>
              <w:jc w:val="both"/>
            </w:pPr>
            <w:r>
              <w:rPr>
                <w:rFonts w:ascii="Times New Roman"/>
                <w:b w:val="false"/>
                <w:i w:val="false"/>
                <w:color w:val="000000"/>
                <w:sz w:val="20"/>
              </w:rPr>
              <w:t>
Жыл соңына кәсіпорындағы бос орындардың саны</w:t>
            </w:r>
            <w:r>
              <w:br/>
            </w:r>
            <w:r>
              <w:rPr>
                <w:rFonts w:ascii="Times New Roman"/>
                <w:b w:val="false"/>
                <w:i w:val="false"/>
                <w:color w:val="000000"/>
                <w:sz w:val="20"/>
              </w:rPr>
              <w:t>
Число вакантных мест на предприятии на конец года</w:t>
            </w:r>
          </w:p>
          <w:bookmarkEnd w:id="1014"/>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7" w:id="1015"/>
    <w:p>
      <w:pPr>
        <w:spacing w:after="0"/>
        <w:ind w:left="0"/>
        <w:jc w:val="both"/>
      </w:pPr>
      <w:r>
        <w:rPr>
          <w:rFonts w:ascii="Times New Roman"/>
          <w:b w:val="false"/>
          <w:i w:val="false"/>
          <w:color w:val="000000"/>
          <w:sz w:val="28"/>
        </w:rPr>
        <w:t>
      2. Өндірілген өнім, орындалған жұмыстар мен көрсетілген қызметтердің көлемі, өнімдерді өткізу мен қызметтерді көрсетуден түскен кіріс туралы ақпаратты көрсетіңіз, мың теңге</w:t>
      </w:r>
    </w:p>
    <w:bookmarkEnd w:id="1015"/>
    <w:bookmarkStart w:name="z1198" w:id="1016"/>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тысяч тенге</w:t>
      </w:r>
    </w:p>
    <w:bookmarkEnd w:id="10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7"/>
        <w:gridCol w:w="1616"/>
        <w:gridCol w:w="4312"/>
        <w:gridCol w:w="3415"/>
      </w:tblGrid>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1017"/>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017"/>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1018"/>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1018"/>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1019"/>
          <w:p>
            <w:pPr>
              <w:spacing w:after="20"/>
              <w:ind w:left="20"/>
              <w:jc w:val="both"/>
            </w:pPr>
            <w:r>
              <w:rPr>
                <w:rFonts w:ascii="Times New Roman"/>
                <w:b w:val="false"/>
                <w:i w:val="false"/>
                <w:color w:val="000000"/>
                <w:sz w:val="20"/>
              </w:rPr>
              <w:t>
Өндірілген өнім, орындалған жұмыстар мен көрсетілген қызметтердің көлемі</w:t>
            </w:r>
            <w:r>
              <w:br/>
            </w:r>
            <w:r>
              <w:rPr>
                <w:rFonts w:ascii="Times New Roman"/>
                <w:b w:val="false"/>
                <w:i w:val="false"/>
                <w:color w:val="000000"/>
                <w:sz w:val="20"/>
              </w:rPr>
              <w:t>
Объем произведенной продукции, выполненных работ и оказанных услуг</w:t>
            </w:r>
          </w:p>
          <w:bookmarkEnd w:id="1019"/>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1020"/>
          <w:p>
            <w:pPr>
              <w:spacing w:after="20"/>
              <w:ind w:left="20"/>
              <w:jc w:val="both"/>
            </w:pPr>
            <w:r>
              <w:rPr>
                <w:rFonts w:ascii="Times New Roman"/>
                <w:b w:val="false"/>
                <w:i w:val="false"/>
                <w:color w:val="000000"/>
                <w:sz w:val="20"/>
              </w:rPr>
              <w:t>
Өнімдерді өткізу мен қызметтерді көрсетуден түскен кіріс</w:t>
            </w:r>
            <w:r>
              <w:br/>
            </w:r>
            <w:r>
              <w:rPr>
                <w:rFonts w:ascii="Times New Roman"/>
                <w:b w:val="false"/>
                <w:i w:val="false"/>
                <w:color w:val="000000"/>
                <w:sz w:val="20"/>
              </w:rPr>
              <w:t>
Доход от реализации продукции и оказания услуг</w:t>
            </w:r>
          </w:p>
          <w:bookmarkEnd w:id="1020"/>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1021"/>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021"/>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1022"/>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bookmarkEnd w:id="1022"/>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1023"/>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p>
          <w:bookmarkEnd w:id="1023"/>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6" w:id="1024"/>
    <w:p>
      <w:pPr>
        <w:spacing w:after="0"/>
        <w:ind w:left="0"/>
        <w:jc w:val="both"/>
      </w:pPr>
      <w:r>
        <w:rPr>
          <w:rFonts w:ascii="Times New Roman"/>
          <w:b w:val="false"/>
          <w:i w:val="false"/>
          <w:color w:val="000000"/>
          <w:sz w:val="28"/>
        </w:rPr>
        <w:t>
      2.1. Қызметтің қосалқы түрлері бөлінісіндегі өндірілген өнім, орындалған жұмыстар мен көрсетілген қызметтердің көлемі, өнімдерді өткізу мен қызметтер көрсетуден түскен кіріс туралы ақпаратты көрсетіңіз, мың теңге</w:t>
      </w:r>
    </w:p>
    <w:bookmarkEnd w:id="1024"/>
    <w:bookmarkStart w:name="z1207" w:id="1025"/>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в разрезе вторичных видов деятельности, тысяч тенге</w:t>
      </w:r>
    </w:p>
    <w:bookmarkEnd w:id="10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4379"/>
        <w:gridCol w:w="2314"/>
        <w:gridCol w:w="2588"/>
        <w:gridCol w:w="2050"/>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1026"/>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026"/>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1027"/>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1</w:t>
            </w:r>
            <w:r>
              <w:rPr>
                <w:rFonts w:ascii="Times New Roman"/>
                <w:b w:val="false"/>
                <w:i w:val="false"/>
                <w:color w:val="000000"/>
                <w:sz w:val="20"/>
              </w:rPr>
              <w:t xml:space="preserve"> коды( 5 таңбалы) бойынша қызмет түрінің атауы</w:t>
            </w:r>
            <w:r>
              <w:br/>
            </w:r>
            <w:r>
              <w:rPr>
                <w:rFonts w:ascii="Times New Roman"/>
                <w:b w:val="false"/>
                <w:i w:val="false"/>
                <w:color w:val="000000"/>
                <w:sz w:val="20"/>
              </w:rPr>
              <w:t>
Наименование вида деятельности по коду ОКЭД</w:t>
            </w:r>
            <w:r>
              <w:rPr>
                <w:rFonts w:ascii="Times New Roman"/>
                <w:b w:val="false"/>
                <w:i w:val="false"/>
                <w:color w:val="000000"/>
                <w:vertAlign w:val="superscript"/>
              </w:rPr>
              <w:t>1</w:t>
            </w:r>
            <w:r>
              <w:rPr>
                <w:rFonts w:ascii="Times New Roman"/>
                <w:b w:val="false"/>
                <w:i w:val="false"/>
                <w:color w:val="000000"/>
                <w:sz w:val="20"/>
              </w:rPr>
              <w:t xml:space="preserve"> (5-ти значный)</w:t>
            </w:r>
          </w:p>
          <w:bookmarkEnd w:id="1027"/>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1028"/>
          <w:p>
            <w:pPr>
              <w:spacing w:after="20"/>
              <w:ind w:left="20"/>
              <w:jc w:val="both"/>
            </w:pPr>
            <w:r>
              <w:rPr>
                <w:rFonts w:ascii="Times New Roman"/>
                <w:b w:val="false"/>
                <w:i w:val="false"/>
                <w:color w:val="000000"/>
                <w:sz w:val="20"/>
              </w:rPr>
              <w:t>
ЭҚЖЖ коды</w:t>
            </w:r>
            <w:r>
              <w:br/>
            </w:r>
            <w:r>
              <w:rPr>
                <w:rFonts w:ascii="Times New Roman"/>
                <w:b w:val="false"/>
                <w:i w:val="false"/>
                <w:color w:val="000000"/>
                <w:sz w:val="20"/>
              </w:rPr>
              <w:t>
</w:t>
            </w:r>
            <w:r>
              <w:rPr>
                <w:rFonts w:ascii="Times New Roman"/>
                <w:b w:val="false"/>
                <w:i w:val="false"/>
                <w:color w:val="000000"/>
                <w:sz w:val="20"/>
              </w:rPr>
              <w:t>(5 таңбалы)</w:t>
            </w:r>
            <w:r>
              <w:br/>
            </w:r>
            <w:r>
              <w:rPr>
                <w:rFonts w:ascii="Times New Roman"/>
                <w:b w:val="false"/>
                <w:i w:val="false"/>
                <w:color w:val="000000"/>
                <w:sz w:val="20"/>
              </w:rPr>
              <w:t>
</w:t>
            </w:r>
            <w:r>
              <w:rPr>
                <w:rFonts w:ascii="Times New Roman"/>
                <w:b w:val="false"/>
                <w:i w:val="false"/>
                <w:color w:val="000000"/>
                <w:sz w:val="20"/>
              </w:rPr>
              <w:t>Код ОКЭД</w:t>
            </w:r>
            <w:r>
              <w:br/>
            </w:r>
            <w:r>
              <w:rPr>
                <w:rFonts w:ascii="Times New Roman"/>
                <w:b w:val="false"/>
                <w:i w:val="false"/>
                <w:color w:val="000000"/>
                <w:sz w:val="20"/>
              </w:rPr>
              <w:t>
(5-ти значный)</w:t>
            </w:r>
          </w:p>
          <w:bookmarkEnd w:id="1028"/>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1029"/>
          <w:p>
            <w:pPr>
              <w:spacing w:after="20"/>
              <w:ind w:left="20"/>
              <w:jc w:val="both"/>
            </w:pPr>
            <w:r>
              <w:rPr>
                <w:rFonts w:ascii="Times New Roman"/>
                <w:b w:val="false"/>
                <w:i w:val="false"/>
                <w:color w:val="000000"/>
                <w:sz w:val="20"/>
              </w:rPr>
              <w:t>
Өндірілген өнім, орындалған жұмыстар мен көрсетілген қызметтердің көлемі</w:t>
            </w:r>
            <w:r>
              <w:br/>
            </w:r>
            <w:r>
              <w:rPr>
                <w:rFonts w:ascii="Times New Roman"/>
                <w:b w:val="false"/>
                <w:i w:val="false"/>
                <w:color w:val="000000"/>
                <w:sz w:val="20"/>
              </w:rPr>
              <w:t>
Объем произведенной продукции, выполненных работ и оказанных услуг</w:t>
            </w:r>
          </w:p>
          <w:bookmarkEnd w:id="10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1030"/>
          <w:p>
            <w:pPr>
              <w:spacing w:after="20"/>
              <w:ind w:left="20"/>
              <w:jc w:val="both"/>
            </w:pPr>
            <w:r>
              <w:rPr>
                <w:rFonts w:ascii="Times New Roman"/>
                <w:b w:val="false"/>
                <w:i w:val="false"/>
                <w:color w:val="000000"/>
                <w:sz w:val="20"/>
              </w:rPr>
              <w:t>
Өнімдерді өткізу мен қызметтерді көрсетуден түскен кіріс</w:t>
            </w:r>
            <w:r>
              <w:br/>
            </w:r>
            <w:r>
              <w:rPr>
                <w:rFonts w:ascii="Times New Roman"/>
                <w:b w:val="false"/>
                <w:i w:val="false"/>
                <w:color w:val="000000"/>
                <w:sz w:val="20"/>
              </w:rPr>
              <w:t>
Доход от реализации продукции и оказания услуг</w:t>
            </w:r>
          </w:p>
          <w:bookmarkEnd w:id="1030"/>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5" w:id="1031"/>
    <w:p>
      <w:pPr>
        <w:spacing w:after="0"/>
        <w:ind w:left="0"/>
        <w:jc w:val="both"/>
      </w:pPr>
      <w:r>
        <w:rPr>
          <w:rFonts w:ascii="Times New Roman"/>
          <w:b w:val="false"/>
          <w:i w:val="false"/>
          <w:color w:val="000000"/>
          <w:sz w:val="28"/>
        </w:rPr>
        <w:t>
      3. Кәсіпорынның шығыстары туралы ақпаратты көрсетіңіз, мың теңге</w:t>
      </w:r>
    </w:p>
    <w:bookmarkEnd w:id="1031"/>
    <w:bookmarkStart w:name="z1216" w:id="1032"/>
    <w:p>
      <w:pPr>
        <w:spacing w:after="0"/>
        <w:ind w:left="0"/>
        <w:jc w:val="both"/>
      </w:pPr>
      <w:r>
        <w:rPr>
          <w:rFonts w:ascii="Times New Roman"/>
          <w:b w:val="false"/>
          <w:i w:val="false"/>
          <w:color w:val="000000"/>
          <w:sz w:val="28"/>
        </w:rPr>
        <w:t>
      Укажите информацию о расходах предприятия, тысяч тенге</w:t>
      </w:r>
    </w:p>
    <w:bookmarkEnd w:id="10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2978"/>
        <w:gridCol w:w="2330"/>
        <w:gridCol w:w="2331"/>
        <w:gridCol w:w="2331"/>
      </w:tblGrid>
      <w:tr>
        <w:trPr>
          <w:trHeight w:val="30" w:hRule="atLeast"/>
        </w:trPr>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1033"/>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033"/>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1034"/>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1034"/>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1035"/>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0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1036"/>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03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1037"/>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bookmarkEnd w:id="1037"/>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1038"/>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непроизводственные расходы</w:t>
            </w:r>
          </w:p>
          <w:bookmarkEnd w:id="1038"/>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1039"/>
          <w:p>
            <w:pPr>
              <w:spacing w:after="20"/>
              <w:ind w:left="20"/>
              <w:jc w:val="both"/>
            </w:pPr>
            <w:r>
              <w:rPr>
                <w:rFonts w:ascii="Times New Roman"/>
                <w:b w:val="false"/>
                <w:i w:val="false"/>
                <w:color w:val="000000"/>
                <w:sz w:val="20"/>
              </w:rPr>
              <w:t>
Материалдық шығындар, барлығы</w:t>
            </w:r>
            <w:r>
              <w:br/>
            </w:r>
            <w:r>
              <w:rPr>
                <w:rFonts w:ascii="Times New Roman"/>
                <w:b w:val="false"/>
                <w:i w:val="false"/>
                <w:color w:val="000000"/>
                <w:sz w:val="20"/>
              </w:rPr>
              <w:t>
Материальные затраты, всего</w:t>
            </w:r>
          </w:p>
          <w:bookmarkEnd w:id="1039"/>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4" w:id="1040"/>
    <w:p>
      <w:pPr>
        <w:spacing w:after="0"/>
        <w:ind w:left="0"/>
        <w:jc w:val="both"/>
      </w:pPr>
      <w:r>
        <w:rPr>
          <w:rFonts w:ascii="Times New Roman"/>
          <w:b w:val="false"/>
          <w:i w:val="false"/>
          <w:color w:val="000000"/>
          <w:sz w:val="28"/>
        </w:rPr>
        <w:t>
      Ескертпе:</w:t>
      </w:r>
    </w:p>
    <w:bookmarkEnd w:id="1040"/>
    <w:bookmarkStart w:name="z1225" w:id="1041"/>
    <w:p>
      <w:pPr>
        <w:spacing w:after="0"/>
        <w:ind w:left="0"/>
        <w:jc w:val="both"/>
      </w:pPr>
      <w:r>
        <w:rPr>
          <w:rFonts w:ascii="Times New Roman"/>
          <w:b w:val="false"/>
          <w:i w:val="false"/>
          <w:color w:val="000000"/>
          <w:sz w:val="28"/>
        </w:rPr>
        <w:t>
      Примечание:</w:t>
      </w:r>
    </w:p>
    <w:bookmarkEnd w:id="1041"/>
    <w:bookmarkStart w:name="z1226" w:id="104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мұнда және бұдан әрі ЭҚЖЖ 5 таңбалы - экономикалық қызмет түрлерінің номенклатурасы, Қазақстан Республикасы Ұлттық экономика министрлігі Статистика комитетінің интернет-ресурсында (www.stat.gov.kz) "Жіктеуіштер" бөлімінде орналасқан</w:t>
      </w:r>
    </w:p>
    <w:bookmarkEnd w:id="1042"/>
    <w:bookmarkStart w:name="z1227" w:id="104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ОКЭД 5-ти значный - номенклатура видов экономической деятельности, размещена в разделе "Классификаторы" на интернет - ресурсе Комитета по статистике Министерства национальной экономики Республики Казахстан (www.stat.gov.kz)</w:t>
      </w:r>
    </w:p>
    <w:bookmarkEnd w:id="10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4"/>
        <w:gridCol w:w="4660"/>
        <w:gridCol w:w="1582"/>
        <w:gridCol w:w="1582"/>
        <w:gridCol w:w="1582"/>
      </w:tblGrid>
      <w:tr>
        <w:trPr>
          <w:trHeight w:val="30" w:hRule="atLeast"/>
        </w:trPr>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1044"/>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044"/>
        </w:tc>
        <w:tc>
          <w:tcPr>
            <w:tcW w:w="4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1045"/>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1045"/>
        </w:tc>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1046"/>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0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1047"/>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04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1048"/>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bookmarkEnd w:id="1048"/>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1049"/>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непроизводственные расходы</w:t>
            </w:r>
          </w:p>
          <w:bookmarkEnd w:id="1049"/>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1050"/>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050"/>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1051"/>
          <w:p>
            <w:pPr>
              <w:spacing w:after="20"/>
              <w:ind w:left="20"/>
              <w:jc w:val="both"/>
            </w:pPr>
            <w:r>
              <w:rPr>
                <w:rFonts w:ascii="Times New Roman"/>
                <w:b w:val="false"/>
                <w:i w:val="false"/>
                <w:color w:val="000000"/>
                <w:sz w:val="20"/>
              </w:rPr>
              <w:t>
шикізат пен материалдар</w:t>
            </w:r>
            <w:r>
              <w:br/>
            </w:r>
            <w:r>
              <w:rPr>
                <w:rFonts w:ascii="Times New Roman"/>
                <w:b w:val="false"/>
                <w:i w:val="false"/>
                <w:color w:val="000000"/>
                <w:sz w:val="20"/>
              </w:rPr>
              <w:t>
сырье и материалы</w:t>
            </w:r>
          </w:p>
          <w:bookmarkEnd w:id="1051"/>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1052"/>
          <w:p>
            <w:pPr>
              <w:spacing w:after="20"/>
              <w:ind w:left="20"/>
              <w:jc w:val="both"/>
            </w:pPr>
            <w:r>
              <w:rPr>
                <w:rFonts w:ascii="Times New Roman"/>
                <w:b w:val="false"/>
                <w:i w:val="false"/>
                <w:color w:val="000000"/>
                <w:sz w:val="20"/>
              </w:rPr>
              <w:t>
cатып алынған жартылай фабрикаттар мен жиынтықтаушы бұйымдар</w:t>
            </w:r>
            <w:r>
              <w:br/>
            </w:r>
            <w:r>
              <w:rPr>
                <w:rFonts w:ascii="Times New Roman"/>
                <w:b w:val="false"/>
                <w:i w:val="false"/>
                <w:color w:val="000000"/>
                <w:sz w:val="20"/>
              </w:rPr>
              <w:t>
покупные полуфабрикаты и комплектующие изделия</w:t>
            </w:r>
          </w:p>
          <w:bookmarkEnd w:id="1052"/>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1053"/>
          <w:p>
            <w:pPr>
              <w:spacing w:after="20"/>
              <w:ind w:left="20"/>
              <w:jc w:val="both"/>
            </w:pPr>
            <w:r>
              <w:rPr>
                <w:rFonts w:ascii="Times New Roman"/>
                <w:b w:val="false"/>
                <w:i w:val="false"/>
                <w:color w:val="000000"/>
                <w:sz w:val="20"/>
              </w:rPr>
              <w:t>
отын</w:t>
            </w:r>
            <w:r>
              <w:br/>
            </w:r>
            <w:r>
              <w:rPr>
                <w:rFonts w:ascii="Times New Roman"/>
                <w:b w:val="false"/>
                <w:i w:val="false"/>
                <w:color w:val="000000"/>
                <w:sz w:val="20"/>
              </w:rPr>
              <w:t>
топливо</w:t>
            </w:r>
          </w:p>
          <w:bookmarkEnd w:id="1053"/>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1054"/>
          <w:p>
            <w:pPr>
              <w:spacing w:after="20"/>
              <w:ind w:left="20"/>
              <w:jc w:val="both"/>
            </w:pPr>
            <w:r>
              <w:rPr>
                <w:rFonts w:ascii="Times New Roman"/>
                <w:b w:val="false"/>
                <w:i w:val="false"/>
                <w:color w:val="000000"/>
                <w:sz w:val="20"/>
              </w:rPr>
              <w:t>
энергия</w:t>
            </w:r>
            <w:r>
              <w:br/>
            </w:r>
            <w:r>
              <w:rPr>
                <w:rFonts w:ascii="Times New Roman"/>
                <w:b w:val="false"/>
                <w:i w:val="false"/>
                <w:color w:val="000000"/>
                <w:sz w:val="20"/>
              </w:rPr>
              <w:t>
энергия</w:t>
            </w:r>
          </w:p>
          <w:bookmarkEnd w:id="1054"/>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1055"/>
          <w:p>
            <w:pPr>
              <w:spacing w:after="20"/>
              <w:ind w:left="20"/>
              <w:jc w:val="both"/>
            </w:pPr>
            <w:r>
              <w:rPr>
                <w:rFonts w:ascii="Times New Roman"/>
                <w:b w:val="false"/>
                <w:i w:val="false"/>
                <w:color w:val="000000"/>
                <w:sz w:val="20"/>
              </w:rPr>
              <w:t>
басқа материалдар</w:t>
            </w:r>
            <w:r>
              <w:br/>
            </w:r>
            <w:r>
              <w:rPr>
                <w:rFonts w:ascii="Times New Roman"/>
                <w:b w:val="false"/>
                <w:i w:val="false"/>
                <w:color w:val="000000"/>
                <w:sz w:val="20"/>
              </w:rPr>
              <w:t>
другие материалы</w:t>
            </w:r>
          </w:p>
          <w:bookmarkEnd w:id="1055"/>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1056"/>
          <w:p>
            <w:pPr>
              <w:spacing w:after="20"/>
              <w:ind w:left="20"/>
              <w:jc w:val="both"/>
            </w:pPr>
            <w:r>
              <w:rPr>
                <w:rFonts w:ascii="Times New Roman"/>
                <w:b w:val="false"/>
                <w:i w:val="false"/>
                <w:color w:val="000000"/>
                <w:sz w:val="20"/>
              </w:rPr>
              <w:t>
Амортизация, барлығы</w:t>
            </w:r>
            <w:r>
              <w:br/>
            </w:r>
            <w:r>
              <w:rPr>
                <w:rFonts w:ascii="Times New Roman"/>
                <w:b w:val="false"/>
                <w:i w:val="false"/>
                <w:color w:val="000000"/>
                <w:sz w:val="20"/>
              </w:rPr>
              <w:t>
Амортизация, всего</w:t>
            </w:r>
          </w:p>
          <w:bookmarkEnd w:id="1056"/>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1057"/>
          <w:p>
            <w:pPr>
              <w:spacing w:after="20"/>
              <w:ind w:left="20"/>
              <w:jc w:val="both"/>
            </w:pPr>
            <w:r>
              <w:rPr>
                <w:rFonts w:ascii="Times New Roman"/>
                <w:b w:val="false"/>
                <w:i w:val="false"/>
                <w:color w:val="000000"/>
                <w:sz w:val="20"/>
              </w:rPr>
              <w:t>
Қызметкерлердің жалақы қоры, барлығы</w:t>
            </w:r>
            <w:r>
              <w:br/>
            </w:r>
            <w:r>
              <w:rPr>
                <w:rFonts w:ascii="Times New Roman"/>
                <w:b w:val="false"/>
                <w:i w:val="false"/>
                <w:color w:val="000000"/>
                <w:sz w:val="20"/>
              </w:rPr>
              <w:t>
Фонд заработной платы работников, всего</w:t>
            </w:r>
          </w:p>
          <w:bookmarkEnd w:id="1057"/>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1058"/>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него</w:t>
            </w:r>
          </w:p>
          <w:bookmarkEnd w:id="1058"/>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1059"/>
          <w:p>
            <w:pPr>
              <w:spacing w:after="20"/>
              <w:ind w:left="20"/>
              <w:jc w:val="both"/>
            </w:pPr>
            <w:r>
              <w:rPr>
                <w:rFonts w:ascii="Times New Roman"/>
                <w:b w:val="false"/>
                <w:i w:val="false"/>
                <w:color w:val="000000"/>
                <w:sz w:val="20"/>
              </w:rPr>
              <w:t>
әйелдерге есептелгені</w:t>
            </w:r>
            <w:r>
              <w:br/>
            </w:r>
            <w:r>
              <w:rPr>
                <w:rFonts w:ascii="Times New Roman"/>
                <w:b w:val="false"/>
                <w:i w:val="false"/>
                <w:color w:val="000000"/>
                <w:sz w:val="20"/>
              </w:rPr>
              <w:t>
начислено женщинам</w:t>
            </w:r>
          </w:p>
          <w:bookmarkEnd w:id="1059"/>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1060"/>
          <w:p>
            <w:pPr>
              <w:spacing w:after="20"/>
              <w:ind w:left="20"/>
              <w:jc w:val="both"/>
            </w:pPr>
            <w:r>
              <w:rPr>
                <w:rFonts w:ascii="Times New Roman"/>
                <w:b w:val="false"/>
                <w:i w:val="false"/>
                <w:color w:val="000000"/>
                <w:sz w:val="20"/>
              </w:rPr>
              <w:t>
жұмыс берушілердің бірыңғай жинақтаушы зейнетақы қорына міндетті зейнетақы жарналарын аударымдар</w:t>
            </w:r>
            <w:r>
              <w:br/>
            </w:r>
            <w:r>
              <w:rPr>
                <w:rFonts w:ascii="Times New Roman"/>
                <w:b w:val="false"/>
                <w:i w:val="false"/>
                <w:color w:val="000000"/>
                <w:sz w:val="20"/>
              </w:rPr>
              <w:t>
отчисления обязательных пенсионных взносов работодателей в единый накопительный пенсионный фонд</w:t>
            </w:r>
          </w:p>
          <w:bookmarkEnd w:id="1060"/>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1061"/>
          <w:p>
            <w:pPr>
              <w:spacing w:after="20"/>
              <w:ind w:left="20"/>
              <w:jc w:val="both"/>
            </w:pPr>
            <w:r>
              <w:rPr>
                <w:rFonts w:ascii="Times New Roman"/>
                <w:b w:val="false"/>
                <w:i w:val="false"/>
                <w:color w:val="000000"/>
                <w:sz w:val="20"/>
              </w:rPr>
              <w:t>
Кәсіпорын қаражаты есебінен қызметкерлерге ақшалай жәрдемақы</w:t>
            </w:r>
            <w:r>
              <w:br/>
            </w:r>
            <w:r>
              <w:rPr>
                <w:rFonts w:ascii="Times New Roman"/>
                <w:b w:val="false"/>
                <w:i w:val="false"/>
                <w:color w:val="000000"/>
                <w:sz w:val="20"/>
              </w:rPr>
              <w:t>
Денежные пособия работникам за счет средств предприятия</w:t>
            </w:r>
          </w:p>
          <w:bookmarkEnd w:id="1061"/>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1062"/>
          <w:p>
            <w:pPr>
              <w:spacing w:after="20"/>
              <w:ind w:left="20"/>
              <w:jc w:val="both"/>
            </w:pPr>
            <w:r>
              <w:rPr>
                <w:rFonts w:ascii="Times New Roman"/>
                <w:b w:val="false"/>
                <w:i w:val="false"/>
                <w:color w:val="000000"/>
                <w:sz w:val="20"/>
              </w:rPr>
              <w:t>
Өзге де шығындар</w:t>
            </w:r>
            <w:r>
              <w:br/>
            </w:r>
            <w:r>
              <w:rPr>
                <w:rFonts w:ascii="Times New Roman"/>
                <w:b w:val="false"/>
                <w:i w:val="false"/>
                <w:color w:val="000000"/>
                <w:sz w:val="20"/>
              </w:rPr>
              <w:t>
Прочие затраты</w:t>
            </w:r>
          </w:p>
          <w:bookmarkEnd w:id="1062"/>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3"/>
        <w:gridCol w:w="6888"/>
        <w:gridCol w:w="956"/>
        <w:gridCol w:w="956"/>
        <w:gridCol w:w="957"/>
      </w:tblGrid>
      <w:tr>
        <w:trPr>
          <w:trHeight w:val="30" w:hRule="atLeast"/>
        </w:trPr>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1063"/>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063"/>
        </w:tc>
        <w:tc>
          <w:tcPr>
            <w:tcW w:w="6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1064"/>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1064"/>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1065"/>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0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1066"/>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06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1067"/>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bookmarkEnd w:id="1067"/>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1068"/>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непроизводственные расходы</w:t>
            </w:r>
          </w:p>
          <w:bookmarkEnd w:id="1068"/>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1069"/>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069"/>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1070"/>
          <w:p>
            <w:pPr>
              <w:spacing w:after="20"/>
              <w:ind w:left="20"/>
              <w:jc w:val="both"/>
            </w:pPr>
            <w:r>
              <w:rPr>
                <w:rFonts w:ascii="Times New Roman"/>
                <w:b w:val="false"/>
                <w:i w:val="false"/>
                <w:color w:val="000000"/>
                <w:sz w:val="20"/>
              </w:rPr>
              <w:t>
шығысқа жатқызылатын салықтар мен басқа да міндетті төлемдер (корпоративтік табыс салығынсыз, акциздерсіз және ҚҚС</w:t>
            </w:r>
            <w:r>
              <w:rPr>
                <w:rFonts w:ascii="Times New Roman"/>
                <w:b w:val="false"/>
                <w:i w:val="false"/>
                <w:color w:val="000000"/>
                <w:vertAlign w:val="superscript"/>
              </w:rPr>
              <w:t>2</w:t>
            </w:r>
            <w:r>
              <w:rPr>
                <w:rFonts w:ascii="Times New Roman"/>
                <w:b w:val="false"/>
                <w:i w:val="false"/>
                <w:color w:val="000000"/>
                <w:sz w:val="20"/>
              </w:rPr>
              <w:t>-сыз) – барлығы</w:t>
            </w:r>
            <w:r>
              <w:br/>
            </w:r>
            <w:r>
              <w:rPr>
                <w:rFonts w:ascii="Times New Roman"/>
                <w:b w:val="false"/>
                <w:i w:val="false"/>
                <w:color w:val="000000"/>
                <w:sz w:val="20"/>
              </w:rPr>
              <w:t>
налоги и другие обязательные платежи, относимые на расходы (без корпоративного подоходного налога, акцизов и НДС</w:t>
            </w:r>
            <w:r>
              <w:rPr>
                <w:rFonts w:ascii="Times New Roman"/>
                <w:b w:val="false"/>
                <w:i w:val="false"/>
                <w:color w:val="000000"/>
                <w:vertAlign w:val="superscript"/>
              </w:rPr>
              <w:t>2</w:t>
            </w:r>
            <w:r>
              <w:rPr>
                <w:rFonts w:ascii="Times New Roman"/>
                <w:b w:val="false"/>
                <w:i w:val="false"/>
                <w:color w:val="000000"/>
                <w:sz w:val="20"/>
              </w:rPr>
              <w:t>) – всего</w:t>
            </w:r>
          </w:p>
          <w:bookmarkEnd w:id="1070"/>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1071"/>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1071"/>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1072"/>
          <w:p>
            <w:pPr>
              <w:spacing w:after="20"/>
              <w:ind w:left="20"/>
              <w:jc w:val="both"/>
            </w:pPr>
            <w:r>
              <w:rPr>
                <w:rFonts w:ascii="Times New Roman"/>
                <w:b w:val="false"/>
                <w:i w:val="false"/>
                <w:color w:val="000000"/>
                <w:sz w:val="20"/>
              </w:rPr>
              <w:t>
әлеуметтік салық бойынша аударымдар</w:t>
            </w:r>
            <w:r>
              <w:br/>
            </w:r>
            <w:r>
              <w:rPr>
                <w:rFonts w:ascii="Times New Roman"/>
                <w:b w:val="false"/>
                <w:i w:val="false"/>
                <w:color w:val="000000"/>
                <w:sz w:val="20"/>
              </w:rPr>
              <w:t>
отчисления по социальному налогу</w:t>
            </w:r>
          </w:p>
          <w:bookmarkEnd w:id="1072"/>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1073"/>
          <w:p>
            <w:pPr>
              <w:spacing w:after="20"/>
              <w:ind w:left="20"/>
              <w:jc w:val="both"/>
            </w:pPr>
            <w:r>
              <w:rPr>
                <w:rFonts w:ascii="Times New Roman"/>
                <w:b w:val="false"/>
                <w:i w:val="false"/>
                <w:color w:val="000000"/>
                <w:sz w:val="20"/>
              </w:rPr>
              <w:t>
әлеуметтік сақтандыру бойынша аударымдар</w:t>
            </w:r>
            <w:r>
              <w:br/>
            </w:r>
            <w:r>
              <w:rPr>
                <w:rFonts w:ascii="Times New Roman"/>
                <w:b w:val="false"/>
                <w:i w:val="false"/>
                <w:color w:val="000000"/>
                <w:sz w:val="20"/>
              </w:rPr>
              <w:t>
отчисления по социальному страхованию</w:t>
            </w:r>
          </w:p>
          <w:bookmarkEnd w:id="1073"/>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1074"/>
          <w:p>
            <w:pPr>
              <w:spacing w:after="20"/>
              <w:ind w:left="20"/>
              <w:jc w:val="both"/>
            </w:pPr>
            <w:r>
              <w:rPr>
                <w:rFonts w:ascii="Times New Roman"/>
                <w:b w:val="false"/>
                <w:i w:val="false"/>
                <w:color w:val="000000"/>
                <w:sz w:val="20"/>
              </w:rPr>
              <w:t>
міндетті әлеуметтік медициналық сақтандыруға аударымдар</w:t>
            </w:r>
            <w:r>
              <w:br/>
            </w:r>
            <w:r>
              <w:rPr>
                <w:rFonts w:ascii="Times New Roman"/>
                <w:b w:val="false"/>
                <w:i w:val="false"/>
                <w:color w:val="000000"/>
                <w:sz w:val="20"/>
              </w:rPr>
              <w:t>
отчисления на обязательное социальное медицинское страхование</w:t>
            </w:r>
          </w:p>
          <w:bookmarkEnd w:id="1074"/>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1075"/>
          <w:p>
            <w:pPr>
              <w:spacing w:after="20"/>
              <w:ind w:left="20"/>
              <w:jc w:val="both"/>
            </w:pPr>
            <w:r>
              <w:rPr>
                <w:rFonts w:ascii="Times New Roman"/>
                <w:b w:val="false"/>
                <w:i w:val="false"/>
                <w:color w:val="000000"/>
                <w:sz w:val="20"/>
              </w:rPr>
              <w:t>
қызметтік іссапар кезіндегі тәулікақы</w:t>
            </w:r>
            <w:r>
              <w:br/>
            </w:r>
            <w:r>
              <w:rPr>
                <w:rFonts w:ascii="Times New Roman"/>
                <w:b w:val="false"/>
                <w:i w:val="false"/>
                <w:color w:val="000000"/>
                <w:sz w:val="20"/>
              </w:rPr>
              <w:t>
суточные во время служебных командировок</w:t>
            </w:r>
          </w:p>
          <w:bookmarkEnd w:id="1075"/>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1076"/>
          <w:p>
            <w:pPr>
              <w:spacing w:after="20"/>
              <w:ind w:left="20"/>
              <w:jc w:val="both"/>
            </w:pPr>
            <w:r>
              <w:rPr>
                <w:rFonts w:ascii="Times New Roman"/>
                <w:b w:val="false"/>
                <w:i w:val="false"/>
                <w:color w:val="000000"/>
                <w:sz w:val="20"/>
              </w:rPr>
              <w:t>
банк қарызы бойынша сыйақылар</w:t>
            </w:r>
            <w:r>
              <w:br/>
            </w:r>
            <w:r>
              <w:rPr>
                <w:rFonts w:ascii="Times New Roman"/>
                <w:b w:val="false"/>
                <w:i w:val="false"/>
                <w:color w:val="000000"/>
                <w:sz w:val="20"/>
              </w:rPr>
              <w:t>
вознаграждения по банковскому займу</w:t>
            </w:r>
          </w:p>
          <w:bookmarkEnd w:id="1076"/>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1077"/>
          <w:p>
            <w:pPr>
              <w:spacing w:after="20"/>
              <w:ind w:left="20"/>
              <w:jc w:val="both"/>
            </w:pPr>
            <w:r>
              <w:rPr>
                <w:rFonts w:ascii="Times New Roman"/>
                <w:b w:val="false"/>
                <w:i w:val="false"/>
                <w:color w:val="000000"/>
                <w:sz w:val="20"/>
              </w:rPr>
              <w:t>
басқа да шығындар</w:t>
            </w:r>
            <w:r>
              <w:br/>
            </w:r>
            <w:r>
              <w:rPr>
                <w:rFonts w:ascii="Times New Roman"/>
                <w:b w:val="false"/>
                <w:i w:val="false"/>
                <w:color w:val="000000"/>
                <w:sz w:val="20"/>
              </w:rPr>
              <w:t>
другие затраты</w:t>
            </w:r>
          </w:p>
          <w:bookmarkEnd w:id="1077"/>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1078"/>
          <w:p>
            <w:pPr>
              <w:spacing w:after="20"/>
              <w:ind w:left="20"/>
              <w:jc w:val="both"/>
            </w:pPr>
            <w:r>
              <w:rPr>
                <w:rFonts w:ascii="Times New Roman"/>
                <w:b w:val="false"/>
                <w:i w:val="false"/>
                <w:color w:val="000000"/>
                <w:sz w:val="20"/>
              </w:rPr>
              <w:t>
Шығыстар, барлығы</w:t>
            </w:r>
            <w:r>
              <w:br/>
            </w:r>
            <w:r>
              <w:rPr>
                <w:rFonts w:ascii="Times New Roman"/>
                <w:b w:val="false"/>
                <w:i w:val="false"/>
                <w:color w:val="000000"/>
                <w:sz w:val="20"/>
              </w:rPr>
              <w:t>
Расходы, всего</w:t>
            </w:r>
          </w:p>
          <w:bookmarkEnd w:id="1078"/>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3" w:id="1079"/>
    <w:p>
      <w:pPr>
        <w:spacing w:after="0"/>
        <w:ind w:left="0"/>
        <w:jc w:val="both"/>
      </w:pPr>
      <w:r>
        <w:rPr>
          <w:rFonts w:ascii="Times New Roman"/>
          <w:b w:val="false"/>
          <w:i w:val="false"/>
          <w:color w:val="000000"/>
          <w:sz w:val="28"/>
        </w:rPr>
        <w:t xml:space="preserve">
      3.1 Бюджеттен субсидиялар                                           мың теңге </w:t>
      </w:r>
    </w:p>
    <w:bookmarkEnd w:id="1079"/>
    <w:p>
      <w:pPr>
        <w:spacing w:after="0"/>
        <w:ind w:left="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3462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Субсидии из бюджета                                                 тысяч тенге</w:t>
      </w:r>
      <w:r>
        <w:br/>
      </w:r>
      <w:r>
        <w:rPr>
          <w:rFonts w:ascii="Times New Roman"/>
          <w:b w:val="false"/>
          <w:i w:val="false"/>
          <w:color w:val="000000"/>
          <w:sz w:val="28"/>
        </w:rPr>
        <w:t>Ескертпе:</w:t>
      </w:r>
      <w:r>
        <w:br/>
      </w:r>
      <w:r>
        <w:rPr>
          <w:rFonts w:ascii="Times New Roman"/>
          <w:b w:val="false"/>
          <w:i w:val="false"/>
          <w:color w:val="000000"/>
          <w:sz w:val="28"/>
        </w:rPr>
        <w:t>Примечание:</w:t>
      </w:r>
      <w:r>
        <w:br/>
      </w:r>
      <w:r>
        <w:rPr>
          <w:rFonts w:ascii="Times New Roman"/>
          <w:b w:val="false"/>
          <w:i w:val="false"/>
          <w:color w:val="000000"/>
          <w:vertAlign w:val="superscript"/>
        </w:rPr>
        <w:t>2</w:t>
      </w:r>
      <w:r>
        <w:rPr>
          <w:rFonts w:ascii="Times New Roman"/>
          <w:b w:val="false"/>
          <w:i w:val="false"/>
          <w:color w:val="000000"/>
          <w:sz w:val="28"/>
        </w:rPr>
        <w:t>ҚҚС – қосылған құн салығы</w:t>
      </w:r>
      <w:r>
        <w:br/>
      </w:r>
      <w:r>
        <w:rPr>
          <w:rFonts w:ascii="Times New Roman"/>
          <w:b w:val="false"/>
          <w:i w:val="false"/>
          <w:color w:val="000000"/>
          <w:vertAlign w:val="superscript"/>
        </w:rPr>
        <w:t>2</w:t>
      </w:r>
      <w:r>
        <w:rPr>
          <w:rFonts w:ascii="Times New Roman"/>
          <w:b w:val="false"/>
          <w:i w:val="false"/>
          <w:color w:val="000000"/>
          <w:sz w:val="28"/>
        </w:rPr>
        <w:t>НДС – налог на добавленную стоимость</w:t>
      </w:r>
      <w:r>
        <w:br/>
      </w:r>
      <w:r>
        <w:rPr>
          <w:rFonts w:ascii="Times New Roman"/>
          <w:b w:val="false"/>
          <w:i w:val="false"/>
          <w:color w:val="000000"/>
          <w:sz w:val="28"/>
        </w:rPr>
        <w:t>3.2 Келесі жылы ҒЗТКЖ</w:t>
      </w:r>
      <w:r>
        <w:rPr>
          <w:rFonts w:ascii="Times New Roman"/>
          <w:b w:val="false"/>
          <w:i w:val="false"/>
          <w:color w:val="000000"/>
          <w:vertAlign w:val="superscript"/>
        </w:rPr>
        <w:t>3</w:t>
      </w:r>
      <w:r>
        <w:rPr>
          <w:rFonts w:ascii="Times New Roman"/>
          <w:b w:val="false"/>
          <w:i w:val="false"/>
          <w:color w:val="000000"/>
          <w:sz w:val="28"/>
        </w:rPr>
        <w:t xml:space="preserve"> -ны жоспарлайсыз ба?                         Иә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42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429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Планируете ли Вы НИОКР</w:t>
      </w:r>
      <w:r>
        <w:rPr>
          <w:rFonts w:ascii="Times New Roman"/>
          <w:b w:val="false"/>
          <w:i w:val="false"/>
          <w:color w:val="000000"/>
          <w:vertAlign w:val="superscript"/>
        </w:rPr>
        <w:t>3</w:t>
      </w:r>
      <w:r>
        <w:rPr>
          <w:rFonts w:ascii="Times New Roman"/>
          <w:b w:val="false"/>
          <w:i w:val="false"/>
          <w:color w:val="000000"/>
          <w:sz w:val="28"/>
        </w:rPr>
        <w:t xml:space="preserve"> в следующем году?                               Да             Нет</w:t>
      </w:r>
      <w:r>
        <w:br/>
      </w:r>
      <w:r>
        <w:rPr>
          <w:rFonts w:ascii="Times New Roman"/>
          <w:b w:val="false"/>
          <w:i w:val="false"/>
          <w:color w:val="000000"/>
          <w:sz w:val="28"/>
        </w:rPr>
        <w:t>
</w:t>
      </w:r>
    </w:p>
    <w:bookmarkStart w:name="z1267" w:id="1080"/>
    <w:p>
      <w:pPr>
        <w:spacing w:after="0"/>
        <w:ind w:left="0"/>
        <w:jc w:val="both"/>
      </w:pPr>
      <w:r>
        <w:rPr>
          <w:rFonts w:ascii="Times New Roman"/>
          <w:b w:val="false"/>
          <w:i w:val="false"/>
          <w:color w:val="000000"/>
          <w:sz w:val="28"/>
        </w:rPr>
        <w:t>
      4. Кәсіпорынның қаржы-шаруашылық қызметінің нәтижесін көрсетіңіз, мың теңге</w:t>
      </w:r>
    </w:p>
    <w:bookmarkEnd w:id="1080"/>
    <w:bookmarkStart w:name="z1268" w:id="1081"/>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тысяч тенге</w:t>
      </w:r>
    </w:p>
    <w:bookmarkEnd w:id="10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6"/>
        <w:gridCol w:w="6274"/>
        <w:gridCol w:w="2130"/>
      </w:tblGrid>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1082"/>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082"/>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1083"/>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1083"/>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1084"/>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bookmarkEnd w:id="1084"/>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1085"/>
          <w:p>
            <w:pPr>
              <w:spacing w:after="20"/>
              <w:ind w:left="20"/>
              <w:jc w:val="both"/>
            </w:pPr>
            <w:r>
              <w:rPr>
                <w:rFonts w:ascii="Times New Roman"/>
                <w:b w:val="false"/>
                <w:i w:val="false"/>
                <w:color w:val="000000"/>
                <w:sz w:val="20"/>
              </w:rPr>
              <w:t>
Өнімдерді өткізу мен қызметтерді көрсетуден түскен кіріс</w:t>
            </w:r>
            <w:r>
              <w:br/>
            </w:r>
            <w:r>
              <w:rPr>
                <w:rFonts w:ascii="Times New Roman"/>
                <w:b w:val="false"/>
                <w:i w:val="false"/>
                <w:color w:val="000000"/>
                <w:sz w:val="20"/>
              </w:rPr>
              <w:t>
Доход от реализации продукции и оказания услуг</w:t>
            </w:r>
          </w:p>
          <w:bookmarkEnd w:id="1085"/>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1086"/>
          <w:p>
            <w:pPr>
              <w:spacing w:after="20"/>
              <w:ind w:left="20"/>
              <w:jc w:val="both"/>
            </w:pPr>
            <w:r>
              <w:rPr>
                <w:rFonts w:ascii="Times New Roman"/>
                <w:b w:val="false"/>
                <w:i w:val="false"/>
                <w:color w:val="000000"/>
                <w:sz w:val="20"/>
              </w:rPr>
              <w:t>
одан қайта сату үшін сатып алынған тауарларды өткізуден түскен кіріс</w:t>
            </w:r>
            <w:r>
              <w:br/>
            </w:r>
            <w:r>
              <w:rPr>
                <w:rFonts w:ascii="Times New Roman"/>
                <w:b w:val="false"/>
                <w:i w:val="false"/>
                <w:color w:val="000000"/>
                <w:sz w:val="20"/>
              </w:rPr>
              <w:t>
из него доход от реализации товаров, приобретенных для перепродажи</w:t>
            </w:r>
          </w:p>
          <w:bookmarkEnd w:id="1086"/>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1087"/>
          <w:p>
            <w:pPr>
              <w:spacing w:after="20"/>
              <w:ind w:left="20"/>
              <w:jc w:val="both"/>
            </w:pPr>
            <w:r>
              <w:rPr>
                <w:rFonts w:ascii="Times New Roman"/>
                <w:b w:val="false"/>
                <w:i w:val="false"/>
                <w:color w:val="000000"/>
                <w:sz w:val="20"/>
              </w:rPr>
              <w:t>
Өткізілген өнім мен көрсетілген қызметтердің өзіндік құны</w:t>
            </w:r>
            <w:r>
              <w:br/>
            </w:r>
            <w:r>
              <w:rPr>
                <w:rFonts w:ascii="Times New Roman"/>
                <w:b w:val="false"/>
                <w:i w:val="false"/>
                <w:color w:val="000000"/>
                <w:sz w:val="20"/>
              </w:rPr>
              <w:t>
Себестоимость реализованной продукции и оказанных услуг</w:t>
            </w:r>
          </w:p>
          <w:bookmarkEnd w:id="1087"/>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1088"/>
          <w:p>
            <w:pPr>
              <w:spacing w:after="20"/>
              <w:ind w:left="20"/>
              <w:jc w:val="both"/>
            </w:pPr>
            <w:r>
              <w:rPr>
                <w:rFonts w:ascii="Times New Roman"/>
                <w:b w:val="false"/>
                <w:i w:val="false"/>
                <w:color w:val="000000"/>
                <w:sz w:val="20"/>
              </w:rPr>
              <w:t>
Жалпы пайда</w:t>
            </w:r>
            <w:r>
              <w:br/>
            </w:r>
            <w:r>
              <w:rPr>
                <w:rFonts w:ascii="Times New Roman"/>
                <w:b w:val="false"/>
                <w:i w:val="false"/>
                <w:color w:val="000000"/>
                <w:sz w:val="20"/>
              </w:rPr>
              <w:t>
Валовая прибыль</w:t>
            </w:r>
          </w:p>
          <w:bookmarkEnd w:id="1088"/>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1089"/>
          <w:p>
            <w:pPr>
              <w:spacing w:after="20"/>
              <w:ind w:left="20"/>
              <w:jc w:val="both"/>
            </w:pPr>
            <w:r>
              <w:rPr>
                <w:rFonts w:ascii="Times New Roman"/>
                <w:b w:val="false"/>
                <w:i w:val="false"/>
                <w:color w:val="000000"/>
                <w:sz w:val="20"/>
              </w:rPr>
              <w:t>
Қаржыландырудан түскен кірістер</w:t>
            </w:r>
            <w:r>
              <w:br/>
            </w:r>
            <w:r>
              <w:rPr>
                <w:rFonts w:ascii="Times New Roman"/>
                <w:b w:val="false"/>
                <w:i w:val="false"/>
                <w:color w:val="000000"/>
                <w:sz w:val="20"/>
              </w:rPr>
              <w:t>
Доходы от финансирования</w:t>
            </w:r>
          </w:p>
          <w:bookmarkEnd w:id="1089"/>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1090"/>
          <w:p>
            <w:pPr>
              <w:spacing w:after="20"/>
              <w:ind w:left="20"/>
              <w:jc w:val="both"/>
            </w:pPr>
            <w:r>
              <w:rPr>
                <w:rFonts w:ascii="Times New Roman"/>
                <w:b w:val="false"/>
                <w:i w:val="false"/>
                <w:color w:val="000000"/>
                <w:sz w:val="20"/>
              </w:rPr>
              <w:t>
Өзге де кірістер</w:t>
            </w:r>
            <w:r>
              <w:br/>
            </w:r>
            <w:r>
              <w:rPr>
                <w:rFonts w:ascii="Times New Roman"/>
                <w:b w:val="false"/>
                <w:i w:val="false"/>
                <w:color w:val="000000"/>
                <w:sz w:val="20"/>
              </w:rPr>
              <w:t>
Прочие доходы</w:t>
            </w:r>
          </w:p>
          <w:bookmarkEnd w:id="1090"/>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1091"/>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1091"/>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1092"/>
          <w:p>
            <w:pPr>
              <w:spacing w:after="20"/>
              <w:ind w:left="20"/>
              <w:jc w:val="both"/>
            </w:pPr>
            <w:r>
              <w:rPr>
                <w:rFonts w:ascii="Times New Roman"/>
                <w:b w:val="false"/>
                <w:i w:val="false"/>
                <w:color w:val="000000"/>
                <w:sz w:val="20"/>
              </w:rPr>
              <w:t>
активтердің шығуынан түскен кіріс</w:t>
            </w:r>
            <w:r>
              <w:br/>
            </w:r>
            <w:r>
              <w:rPr>
                <w:rFonts w:ascii="Times New Roman"/>
                <w:b w:val="false"/>
                <w:i w:val="false"/>
                <w:color w:val="000000"/>
                <w:sz w:val="20"/>
              </w:rPr>
              <w:t>
доходы от выбытия активов</w:t>
            </w:r>
          </w:p>
          <w:bookmarkEnd w:id="1092"/>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1093"/>
          <w:p>
            <w:pPr>
              <w:spacing w:after="20"/>
              <w:ind w:left="20"/>
              <w:jc w:val="both"/>
            </w:pPr>
            <w:r>
              <w:rPr>
                <w:rFonts w:ascii="Times New Roman"/>
                <w:b w:val="false"/>
                <w:i w:val="false"/>
                <w:color w:val="000000"/>
                <w:sz w:val="20"/>
              </w:rPr>
              <w:t>
бағамдық айырмадан түскен кірістер</w:t>
            </w:r>
            <w:r>
              <w:br/>
            </w:r>
            <w:r>
              <w:rPr>
                <w:rFonts w:ascii="Times New Roman"/>
                <w:b w:val="false"/>
                <w:i w:val="false"/>
                <w:color w:val="000000"/>
                <w:sz w:val="20"/>
              </w:rPr>
              <w:t>
доходы от курсовой разницы</w:t>
            </w:r>
          </w:p>
          <w:bookmarkEnd w:id="1093"/>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1094"/>
          <w:p>
            <w:pPr>
              <w:spacing w:after="20"/>
              <w:ind w:left="20"/>
              <w:jc w:val="both"/>
            </w:pPr>
            <w:r>
              <w:rPr>
                <w:rFonts w:ascii="Times New Roman"/>
                <w:b w:val="false"/>
                <w:i w:val="false"/>
                <w:color w:val="000000"/>
                <w:sz w:val="20"/>
              </w:rPr>
              <w:t>
Өнімдерді өткізу мен қызметтерді көрсету бойынша шығыстар</w:t>
            </w:r>
            <w:r>
              <w:br/>
            </w:r>
            <w:r>
              <w:rPr>
                <w:rFonts w:ascii="Times New Roman"/>
                <w:b w:val="false"/>
                <w:i w:val="false"/>
                <w:color w:val="000000"/>
                <w:sz w:val="20"/>
              </w:rPr>
              <w:t>
Расходы по реализации продукции и оказанию услуг</w:t>
            </w:r>
          </w:p>
          <w:bookmarkEnd w:id="1094"/>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1095"/>
          <w:p>
            <w:pPr>
              <w:spacing w:after="20"/>
              <w:ind w:left="20"/>
              <w:jc w:val="both"/>
            </w:pPr>
            <w:r>
              <w:rPr>
                <w:rFonts w:ascii="Times New Roman"/>
                <w:b w:val="false"/>
                <w:i w:val="false"/>
                <w:color w:val="000000"/>
                <w:sz w:val="20"/>
              </w:rPr>
              <w:t>
Әкімшілік шығыстар</w:t>
            </w:r>
            <w:r>
              <w:br/>
            </w:r>
            <w:r>
              <w:rPr>
                <w:rFonts w:ascii="Times New Roman"/>
                <w:b w:val="false"/>
                <w:i w:val="false"/>
                <w:color w:val="000000"/>
                <w:sz w:val="20"/>
              </w:rPr>
              <w:t>
Административные расходы</w:t>
            </w:r>
          </w:p>
          <w:bookmarkEnd w:id="1095"/>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1096"/>
          <w:p>
            <w:pPr>
              <w:spacing w:after="20"/>
              <w:ind w:left="20"/>
              <w:jc w:val="both"/>
            </w:pPr>
            <w:r>
              <w:rPr>
                <w:rFonts w:ascii="Times New Roman"/>
                <w:b w:val="false"/>
                <w:i w:val="false"/>
                <w:color w:val="000000"/>
                <w:sz w:val="20"/>
              </w:rPr>
              <w:t>
Қаржыландыруға жұмсалған шығыстар</w:t>
            </w:r>
            <w:r>
              <w:br/>
            </w:r>
            <w:r>
              <w:rPr>
                <w:rFonts w:ascii="Times New Roman"/>
                <w:b w:val="false"/>
                <w:i w:val="false"/>
                <w:color w:val="000000"/>
                <w:sz w:val="20"/>
              </w:rPr>
              <w:t>
Расходы на финансирование</w:t>
            </w:r>
          </w:p>
          <w:bookmarkEnd w:id="1096"/>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1097"/>
          <w:p>
            <w:pPr>
              <w:spacing w:after="20"/>
              <w:ind w:left="20"/>
              <w:jc w:val="both"/>
            </w:pPr>
            <w:r>
              <w:rPr>
                <w:rFonts w:ascii="Times New Roman"/>
                <w:b w:val="false"/>
                <w:i w:val="false"/>
                <w:color w:val="000000"/>
                <w:sz w:val="20"/>
              </w:rPr>
              <w:t>
Өзге де шығыстар</w:t>
            </w:r>
            <w:r>
              <w:br/>
            </w:r>
            <w:r>
              <w:rPr>
                <w:rFonts w:ascii="Times New Roman"/>
                <w:b w:val="false"/>
                <w:i w:val="false"/>
                <w:color w:val="000000"/>
                <w:sz w:val="20"/>
              </w:rPr>
              <w:t>
Прочие расходы</w:t>
            </w:r>
          </w:p>
          <w:bookmarkEnd w:id="1097"/>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1098"/>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w:t>
            </w: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ҒЗТКЖ – ғылыми-зерттеу және тәжірбиелік-конструкторлық жұмыстар</w:t>
            </w:r>
            <w:r>
              <w:br/>
            </w: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НИОКР – научно-исследовательские и опытно-конструкторские работы</w:t>
            </w:r>
          </w:p>
          <w:bookmarkEnd w:id="1098"/>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8"/>
        <w:gridCol w:w="5823"/>
        <w:gridCol w:w="2539"/>
      </w:tblGrid>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1099"/>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099"/>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1100"/>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1100"/>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1101"/>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bookmarkEnd w:id="1101"/>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1102"/>
          <w:p>
            <w:pPr>
              <w:spacing w:after="20"/>
              <w:ind w:left="20"/>
              <w:jc w:val="both"/>
            </w:pPr>
            <w:r>
              <w:rPr>
                <w:rFonts w:ascii="Times New Roman"/>
                <w:b w:val="false"/>
                <w:i w:val="false"/>
                <w:color w:val="000000"/>
                <w:sz w:val="20"/>
              </w:rPr>
              <w:t>
Салық салынғанға дейінгі пайда (залал)</w:t>
            </w:r>
            <w:r>
              <w:br/>
            </w:r>
            <w:r>
              <w:rPr>
                <w:rFonts w:ascii="Times New Roman"/>
                <w:b w:val="false"/>
                <w:i w:val="false"/>
                <w:color w:val="000000"/>
                <w:sz w:val="20"/>
              </w:rPr>
              <w:t>
Прибыль (убыток) до налогообложения</w:t>
            </w:r>
          </w:p>
          <w:bookmarkEnd w:id="1102"/>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1103"/>
          <w:p>
            <w:pPr>
              <w:spacing w:after="20"/>
              <w:ind w:left="20"/>
              <w:jc w:val="both"/>
            </w:pPr>
            <w:r>
              <w:rPr>
                <w:rFonts w:ascii="Times New Roman"/>
                <w:b w:val="false"/>
                <w:i w:val="false"/>
                <w:color w:val="000000"/>
                <w:sz w:val="20"/>
              </w:rPr>
              <w:t>
Корпоративтік табыс салығы бойынша шығыстар</w:t>
            </w:r>
            <w:r>
              <w:br/>
            </w:r>
            <w:r>
              <w:rPr>
                <w:rFonts w:ascii="Times New Roman"/>
                <w:b w:val="false"/>
                <w:i w:val="false"/>
                <w:color w:val="000000"/>
                <w:sz w:val="20"/>
              </w:rPr>
              <w:t>
Расходы по корпоративному подоходному налогу</w:t>
            </w:r>
          </w:p>
          <w:bookmarkEnd w:id="1103"/>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1104"/>
          <w:p>
            <w:pPr>
              <w:spacing w:after="20"/>
              <w:ind w:left="20"/>
              <w:jc w:val="both"/>
            </w:pPr>
            <w:r>
              <w:rPr>
                <w:rFonts w:ascii="Times New Roman"/>
                <w:b w:val="false"/>
                <w:i w:val="false"/>
                <w:color w:val="000000"/>
                <w:sz w:val="20"/>
              </w:rPr>
              <w:t>
Жиынтық пайда (залал)</w:t>
            </w:r>
            <w:r>
              <w:br/>
            </w:r>
            <w:r>
              <w:rPr>
                <w:rFonts w:ascii="Times New Roman"/>
                <w:b w:val="false"/>
                <w:i w:val="false"/>
                <w:color w:val="000000"/>
                <w:sz w:val="20"/>
              </w:rPr>
              <w:t>
Итоговая прибыль (убыток)</w:t>
            </w:r>
          </w:p>
          <w:bookmarkEnd w:id="1104"/>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4" w:id="1105"/>
    <w:p>
      <w:pPr>
        <w:spacing w:after="0"/>
        <w:ind w:left="0"/>
        <w:jc w:val="both"/>
      </w:pPr>
      <w:r>
        <w:rPr>
          <w:rFonts w:ascii="Times New Roman"/>
          <w:b w:val="false"/>
          <w:i w:val="false"/>
          <w:color w:val="000000"/>
          <w:sz w:val="28"/>
        </w:rPr>
        <w:t>
      5. Салықтар бойынша ақпаратты көрсетіңіз, мың теңге</w:t>
      </w:r>
    </w:p>
    <w:bookmarkEnd w:id="1105"/>
    <w:bookmarkStart w:name="z1295" w:id="1106"/>
    <w:p>
      <w:pPr>
        <w:spacing w:after="0"/>
        <w:ind w:left="0"/>
        <w:jc w:val="both"/>
      </w:pPr>
      <w:r>
        <w:rPr>
          <w:rFonts w:ascii="Times New Roman"/>
          <w:b w:val="false"/>
          <w:i w:val="false"/>
          <w:color w:val="000000"/>
          <w:sz w:val="28"/>
        </w:rPr>
        <w:t>
      Укажите информацию по налогам, тысяч тенге</w:t>
      </w:r>
    </w:p>
    <w:bookmarkEnd w:id="1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8"/>
        <w:gridCol w:w="8095"/>
        <w:gridCol w:w="1487"/>
      </w:tblGrid>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1107"/>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107"/>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1108"/>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1108"/>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1109"/>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bookmarkEnd w:id="1109"/>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1110"/>
          <w:p>
            <w:pPr>
              <w:spacing w:after="20"/>
              <w:ind w:left="20"/>
              <w:jc w:val="both"/>
            </w:pPr>
            <w:r>
              <w:rPr>
                <w:rFonts w:ascii="Times New Roman"/>
                <w:b w:val="false"/>
                <w:i w:val="false"/>
                <w:color w:val="000000"/>
                <w:sz w:val="20"/>
              </w:rPr>
              <w:t>
Есепті кезеңге нақты аударылған салықтар, бюджетке төленетін басқа да міндетті төлемдер және бірыңғай жинақтаушы зейнетақы қорына аударымдар</w:t>
            </w:r>
            <w:r>
              <w:br/>
            </w:r>
            <w:r>
              <w:rPr>
                <w:rFonts w:ascii="Times New Roman"/>
                <w:b w:val="false"/>
                <w:i w:val="false"/>
                <w:color w:val="000000"/>
                <w:sz w:val="20"/>
              </w:rPr>
              <w:t>
Фактически перечисленные налоги, другие обязательные платежи в бюджет и отчисления в единый накопительный пенсионные фонд за отчетный период</w:t>
            </w:r>
          </w:p>
          <w:bookmarkEnd w:id="1110"/>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1111"/>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bookmarkEnd w:id="1111"/>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1112"/>
          <w:p>
            <w:pPr>
              <w:spacing w:after="20"/>
              <w:ind w:left="20"/>
              <w:jc w:val="both"/>
            </w:pPr>
            <w:r>
              <w:rPr>
                <w:rFonts w:ascii="Times New Roman"/>
                <w:b w:val="false"/>
                <w:i w:val="false"/>
                <w:color w:val="000000"/>
                <w:sz w:val="20"/>
              </w:rPr>
              <w:t>
ҚҚС</w:t>
            </w:r>
            <w:r>
              <w:br/>
            </w:r>
            <w:r>
              <w:rPr>
                <w:rFonts w:ascii="Times New Roman"/>
                <w:b w:val="false"/>
                <w:i w:val="false"/>
                <w:color w:val="000000"/>
                <w:sz w:val="20"/>
              </w:rPr>
              <w:t>
НДС</w:t>
            </w:r>
          </w:p>
          <w:bookmarkEnd w:id="1112"/>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1113"/>
          <w:p>
            <w:pPr>
              <w:spacing w:after="20"/>
              <w:ind w:left="20"/>
              <w:jc w:val="both"/>
            </w:pPr>
            <w:r>
              <w:rPr>
                <w:rFonts w:ascii="Times New Roman"/>
                <w:b w:val="false"/>
                <w:i w:val="false"/>
                <w:color w:val="000000"/>
                <w:sz w:val="20"/>
              </w:rPr>
              <w:t>
Акциздер</w:t>
            </w:r>
            <w:r>
              <w:br/>
            </w:r>
            <w:r>
              <w:rPr>
                <w:rFonts w:ascii="Times New Roman"/>
                <w:b w:val="false"/>
                <w:i w:val="false"/>
                <w:color w:val="000000"/>
                <w:sz w:val="20"/>
              </w:rPr>
              <w:t>
Акцизы</w:t>
            </w:r>
          </w:p>
          <w:bookmarkEnd w:id="1113"/>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3" w:id="1114"/>
    <w:p>
      <w:pPr>
        <w:spacing w:after="0"/>
        <w:ind w:left="0"/>
        <w:jc w:val="both"/>
      </w:pPr>
      <w:r>
        <w:rPr>
          <w:rFonts w:ascii="Times New Roman"/>
          <w:b w:val="false"/>
          <w:i w:val="false"/>
          <w:color w:val="000000"/>
          <w:sz w:val="28"/>
        </w:rPr>
        <w:t>
      6. Бухгалтерлік баланс көрсеткіштері бойынша ақпаратты көрсетіңіз, мың теңге</w:t>
      </w:r>
    </w:p>
    <w:bookmarkEnd w:id="1114"/>
    <w:bookmarkStart w:name="z1304" w:id="1115"/>
    <w:p>
      <w:pPr>
        <w:spacing w:after="0"/>
        <w:ind w:left="0"/>
        <w:jc w:val="both"/>
      </w:pPr>
      <w:r>
        <w:rPr>
          <w:rFonts w:ascii="Times New Roman"/>
          <w:b w:val="false"/>
          <w:i w:val="false"/>
          <w:color w:val="000000"/>
          <w:sz w:val="28"/>
        </w:rPr>
        <w:t>
      Укажите информацию по показателям бухгалтерского баланса, тысяч тенге</w:t>
      </w:r>
    </w:p>
    <w:bookmarkEnd w:id="1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5"/>
        <w:gridCol w:w="5860"/>
        <w:gridCol w:w="1382"/>
        <w:gridCol w:w="1383"/>
      </w:tblGrid>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1116"/>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116"/>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1117"/>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1117"/>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1118"/>
          <w:p>
            <w:pPr>
              <w:spacing w:after="20"/>
              <w:ind w:left="20"/>
              <w:jc w:val="both"/>
            </w:pPr>
            <w:r>
              <w:rPr>
                <w:rFonts w:ascii="Times New Roman"/>
                <w:b w:val="false"/>
                <w:i w:val="false"/>
                <w:color w:val="000000"/>
                <w:sz w:val="20"/>
              </w:rPr>
              <w:t>
Жыл соңына</w:t>
            </w:r>
            <w:r>
              <w:br/>
            </w:r>
            <w:r>
              <w:rPr>
                <w:rFonts w:ascii="Times New Roman"/>
                <w:b w:val="false"/>
                <w:i w:val="false"/>
                <w:color w:val="000000"/>
                <w:sz w:val="20"/>
              </w:rPr>
              <w:t>
На конец года</w:t>
            </w:r>
          </w:p>
          <w:bookmarkEnd w:id="1118"/>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1119"/>
          <w:p>
            <w:pPr>
              <w:spacing w:after="20"/>
              <w:ind w:left="20"/>
              <w:jc w:val="both"/>
            </w:pPr>
            <w:r>
              <w:rPr>
                <w:rFonts w:ascii="Times New Roman"/>
                <w:b w:val="false"/>
                <w:i w:val="false"/>
                <w:color w:val="000000"/>
                <w:sz w:val="20"/>
              </w:rPr>
              <w:t>
Жыл басына</w:t>
            </w:r>
            <w:r>
              <w:br/>
            </w:r>
            <w:r>
              <w:rPr>
                <w:rFonts w:ascii="Times New Roman"/>
                <w:b w:val="false"/>
                <w:i w:val="false"/>
                <w:color w:val="000000"/>
                <w:sz w:val="20"/>
              </w:rPr>
              <w:t>
На начало года</w:t>
            </w:r>
          </w:p>
          <w:bookmarkEnd w:id="1119"/>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120"/>
          <w:p>
            <w:pPr>
              <w:spacing w:after="20"/>
              <w:ind w:left="20"/>
              <w:jc w:val="both"/>
            </w:pPr>
            <w:r>
              <w:rPr>
                <w:rFonts w:ascii="Times New Roman"/>
                <w:b w:val="false"/>
                <w:i w:val="false"/>
                <w:color w:val="000000"/>
                <w:sz w:val="20"/>
              </w:rPr>
              <w:t>
Ақшалай қаражат</w:t>
            </w:r>
            <w:r>
              <w:br/>
            </w:r>
            <w:r>
              <w:rPr>
                <w:rFonts w:ascii="Times New Roman"/>
                <w:b w:val="false"/>
                <w:i w:val="false"/>
                <w:color w:val="000000"/>
                <w:sz w:val="20"/>
              </w:rPr>
              <w:t>
Денежные средства</w:t>
            </w:r>
          </w:p>
          <w:bookmarkEnd w:id="1120"/>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1121"/>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121"/>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122"/>
          <w:p>
            <w:pPr>
              <w:spacing w:after="20"/>
              <w:ind w:left="20"/>
              <w:jc w:val="both"/>
            </w:pPr>
            <w:r>
              <w:rPr>
                <w:rFonts w:ascii="Times New Roman"/>
                <w:b w:val="false"/>
                <w:i w:val="false"/>
                <w:color w:val="000000"/>
                <w:sz w:val="20"/>
              </w:rPr>
              <w:t>
кассадағы ақшалай қаражат</w:t>
            </w:r>
            <w:r>
              <w:br/>
            </w:r>
            <w:r>
              <w:rPr>
                <w:rFonts w:ascii="Times New Roman"/>
                <w:b w:val="false"/>
                <w:i w:val="false"/>
                <w:color w:val="000000"/>
                <w:sz w:val="20"/>
              </w:rPr>
              <w:t>
денежные средства в кассе</w:t>
            </w:r>
          </w:p>
          <w:bookmarkEnd w:id="1122"/>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1123"/>
          <w:p>
            <w:pPr>
              <w:spacing w:after="20"/>
              <w:ind w:left="20"/>
              <w:jc w:val="both"/>
            </w:pPr>
            <w:r>
              <w:rPr>
                <w:rFonts w:ascii="Times New Roman"/>
                <w:b w:val="false"/>
                <w:i w:val="false"/>
                <w:color w:val="000000"/>
                <w:sz w:val="20"/>
              </w:rPr>
              <w:t>
ағымдағы банк шоттарындағы ақшалай қаражаттар</w:t>
            </w:r>
            <w:r>
              <w:br/>
            </w:r>
            <w:r>
              <w:rPr>
                <w:rFonts w:ascii="Times New Roman"/>
                <w:b w:val="false"/>
                <w:i w:val="false"/>
                <w:color w:val="000000"/>
                <w:sz w:val="20"/>
              </w:rPr>
              <w:t>
денежные средства на текущих банковских счетах</w:t>
            </w:r>
          </w:p>
          <w:bookmarkEnd w:id="1123"/>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124"/>
          <w:p>
            <w:pPr>
              <w:spacing w:after="20"/>
              <w:ind w:left="20"/>
              <w:jc w:val="both"/>
            </w:pPr>
            <w:r>
              <w:rPr>
                <w:rFonts w:ascii="Times New Roman"/>
                <w:b w:val="false"/>
                <w:i w:val="false"/>
                <w:color w:val="000000"/>
                <w:sz w:val="20"/>
              </w:rPr>
              <w:t>
өзге де ақшалай қаражаттар</w:t>
            </w:r>
            <w:r>
              <w:br/>
            </w:r>
            <w:r>
              <w:rPr>
                <w:rFonts w:ascii="Times New Roman"/>
                <w:b w:val="false"/>
                <w:i w:val="false"/>
                <w:color w:val="000000"/>
                <w:sz w:val="20"/>
              </w:rPr>
              <w:t>
прочие денежные средства</w:t>
            </w:r>
          </w:p>
          <w:bookmarkEnd w:id="1124"/>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1125"/>
          <w:p>
            <w:pPr>
              <w:spacing w:after="20"/>
              <w:ind w:left="20"/>
              <w:jc w:val="both"/>
            </w:pPr>
            <w:r>
              <w:rPr>
                <w:rFonts w:ascii="Times New Roman"/>
                <w:b w:val="false"/>
                <w:i w:val="false"/>
                <w:color w:val="000000"/>
                <w:sz w:val="20"/>
              </w:rPr>
              <w:t>
Қысқа мерзімді қаржылық инвестициялар</w:t>
            </w:r>
            <w:r>
              <w:br/>
            </w:r>
            <w:r>
              <w:rPr>
                <w:rFonts w:ascii="Times New Roman"/>
                <w:b w:val="false"/>
                <w:i w:val="false"/>
                <w:color w:val="000000"/>
                <w:sz w:val="20"/>
              </w:rPr>
              <w:t>
Краткосрочные финансовые инвестиции</w:t>
            </w:r>
          </w:p>
          <w:bookmarkEnd w:id="1125"/>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1126"/>
          <w:p>
            <w:pPr>
              <w:spacing w:after="20"/>
              <w:ind w:left="20"/>
              <w:jc w:val="both"/>
            </w:pPr>
            <w:r>
              <w:rPr>
                <w:rFonts w:ascii="Times New Roman"/>
                <w:b w:val="false"/>
                <w:i w:val="false"/>
                <w:color w:val="000000"/>
                <w:sz w:val="20"/>
              </w:rPr>
              <w:t>
Қысқа мерзімді дебиторлық берешек</w:t>
            </w:r>
            <w:r>
              <w:br/>
            </w:r>
            <w:r>
              <w:rPr>
                <w:rFonts w:ascii="Times New Roman"/>
                <w:b w:val="false"/>
                <w:i w:val="false"/>
                <w:color w:val="000000"/>
                <w:sz w:val="20"/>
              </w:rPr>
              <w:t>
Краткосрочная дебиторская задолженность</w:t>
            </w:r>
          </w:p>
          <w:bookmarkEnd w:id="1126"/>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1127"/>
          <w:p>
            <w:pPr>
              <w:spacing w:after="20"/>
              <w:ind w:left="20"/>
              <w:jc w:val="both"/>
            </w:pPr>
            <w:r>
              <w:rPr>
                <w:rFonts w:ascii="Times New Roman"/>
                <w:b w:val="false"/>
                <w:i w:val="false"/>
                <w:color w:val="000000"/>
                <w:sz w:val="20"/>
              </w:rPr>
              <w:t>
Қорлар</w:t>
            </w:r>
            <w:r>
              <w:br/>
            </w:r>
            <w:r>
              <w:rPr>
                <w:rFonts w:ascii="Times New Roman"/>
                <w:b w:val="false"/>
                <w:i w:val="false"/>
                <w:color w:val="000000"/>
                <w:sz w:val="20"/>
              </w:rPr>
              <w:t>
Запасы</w:t>
            </w:r>
          </w:p>
          <w:bookmarkEnd w:id="1127"/>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1128"/>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128"/>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1129"/>
          <w:p>
            <w:pPr>
              <w:spacing w:after="20"/>
              <w:ind w:left="20"/>
              <w:jc w:val="both"/>
            </w:pPr>
            <w:r>
              <w:rPr>
                <w:rFonts w:ascii="Times New Roman"/>
                <w:b w:val="false"/>
                <w:i w:val="false"/>
                <w:color w:val="000000"/>
                <w:sz w:val="20"/>
              </w:rPr>
              <w:t>
тауарлар</w:t>
            </w:r>
            <w:r>
              <w:br/>
            </w:r>
            <w:r>
              <w:rPr>
                <w:rFonts w:ascii="Times New Roman"/>
                <w:b w:val="false"/>
                <w:i w:val="false"/>
                <w:color w:val="000000"/>
                <w:sz w:val="20"/>
              </w:rPr>
              <w:t>
товары</w:t>
            </w:r>
          </w:p>
          <w:bookmarkEnd w:id="1129"/>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1130"/>
          <w:p>
            <w:pPr>
              <w:spacing w:after="20"/>
              <w:ind w:left="20"/>
              <w:jc w:val="both"/>
            </w:pPr>
            <w:r>
              <w:rPr>
                <w:rFonts w:ascii="Times New Roman"/>
                <w:b w:val="false"/>
                <w:i w:val="false"/>
                <w:color w:val="000000"/>
                <w:sz w:val="20"/>
              </w:rPr>
              <w:t>
қайта сатуға арналған мүлік (жер, ғимарат, автомобильдер және басқалар)</w:t>
            </w:r>
            <w:r>
              <w:br/>
            </w:r>
            <w:r>
              <w:rPr>
                <w:rFonts w:ascii="Times New Roman"/>
                <w:b w:val="false"/>
                <w:i w:val="false"/>
                <w:color w:val="000000"/>
                <w:sz w:val="20"/>
              </w:rPr>
              <w:t>
имущество, предназначенное для перепродажи (земля, здания, автомобили и другое)</w:t>
            </w:r>
          </w:p>
          <w:bookmarkEnd w:id="1130"/>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1131"/>
          <w:p>
            <w:pPr>
              <w:spacing w:after="20"/>
              <w:ind w:left="20"/>
              <w:jc w:val="both"/>
            </w:pPr>
            <w:r>
              <w:rPr>
                <w:rFonts w:ascii="Times New Roman"/>
                <w:b w:val="false"/>
                <w:i w:val="false"/>
                <w:color w:val="000000"/>
                <w:sz w:val="20"/>
              </w:rPr>
              <w:t>
дайын өнімдер</w:t>
            </w:r>
            <w:r>
              <w:br/>
            </w:r>
            <w:r>
              <w:rPr>
                <w:rFonts w:ascii="Times New Roman"/>
                <w:b w:val="false"/>
                <w:i w:val="false"/>
                <w:color w:val="000000"/>
                <w:sz w:val="20"/>
              </w:rPr>
              <w:t>
готовая продукция</w:t>
            </w:r>
          </w:p>
          <w:bookmarkEnd w:id="1131"/>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1132"/>
          <w:p>
            <w:pPr>
              <w:spacing w:after="20"/>
              <w:ind w:left="20"/>
              <w:jc w:val="both"/>
            </w:pPr>
            <w:r>
              <w:rPr>
                <w:rFonts w:ascii="Times New Roman"/>
                <w:b w:val="false"/>
                <w:i w:val="false"/>
                <w:color w:val="000000"/>
                <w:sz w:val="20"/>
              </w:rPr>
              <w:t>
шикізат пен материалдар</w:t>
            </w:r>
            <w:r>
              <w:br/>
            </w:r>
            <w:r>
              <w:rPr>
                <w:rFonts w:ascii="Times New Roman"/>
                <w:b w:val="false"/>
                <w:i w:val="false"/>
                <w:color w:val="000000"/>
                <w:sz w:val="20"/>
              </w:rPr>
              <w:t>
сырье и материалы</w:t>
            </w:r>
          </w:p>
          <w:bookmarkEnd w:id="1132"/>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1133"/>
          <w:p>
            <w:pPr>
              <w:spacing w:after="20"/>
              <w:ind w:left="20"/>
              <w:jc w:val="both"/>
            </w:pPr>
            <w:r>
              <w:rPr>
                <w:rFonts w:ascii="Times New Roman"/>
                <w:b w:val="false"/>
                <w:i w:val="false"/>
                <w:color w:val="000000"/>
                <w:sz w:val="20"/>
              </w:rPr>
              <w:t>
аяқталмаған өндіріс</w:t>
            </w:r>
            <w:r>
              <w:br/>
            </w:r>
            <w:r>
              <w:rPr>
                <w:rFonts w:ascii="Times New Roman"/>
                <w:b w:val="false"/>
                <w:i w:val="false"/>
                <w:color w:val="000000"/>
                <w:sz w:val="20"/>
              </w:rPr>
              <w:t>
незавершенное производство</w:t>
            </w:r>
          </w:p>
          <w:bookmarkEnd w:id="1133"/>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1134"/>
          <w:p>
            <w:pPr>
              <w:spacing w:after="20"/>
              <w:ind w:left="20"/>
              <w:jc w:val="both"/>
            </w:pPr>
            <w:r>
              <w:rPr>
                <w:rFonts w:ascii="Times New Roman"/>
                <w:b w:val="false"/>
                <w:i w:val="false"/>
                <w:color w:val="000000"/>
                <w:sz w:val="20"/>
              </w:rPr>
              <w:t>
одан өсірілетін биологиялық ресурстардың аяқталмаған өндірісі</w:t>
            </w:r>
            <w:r>
              <w:br/>
            </w:r>
            <w:r>
              <w:rPr>
                <w:rFonts w:ascii="Times New Roman"/>
                <w:b w:val="false"/>
                <w:i w:val="false"/>
                <w:color w:val="000000"/>
                <w:sz w:val="20"/>
              </w:rPr>
              <w:t>
из него незавершенное производство культивируемых биологических ресурсов</w:t>
            </w:r>
          </w:p>
          <w:bookmarkEnd w:id="1134"/>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1135"/>
          <w:p>
            <w:pPr>
              <w:spacing w:after="20"/>
              <w:ind w:left="20"/>
              <w:jc w:val="both"/>
            </w:pPr>
            <w:r>
              <w:rPr>
                <w:rFonts w:ascii="Times New Roman"/>
                <w:b w:val="false"/>
                <w:i w:val="false"/>
                <w:color w:val="000000"/>
                <w:sz w:val="20"/>
              </w:rPr>
              <w:t>
өзге де қорлар</w:t>
            </w:r>
            <w:r>
              <w:br/>
            </w:r>
            <w:r>
              <w:rPr>
                <w:rFonts w:ascii="Times New Roman"/>
                <w:b w:val="false"/>
                <w:i w:val="false"/>
                <w:color w:val="000000"/>
                <w:sz w:val="20"/>
              </w:rPr>
              <w:t>
прочие запасы</w:t>
            </w:r>
          </w:p>
          <w:bookmarkEnd w:id="1135"/>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136"/>
          <w:p>
            <w:pPr>
              <w:spacing w:after="20"/>
              <w:ind w:left="20"/>
              <w:jc w:val="both"/>
            </w:pPr>
            <w:r>
              <w:rPr>
                <w:rFonts w:ascii="Times New Roman"/>
                <w:b w:val="false"/>
                <w:i w:val="false"/>
                <w:color w:val="000000"/>
                <w:sz w:val="20"/>
              </w:rPr>
              <w:t>
Өзге де қысқа мерзімді активтер</w:t>
            </w:r>
            <w:r>
              <w:br/>
            </w:r>
            <w:r>
              <w:rPr>
                <w:rFonts w:ascii="Times New Roman"/>
                <w:b w:val="false"/>
                <w:i w:val="false"/>
                <w:color w:val="000000"/>
                <w:sz w:val="20"/>
              </w:rPr>
              <w:t>
Прочие краткосрочные активы</w:t>
            </w:r>
          </w:p>
          <w:bookmarkEnd w:id="1136"/>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1137"/>
          <w:p>
            <w:pPr>
              <w:spacing w:after="20"/>
              <w:ind w:left="20"/>
              <w:jc w:val="both"/>
            </w:pPr>
            <w:r>
              <w:rPr>
                <w:rFonts w:ascii="Times New Roman"/>
                <w:b w:val="false"/>
                <w:i w:val="false"/>
                <w:color w:val="000000"/>
                <w:sz w:val="20"/>
              </w:rPr>
              <w:t>
Қысқа мерзімді активтер жиынтығы</w:t>
            </w:r>
            <w:r>
              <w:br/>
            </w:r>
            <w:r>
              <w:rPr>
                <w:rFonts w:ascii="Times New Roman"/>
                <w:b w:val="false"/>
                <w:i w:val="false"/>
                <w:color w:val="000000"/>
                <w:sz w:val="20"/>
              </w:rPr>
              <w:t>
Итого краткосрочных активов</w:t>
            </w:r>
          </w:p>
          <w:bookmarkEnd w:id="1137"/>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1138"/>
          <w:p>
            <w:pPr>
              <w:spacing w:after="20"/>
              <w:ind w:left="20"/>
              <w:jc w:val="both"/>
            </w:pPr>
            <w:r>
              <w:rPr>
                <w:rFonts w:ascii="Times New Roman"/>
                <w:b w:val="false"/>
                <w:i w:val="false"/>
                <w:color w:val="000000"/>
                <w:sz w:val="20"/>
              </w:rPr>
              <w:t>
Ұзақ мерзімді қаржылық инвестициялар</w:t>
            </w:r>
            <w:r>
              <w:br/>
            </w:r>
            <w:r>
              <w:rPr>
                <w:rFonts w:ascii="Times New Roman"/>
                <w:b w:val="false"/>
                <w:i w:val="false"/>
                <w:color w:val="000000"/>
                <w:sz w:val="20"/>
              </w:rPr>
              <w:t>
Долгосрочные финансовые инвестиции</w:t>
            </w:r>
          </w:p>
          <w:bookmarkEnd w:id="1138"/>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1139"/>
          <w:p>
            <w:pPr>
              <w:spacing w:after="20"/>
              <w:ind w:left="20"/>
              <w:jc w:val="both"/>
            </w:pPr>
            <w:r>
              <w:rPr>
                <w:rFonts w:ascii="Times New Roman"/>
                <w:b w:val="false"/>
                <w:i w:val="false"/>
                <w:color w:val="000000"/>
                <w:sz w:val="20"/>
              </w:rPr>
              <w:t>
Ұзақ мерзімді дебиторлық берешек</w:t>
            </w:r>
            <w:r>
              <w:br/>
            </w:r>
            <w:r>
              <w:rPr>
                <w:rFonts w:ascii="Times New Roman"/>
                <w:b w:val="false"/>
                <w:i w:val="false"/>
                <w:color w:val="000000"/>
                <w:sz w:val="20"/>
              </w:rPr>
              <w:t>
Долгосрочная дебиторская задолженность</w:t>
            </w:r>
          </w:p>
          <w:bookmarkEnd w:id="1139"/>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1140"/>
          <w:p>
            <w:pPr>
              <w:spacing w:after="20"/>
              <w:ind w:left="20"/>
              <w:jc w:val="both"/>
            </w:pPr>
            <w:r>
              <w:rPr>
                <w:rFonts w:ascii="Times New Roman"/>
                <w:b w:val="false"/>
                <w:i w:val="false"/>
                <w:color w:val="000000"/>
                <w:sz w:val="20"/>
              </w:rPr>
              <w:t>
Негізгі құралдар</w:t>
            </w:r>
            <w:r>
              <w:br/>
            </w:r>
            <w:r>
              <w:rPr>
                <w:rFonts w:ascii="Times New Roman"/>
                <w:b w:val="false"/>
                <w:i w:val="false"/>
                <w:color w:val="000000"/>
                <w:sz w:val="20"/>
              </w:rPr>
              <w:t>
Основные средства</w:t>
            </w:r>
          </w:p>
          <w:bookmarkEnd w:id="1140"/>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1141"/>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bookmarkEnd w:id="1141"/>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1142"/>
          <w:p>
            <w:pPr>
              <w:spacing w:after="20"/>
              <w:ind w:left="20"/>
              <w:jc w:val="both"/>
            </w:pPr>
            <w:r>
              <w:rPr>
                <w:rFonts w:ascii="Times New Roman"/>
                <w:b w:val="false"/>
                <w:i w:val="false"/>
                <w:color w:val="000000"/>
                <w:sz w:val="20"/>
              </w:rPr>
              <w:t>
Материалдық емес активтер</w:t>
            </w:r>
            <w:r>
              <w:br/>
            </w:r>
            <w:r>
              <w:rPr>
                <w:rFonts w:ascii="Times New Roman"/>
                <w:b w:val="false"/>
                <w:i w:val="false"/>
                <w:color w:val="000000"/>
                <w:sz w:val="20"/>
              </w:rPr>
              <w:t>
Нематериальные активы</w:t>
            </w:r>
          </w:p>
          <w:bookmarkEnd w:id="1142"/>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1143"/>
          <w:p>
            <w:pPr>
              <w:spacing w:after="20"/>
              <w:ind w:left="20"/>
              <w:jc w:val="both"/>
            </w:pPr>
            <w:r>
              <w:rPr>
                <w:rFonts w:ascii="Times New Roman"/>
                <w:b w:val="false"/>
                <w:i w:val="false"/>
                <w:color w:val="000000"/>
                <w:sz w:val="20"/>
              </w:rPr>
              <w:t>
Ұзақ мерзімді өзге активтер</w:t>
            </w:r>
            <w:r>
              <w:br/>
            </w:r>
            <w:r>
              <w:rPr>
                <w:rFonts w:ascii="Times New Roman"/>
                <w:b w:val="false"/>
                <w:i w:val="false"/>
                <w:color w:val="000000"/>
                <w:sz w:val="20"/>
              </w:rPr>
              <w:t>
Прочие долгосрочные активы</w:t>
            </w:r>
          </w:p>
          <w:bookmarkEnd w:id="1143"/>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1144"/>
          <w:p>
            <w:pPr>
              <w:spacing w:after="20"/>
              <w:ind w:left="20"/>
              <w:jc w:val="both"/>
            </w:pPr>
            <w:r>
              <w:rPr>
                <w:rFonts w:ascii="Times New Roman"/>
                <w:b w:val="false"/>
                <w:i w:val="false"/>
                <w:color w:val="000000"/>
                <w:sz w:val="20"/>
              </w:rPr>
              <w:t>
олардан аяқталмаған құрылыс</w:t>
            </w:r>
            <w:r>
              <w:br/>
            </w:r>
            <w:r>
              <w:rPr>
                <w:rFonts w:ascii="Times New Roman"/>
                <w:b w:val="false"/>
                <w:i w:val="false"/>
                <w:color w:val="000000"/>
                <w:sz w:val="20"/>
              </w:rPr>
              <w:t>
из них незавершенное строительство</w:t>
            </w:r>
          </w:p>
          <w:bookmarkEnd w:id="1144"/>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1145"/>
          <w:p>
            <w:pPr>
              <w:spacing w:after="20"/>
              <w:ind w:left="20"/>
              <w:jc w:val="both"/>
            </w:pPr>
            <w:r>
              <w:rPr>
                <w:rFonts w:ascii="Times New Roman"/>
                <w:b w:val="false"/>
                <w:i w:val="false"/>
                <w:color w:val="000000"/>
                <w:sz w:val="20"/>
              </w:rPr>
              <w:t>
Ұзақ мерзімді активтер жиынтығы</w:t>
            </w:r>
            <w:r>
              <w:br/>
            </w:r>
            <w:r>
              <w:rPr>
                <w:rFonts w:ascii="Times New Roman"/>
                <w:b w:val="false"/>
                <w:i w:val="false"/>
                <w:color w:val="000000"/>
                <w:sz w:val="20"/>
              </w:rPr>
              <w:t>
Итого долгосрочных активов</w:t>
            </w:r>
          </w:p>
          <w:bookmarkEnd w:id="1145"/>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1146"/>
          <w:p>
            <w:pPr>
              <w:spacing w:after="20"/>
              <w:ind w:left="20"/>
              <w:jc w:val="both"/>
            </w:pPr>
            <w:r>
              <w:rPr>
                <w:rFonts w:ascii="Times New Roman"/>
                <w:b w:val="false"/>
                <w:i w:val="false"/>
                <w:color w:val="000000"/>
                <w:sz w:val="20"/>
              </w:rPr>
              <w:t>
Баланс (активтер)</w:t>
            </w:r>
            <w:r>
              <w:br/>
            </w:r>
            <w:r>
              <w:rPr>
                <w:rFonts w:ascii="Times New Roman"/>
                <w:b w:val="false"/>
                <w:i w:val="false"/>
                <w:color w:val="000000"/>
                <w:sz w:val="20"/>
              </w:rPr>
              <w:t>
Баланс (активы)</w:t>
            </w:r>
          </w:p>
          <w:bookmarkEnd w:id="1146"/>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1147"/>
          <w:p>
            <w:pPr>
              <w:spacing w:after="20"/>
              <w:ind w:left="20"/>
              <w:jc w:val="both"/>
            </w:pPr>
            <w:r>
              <w:rPr>
                <w:rFonts w:ascii="Times New Roman"/>
                <w:b w:val="false"/>
                <w:i w:val="false"/>
                <w:color w:val="000000"/>
                <w:sz w:val="20"/>
              </w:rPr>
              <w:t>
Қысқа мерзімді қаржылық міндеттемелер</w:t>
            </w:r>
            <w:r>
              <w:br/>
            </w:r>
            <w:r>
              <w:rPr>
                <w:rFonts w:ascii="Times New Roman"/>
                <w:b w:val="false"/>
                <w:i w:val="false"/>
                <w:color w:val="000000"/>
                <w:sz w:val="20"/>
              </w:rPr>
              <w:t>
Краткосрочные финансовые обязательства</w:t>
            </w:r>
          </w:p>
          <w:bookmarkEnd w:id="1147"/>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1148"/>
          <w:p>
            <w:pPr>
              <w:spacing w:after="20"/>
              <w:ind w:left="20"/>
              <w:jc w:val="both"/>
            </w:pPr>
            <w:r>
              <w:rPr>
                <w:rFonts w:ascii="Times New Roman"/>
                <w:b w:val="false"/>
                <w:i w:val="false"/>
                <w:color w:val="000000"/>
                <w:sz w:val="20"/>
              </w:rPr>
              <w:t>
олардан қысқа мерзімді банк қарыздары</w:t>
            </w:r>
            <w:r>
              <w:br/>
            </w:r>
            <w:r>
              <w:rPr>
                <w:rFonts w:ascii="Times New Roman"/>
                <w:b w:val="false"/>
                <w:i w:val="false"/>
                <w:color w:val="000000"/>
                <w:sz w:val="20"/>
              </w:rPr>
              <w:t>
из них краткосрочные банковские займы</w:t>
            </w:r>
          </w:p>
          <w:bookmarkEnd w:id="1148"/>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1149"/>
          <w:p>
            <w:pPr>
              <w:spacing w:after="20"/>
              <w:ind w:left="20"/>
              <w:jc w:val="both"/>
            </w:pPr>
            <w:r>
              <w:rPr>
                <w:rFonts w:ascii="Times New Roman"/>
                <w:b w:val="false"/>
                <w:i w:val="false"/>
                <w:color w:val="000000"/>
                <w:sz w:val="20"/>
              </w:rPr>
              <w:t>
Салықтар бойынша міндеттемелер</w:t>
            </w:r>
            <w:r>
              <w:br/>
            </w:r>
            <w:r>
              <w:rPr>
                <w:rFonts w:ascii="Times New Roman"/>
                <w:b w:val="false"/>
                <w:i w:val="false"/>
                <w:color w:val="000000"/>
                <w:sz w:val="20"/>
              </w:rPr>
              <w:t>
Обязательства по налогам</w:t>
            </w:r>
          </w:p>
          <w:bookmarkEnd w:id="1149"/>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1150"/>
          <w:p>
            <w:pPr>
              <w:spacing w:after="20"/>
              <w:ind w:left="20"/>
              <w:jc w:val="both"/>
            </w:pPr>
            <w:r>
              <w:rPr>
                <w:rFonts w:ascii="Times New Roman"/>
                <w:b w:val="false"/>
                <w:i w:val="false"/>
                <w:color w:val="000000"/>
                <w:sz w:val="20"/>
              </w:rPr>
              <w:t>
Қысқа мерзімді кредиторлық берешек</w:t>
            </w:r>
            <w:r>
              <w:br/>
            </w:r>
            <w:r>
              <w:rPr>
                <w:rFonts w:ascii="Times New Roman"/>
                <w:b w:val="false"/>
                <w:i w:val="false"/>
                <w:color w:val="000000"/>
                <w:sz w:val="20"/>
              </w:rPr>
              <w:t>
Краткосрочная кредиторская задолженность</w:t>
            </w:r>
          </w:p>
          <w:bookmarkEnd w:id="1150"/>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1151"/>
          <w:p>
            <w:pPr>
              <w:spacing w:after="20"/>
              <w:ind w:left="20"/>
              <w:jc w:val="both"/>
            </w:pPr>
            <w:r>
              <w:rPr>
                <w:rFonts w:ascii="Times New Roman"/>
                <w:b w:val="false"/>
                <w:i w:val="false"/>
                <w:color w:val="000000"/>
                <w:sz w:val="20"/>
              </w:rPr>
              <w:t>
Қысқа мерзімді өзге міндеттемелер</w:t>
            </w:r>
            <w:r>
              <w:br/>
            </w:r>
            <w:r>
              <w:rPr>
                <w:rFonts w:ascii="Times New Roman"/>
                <w:b w:val="false"/>
                <w:i w:val="false"/>
                <w:color w:val="000000"/>
                <w:sz w:val="20"/>
              </w:rPr>
              <w:t>
Прочие краткосрочные обязательства</w:t>
            </w:r>
          </w:p>
          <w:bookmarkEnd w:id="1151"/>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1152"/>
          <w:p>
            <w:pPr>
              <w:spacing w:after="20"/>
              <w:ind w:left="20"/>
              <w:jc w:val="both"/>
            </w:pPr>
            <w:r>
              <w:rPr>
                <w:rFonts w:ascii="Times New Roman"/>
                <w:b w:val="false"/>
                <w:i w:val="false"/>
                <w:color w:val="000000"/>
                <w:sz w:val="20"/>
              </w:rPr>
              <w:t>
Қысқа мерзімді міндеттемелер жиынтығы</w:t>
            </w:r>
            <w:r>
              <w:br/>
            </w:r>
            <w:r>
              <w:rPr>
                <w:rFonts w:ascii="Times New Roman"/>
                <w:b w:val="false"/>
                <w:i w:val="false"/>
                <w:color w:val="000000"/>
                <w:sz w:val="20"/>
              </w:rPr>
              <w:t>
Итого краткосрочных обязательств</w:t>
            </w:r>
          </w:p>
          <w:bookmarkEnd w:id="1152"/>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1153"/>
          <w:p>
            <w:pPr>
              <w:spacing w:after="20"/>
              <w:ind w:left="20"/>
              <w:jc w:val="both"/>
            </w:pPr>
            <w:r>
              <w:rPr>
                <w:rFonts w:ascii="Times New Roman"/>
                <w:b w:val="false"/>
                <w:i w:val="false"/>
                <w:color w:val="000000"/>
                <w:sz w:val="20"/>
              </w:rPr>
              <w:t>
Ұзақ мерзімді қаржылық міндеттемелер</w:t>
            </w:r>
            <w:r>
              <w:br/>
            </w:r>
            <w:r>
              <w:rPr>
                <w:rFonts w:ascii="Times New Roman"/>
                <w:b w:val="false"/>
                <w:i w:val="false"/>
                <w:color w:val="000000"/>
                <w:sz w:val="20"/>
              </w:rPr>
              <w:t>
Долгосрочные финансовые обязательства</w:t>
            </w:r>
          </w:p>
          <w:bookmarkEnd w:id="1153"/>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1154"/>
          <w:p>
            <w:pPr>
              <w:spacing w:after="20"/>
              <w:ind w:left="20"/>
              <w:jc w:val="both"/>
            </w:pPr>
            <w:r>
              <w:rPr>
                <w:rFonts w:ascii="Times New Roman"/>
                <w:b w:val="false"/>
                <w:i w:val="false"/>
                <w:color w:val="000000"/>
                <w:sz w:val="20"/>
              </w:rPr>
              <w:t>
олардан ұзақ мерзімді банк қарыздары</w:t>
            </w:r>
            <w:r>
              <w:br/>
            </w:r>
            <w:r>
              <w:rPr>
                <w:rFonts w:ascii="Times New Roman"/>
                <w:b w:val="false"/>
                <w:i w:val="false"/>
                <w:color w:val="000000"/>
                <w:sz w:val="20"/>
              </w:rPr>
              <w:t>
из них долгосрочные банковские займы</w:t>
            </w:r>
          </w:p>
          <w:bookmarkEnd w:id="1154"/>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1155"/>
          <w:p>
            <w:pPr>
              <w:spacing w:after="20"/>
              <w:ind w:left="20"/>
              <w:jc w:val="both"/>
            </w:pPr>
            <w:r>
              <w:rPr>
                <w:rFonts w:ascii="Times New Roman"/>
                <w:b w:val="false"/>
                <w:i w:val="false"/>
                <w:color w:val="000000"/>
                <w:sz w:val="20"/>
              </w:rPr>
              <w:t>
Ұзақ мерзімді кредиторлық берешек</w:t>
            </w:r>
            <w:r>
              <w:br/>
            </w:r>
            <w:r>
              <w:rPr>
                <w:rFonts w:ascii="Times New Roman"/>
                <w:b w:val="false"/>
                <w:i w:val="false"/>
                <w:color w:val="000000"/>
                <w:sz w:val="20"/>
              </w:rPr>
              <w:t>
Долгосрочная кредиторская задолженность</w:t>
            </w:r>
          </w:p>
          <w:bookmarkEnd w:id="1155"/>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1156"/>
          <w:p>
            <w:pPr>
              <w:spacing w:after="20"/>
              <w:ind w:left="20"/>
              <w:jc w:val="both"/>
            </w:pPr>
            <w:r>
              <w:rPr>
                <w:rFonts w:ascii="Times New Roman"/>
                <w:b w:val="false"/>
                <w:i w:val="false"/>
                <w:color w:val="000000"/>
                <w:sz w:val="20"/>
              </w:rPr>
              <w:t>
Ұзақ мерзімді өзге де міндеттемелер</w:t>
            </w:r>
            <w:r>
              <w:br/>
            </w:r>
            <w:r>
              <w:rPr>
                <w:rFonts w:ascii="Times New Roman"/>
                <w:b w:val="false"/>
                <w:i w:val="false"/>
                <w:color w:val="000000"/>
                <w:sz w:val="20"/>
              </w:rPr>
              <w:t>
Прочие долгосрочные обязательства</w:t>
            </w:r>
          </w:p>
          <w:bookmarkEnd w:id="1156"/>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157"/>
          <w:p>
            <w:pPr>
              <w:spacing w:after="20"/>
              <w:ind w:left="20"/>
              <w:jc w:val="both"/>
            </w:pPr>
            <w:r>
              <w:rPr>
                <w:rFonts w:ascii="Times New Roman"/>
                <w:b w:val="false"/>
                <w:i w:val="false"/>
                <w:color w:val="000000"/>
                <w:sz w:val="20"/>
              </w:rPr>
              <w:t>
Ұзақ мерзімді міндеттемелер жиынтығы</w:t>
            </w:r>
            <w:r>
              <w:br/>
            </w:r>
            <w:r>
              <w:rPr>
                <w:rFonts w:ascii="Times New Roman"/>
                <w:b w:val="false"/>
                <w:i w:val="false"/>
                <w:color w:val="000000"/>
                <w:sz w:val="20"/>
              </w:rPr>
              <w:t>
Итого долгосрочных обязательств</w:t>
            </w:r>
          </w:p>
          <w:bookmarkEnd w:id="1157"/>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1158"/>
          <w:p>
            <w:pPr>
              <w:spacing w:after="20"/>
              <w:ind w:left="20"/>
              <w:jc w:val="both"/>
            </w:pPr>
            <w:r>
              <w:rPr>
                <w:rFonts w:ascii="Times New Roman"/>
                <w:b w:val="false"/>
                <w:i w:val="false"/>
                <w:color w:val="000000"/>
                <w:sz w:val="20"/>
              </w:rPr>
              <w:t>
Жарғылық (акционерлік) капитал</w:t>
            </w:r>
            <w:r>
              <w:br/>
            </w:r>
            <w:r>
              <w:rPr>
                <w:rFonts w:ascii="Times New Roman"/>
                <w:b w:val="false"/>
                <w:i w:val="false"/>
                <w:color w:val="000000"/>
                <w:sz w:val="20"/>
              </w:rPr>
              <w:t>
Уставный (акционерный) капитал</w:t>
            </w:r>
          </w:p>
          <w:bookmarkEnd w:id="1158"/>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1159"/>
          <w:p>
            <w:pPr>
              <w:spacing w:after="20"/>
              <w:ind w:left="20"/>
              <w:jc w:val="both"/>
            </w:pPr>
            <w:r>
              <w:rPr>
                <w:rFonts w:ascii="Times New Roman"/>
                <w:b w:val="false"/>
                <w:i w:val="false"/>
                <w:color w:val="000000"/>
                <w:sz w:val="20"/>
              </w:rPr>
              <w:t>
Сатып алынған меншікті үлестік</w:t>
            </w:r>
            <w:r>
              <w:br/>
            </w:r>
            <w:r>
              <w:rPr>
                <w:rFonts w:ascii="Times New Roman"/>
                <w:b w:val="false"/>
                <w:i w:val="false"/>
                <w:color w:val="000000"/>
                <w:sz w:val="20"/>
              </w:rPr>
              <w:t>
</w:t>
            </w:r>
            <w:r>
              <w:rPr>
                <w:rFonts w:ascii="Times New Roman"/>
                <w:b w:val="false"/>
                <w:i w:val="false"/>
                <w:color w:val="000000"/>
                <w:sz w:val="20"/>
              </w:rPr>
              <w:t>құралдар</w:t>
            </w:r>
            <w:r>
              <w:br/>
            </w:r>
            <w:r>
              <w:rPr>
                <w:rFonts w:ascii="Times New Roman"/>
                <w:b w:val="false"/>
                <w:i w:val="false"/>
                <w:color w:val="000000"/>
                <w:sz w:val="20"/>
              </w:rPr>
              <w:t>
Выкупленные собственные долевые инструменты</w:t>
            </w:r>
          </w:p>
          <w:bookmarkEnd w:id="1159"/>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1160"/>
          <w:p>
            <w:pPr>
              <w:spacing w:after="20"/>
              <w:ind w:left="20"/>
              <w:jc w:val="both"/>
            </w:pPr>
            <w:r>
              <w:rPr>
                <w:rFonts w:ascii="Times New Roman"/>
                <w:b w:val="false"/>
                <w:i w:val="false"/>
                <w:color w:val="000000"/>
                <w:sz w:val="20"/>
              </w:rPr>
              <w:t>
Эмиссиялық табыс</w:t>
            </w:r>
            <w:r>
              <w:br/>
            </w:r>
            <w:r>
              <w:rPr>
                <w:rFonts w:ascii="Times New Roman"/>
                <w:b w:val="false"/>
                <w:i w:val="false"/>
                <w:color w:val="000000"/>
                <w:sz w:val="20"/>
              </w:rPr>
              <w:t>
Эмиссионный доход</w:t>
            </w:r>
          </w:p>
          <w:bookmarkEnd w:id="1160"/>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1161"/>
          <w:p>
            <w:pPr>
              <w:spacing w:after="20"/>
              <w:ind w:left="20"/>
              <w:jc w:val="both"/>
            </w:pPr>
            <w:r>
              <w:rPr>
                <w:rFonts w:ascii="Times New Roman"/>
                <w:b w:val="false"/>
                <w:i w:val="false"/>
                <w:color w:val="000000"/>
                <w:sz w:val="20"/>
              </w:rPr>
              <w:t>
Резервтер</w:t>
            </w:r>
            <w:r>
              <w:br/>
            </w:r>
            <w:r>
              <w:rPr>
                <w:rFonts w:ascii="Times New Roman"/>
                <w:b w:val="false"/>
                <w:i w:val="false"/>
                <w:color w:val="000000"/>
                <w:sz w:val="20"/>
              </w:rPr>
              <w:t>
Резервы</w:t>
            </w:r>
          </w:p>
          <w:bookmarkEnd w:id="1161"/>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1162"/>
          <w:p>
            <w:pPr>
              <w:spacing w:after="20"/>
              <w:ind w:left="20"/>
              <w:jc w:val="both"/>
            </w:pPr>
            <w:r>
              <w:rPr>
                <w:rFonts w:ascii="Times New Roman"/>
                <w:b w:val="false"/>
                <w:i w:val="false"/>
                <w:color w:val="000000"/>
                <w:sz w:val="20"/>
              </w:rPr>
              <w:t>
Бөлінбеген табыс (орны толтырылмаған залал)</w:t>
            </w:r>
            <w:r>
              <w:br/>
            </w:r>
            <w:r>
              <w:rPr>
                <w:rFonts w:ascii="Times New Roman"/>
                <w:b w:val="false"/>
                <w:i w:val="false"/>
                <w:color w:val="000000"/>
                <w:sz w:val="20"/>
              </w:rPr>
              <w:t>
Нераспределенная прибыль (непокрытый убыток)</w:t>
            </w:r>
          </w:p>
          <w:bookmarkEnd w:id="1162"/>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1163"/>
          <w:p>
            <w:pPr>
              <w:spacing w:after="20"/>
              <w:ind w:left="20"/>
              <w:jc w:val="both"/>
            </w:pPr>
            <w:r>
              <w:rPr>
                <w:rFonts w:ascii="Times New Roman"/>
                <w:b w:val="false"/>
                <w:i w:val="false"/>
                <w:color w:val="000000"/>
                <w:sz w:val="20"/>
              </w:rPr>
              <w:t>
Азшылық үлесі</w:t>
            </w:r>
            <w:r>
              <w:br/>
            </w:r>
            <w:r>
              <w:rPr>
                <w:rFonts w:ascii="Times New Roman"/>
                <w:b w:val="false"/>
                <w:i w:val="false"/>
                <w:color w:val="000000"/>
                <w:sz w:val="20"/>
              </w:rPr>
              <w:t>
Доля меньшинства</w:t>
            </w:r>
          </w:p>
          <w:bookmarkEnd w:id="1163"/>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1164"/>
          <w:p>
            <w:pPr>
              <w:spacing w:after="20"/>
              <w:ind w:left="20"/>
              <w:jc w:val="both"/>
            </w:pPr>
            <w:r>
              <w:rPr>
                <w:rFonts w:ascii="Times New Roman"/>
                <w:b w:val="false"/>
                <w:i w:val="false"/>
                <w:color w:val="000000"/>
                <w:sz w:val="20"/>
              </w:rPr>
              <w:t>
Капитал жиыны</w:t>
            </w:r>
            <w:r>
              <w:br/>
            </w:r>
            <w:r>
              <w:rPr>
                <w:rFonts w:ascii="Times New Roman"/>
                <w:b w:val="false"/>
                <w:i w:val="false"/>
                <w:color w:val="000000"/>
                <w:sz w:val="20"/>
              </w:rPr>
              <w:t>
Итого капитал</w:t>
            </w:r>
          </w:p>
          <w:bookmarkEnd w:id="1164"/>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1165"/>
          <w:p>
            <w:pPr>
              <w:spacing w:after="20"/>
              <w:ind w:left="20"/>
              <w:jc w:val="both"/>
            </w:pPr>
            <w:r>
              <w:rPr>
                <w:rFonts w:ascii="Times New Roman"/>
                <w:b w:val="false"/>
                <w:i w:val="false"/>
                <w:color w:val="000000"/>
                <w:sz w:val="20"/>
              </w:rPr>
              <w:t>
Баланс (пассивтер)</w:t>
            </w:r>
            <w:r>
              <w:br/>
            </w:r>
            <w:r>
              <w:rPr>
                <w:rFonts w:ascii="Times New Roman"/>
                <w:b w:val="false"/>
                <w:i w:val="false"/>
                <w:color w:val="000000"/>
                <w:sz w:val="20"/>
              </w:rPr>
              <w:t>
Баланс (пассивы)</w:t>
            </w:r>
          </w:p>
          <w:bookmarkEnd w:id="1165"/>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6" w:id="1166"/>
    <w:p>
      <w:pPr>
        <w:spacing w:after="0"/>
        <w:ind w:left="0"/>
        <w:jc w:val="both"/>
      </w:pPr>
      <w:r>
        <w:rPr>
          <w:rFonts w:ascii="Times New Roman"/>
          <w:b w:val="false"/>
          <w:i w:val="false"/>
          <w:color w:val="000000"/>
          <w:sz w:val="28"/>
        </w:rPr>
        <w:t>
      7. Ақшалай қаражат қозғалысы туралы ақпаратты көрсетіңіз, мың теңге</w:t>
      </w:r>
    </w:p>
    <w:bookmarkEnd w:id="1166"/>
    <w:bookmarkStart w:name="z1357" w:id="1167"/>
    <w:p>
      <w:pPr>
        <w:spacing w:after="0"/>
        <w:ind w:left="0"/>
        <w:jc w:val="both"/>
      </w:pPr>
      <w:r>
        <w:rPr>
          <w:rFonts w:ascii="Times New Roman"/>
          <w:b w:val="false"/>
          <w:i w:val="false"/>
          <w:color w:val="000000"/>
          <w:sz w:val="28"/>
        </w:rPr>
        <w:t>
      Укажите информацию о движении денежных средств, тысяч тенге</w:t>
      </w:r>
    </w:p>
    <w:bookmarkEnd w:id="1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1"/>
        <w:gridCol w:w="3018"/>
        <w:gridCol w:w="1429"/>
        <w:gridCol w:w="1827"/>
        <w:gridCol w:w="2225"/>
      </w:tblGrid>
      <w:tr>
        <w:trPr>
          <w:trHeight w:val="30" w:hRule="atLeast"/>
        </w:trPr>
        <w:tc>
          <w:tcPr>
            <w:tcW w:w="3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1168"/>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168"/>
        </w:tc>
        <w:tc>
          <w:tcPr>
            <w:tcW w:w="3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1169"/>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1169"/>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170"/>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bookmarkEnd w:id="11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1171"/>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17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1172"/>
          <w:p>
            <w:pPr>
              <w:spacing w:after="20"/>
              <w:ind w:left="20"/>
              <w:jc w:val="both"/>
            </w:pPr>
            <w:r>
              <w:rPr>
                <w:rFonts w:ascii="Times New Roman"/>
                <w:b w:val="false"/>
                <w:i w:val="false"/>
                <w:color w:val="000000"/>
                <w:sz w:val="20"/>
              </w:rPr>
              <w:t>
теңгемен жасалатын операциялардан</w:t>
            </w:r>
            <w:r>
              <w:br/>
            </w:r>
            <w:r>
              <w:rPr>
                <w:rFonts w:ascii="Times New Roman"/>
                <w:b w:val="false"/>
                <w:i w:val="false"/>
                <w:color w:val="000000"/>
                <w:sz w:val="20"/>
              </w:rPr>
              <w:t>
от операций в тенге</w:t>
            </w:r>
          </w:p>
          <w:bookmarkEnd w:id="1172"/>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1173"/>
          <w:p>
            <w:pPr>
              <w:spacing w:after="20"/>
              <w:ind w:left="20"/>
              <w:jc w:val="both"/>
            </w:pPr>
            <w:r>
              <w:rPr>
                <w:rFonts w:ascii="Times New Roman"/>
                <w:b w:val="false"/>
                <w:i w:val="false"/>
                <w:color w:val="000000"/>
                <w:sz w:val="20"/>
              </w:rPr>
              <w:t>
шетел валютасымен жасалатын операциялардан</w:t>
            </w:r>
            <w:r>
              <w:br/>
            </w:r>
            <w:r>
              <w:rPr>
                <w:rFonts w:ascii="Times New Roman"/>
                <w:b w:val="false"/>
                <w:i w:val="false"/>
                <w:color w:val="000000"/>
                <w:sz w:val="20"/>
              </w:rPr>
              <w:t>
от операций в иностранной валюте</w:t>
            </w:r>
          </w:p>
          <w:bookmarkEnd w:id="1173"/>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 w:id="1174"/>
          <w:p>
            <w:pPr>
              <w:spacing w:after="20"/>
              <w:ind w:left="20"/>
              <w:jc w:val="both"/>
            </w:pPr>
            <w:r>
              <w:rPr>
                <w:rFonts w:ascii="Times New Roman"/>
                <w:b w:val="false"/>
                <w:i w:val="false"/>
                <w:color w:val="000000"/>
                <w:sz w:val="20"/>
              </w:rPr>
              <w:t>
Операциялық қызметтен ақшалай қаражаттың қозғалысы</w:t>
            </w:r>
            <w:r>
              <w:br/>
            </w:r>
            <w:r>
              <w:rPr>
                <w:rFonts w:ascii="Times New Roman"/>
                <w:b w:val="false"/>
                <w:i w:val="false"/>
                <w:color w:val="000000"/>
                <w:sz w:val="20"/>
              </w:rPr>
              <w:t>
Движение денежных средств от операционной деятельности</w:t>
            </w:r>
          </w:p>
          <w:bookmarkEnd w:id="1174"/>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1175"/>
          <w:p>
            <w:pPr>
              <w:spacing w:after="20"/>
              <w:ind w:left="20"/>
              <w:jc w:val="both"/>
            </w:pPr>
            <w:r>
              <w:rPr>
                <w:rFonts w:ascii="Times New Roman"/>
                <w:b w:val="false"/>
                <w:i w:val="false"/>
                <w:color w:val="000000"/>
                <w:sz w:val="20"/>
              </w:rPr>
              <w:t>
Ақша қаражатының түсуі</w:t>
            </w:r>
            <w:r>
              <w:br/>
            </w:r>
            <w:r>
              <w:rPr>
                <w:rFonts w:ascii="Times New Roman"/>
                <w:b w:val="false"/>
                <w:i w:val="false"/>
                <w:color w:val="000000"/>
                <w:sz w:val="20"/>
              </w:rPr>
              <w:t>
Поступление денежных средств</w:t>
            </w:r>
          </w:p>
          <w:bookmarkEnd w:id="1175"/>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1176"/>
          <w:p>
            <w:pPr>
              <w:spacing w:after="20"/>
              <w:ind w:left="20"/>
              <w:jc w:val="both"/>
            </w:pPr>
            <w:r>
              <w:rPr>
                <w:rFonts w:ascii="Times New Roman"/>
                <w:b w:val="false"/>
                <w:i w:val="false"/>
                <w:color w:val="000000"/>
                <w:sz w:val="20"/>
              </w:rPr>
              <w:t>
Ақша қаражатының кетуі</w:t>
            </w:r>
            <w:r>
              <w:br/>
            </w:r>
            <w:r>
              <w:rPr>
                <w:rFonts w:ascii="Times New Roman"/>
                <w:b w:val="false"/>
                <w:i w:val="false"/>
                <w:color w:val="000000"/>
                <w:sz w:val="20"/>
              </w:rPr>
              <w:t>
Выбытие денежных средств</w:t>
            </w:r>
          </w:p>
          <w:bookmarkEnd w:id="1176"/>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1177"/>
          <w:p>
            <w:pPr>
              <w:spacing w:after="20"/>
              <w:ind w:left="20"/>
              <w:jc w:val="both"/>
            </w:pPr>
            <w:r>
              <w:rPr>
                <w:rFonts w:ascii="Times New Roman"/>
                <w:b w:val="false"/>
                <w:i w:val="false"/>
                <w:color w:val="000000"/>
                <w:sz w:val="20"/>
              </w:rPr>
              <w:t>
қарыздар бойынша түскен сыйақыларды төлеу</w:t>
            </w:r>
            <w:r>
              <w:br/>
            </w:r>
            <w:r>
              <w:rPr>
                <w:rFonts w:ascii="Times New Roman"/>
                <w:b w:val="false"/>
                <w:i w:val="false"/>
                <w:color w:val="000000"/>
                <w:sz w:val="20"/>
              </w:rPr>
              <w:t>
выплата вознаграждений по займам</w:t>
            </w:r>
          </w:p>
          <w:bookmarkEnd w:id="1177"/>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1178"/>
          <w:p>
            <w:pPr>
              <w:spacing w:after="20"/>
              <w:ind w:left="20"/>
              <w:jc w:val="both"/>
            </w:pPr>
            <w:r>
              <w:rPr>
                <w:rFonts w:ascii="Times New Roman"/>
                <w:b w:val="false"/>
                <w:i w:val="false"/>
                <w:color w:val="000000"/>
                <w:sz w:val="20"/>
              </w:rPr>
              <w:t>
одан банк қарыздары бойынша</w:t>
            </w:r>
            <w:r>
              <w:br/>
            </w:r>
            <w:r>
              <w:rPr>
                <w:rFonts w:ascii="Times New Roman"/>
                <w:b w:val="false"/>
                <w:i w:val="false"/>
                <w:color w:val="000000"/>
                <w:sz w:val="20"/>
              </w:rPr>
              <w:t>
из нее по займам банков</w:t>
            </w:r>
          </w:p>
          <w:bookmarkEnd w:id="1178"/>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1179"/>
          <w:p>
            <w:pPr>
              <w:spacing w:after="20"/>
              <w:ind w:left="20"/>
              <w:jc w:val="both"/>
            </w:pPr>
            <w:r>
              <w:rPr>
                <w:rFonts w:ascii="Times New Roman"/>
                <w:b w:val="false"/>
                <w:i w:val="false"/>
                <w:color w:val="000000"/>
                <w:sz w:val="20"/>
              </w:rPr>
              <w:t>
Операциялық қызметтен түскен ақша қаражатының таза сомасы</w:t>
            </w:r>
            <w:r>
              <w:br/>
            </w:r>
            <w:r>
              <w:rPr>
                <w:rFonts w:ascii="Times New Roman"/>
                <w:b w:val="false"/>
                <w:i w:val="false"/>
                <w:color w:val="000000"/>
                <w:sz w:val="20"/>
              </w:rPr>
              <w:t>
Чистая сумма денежных средств от операционной деятельности</w:t>
            </w:r>
          </w:p>
          <w:bookmarkEnd w:id="1179"/>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1180"/>
          <w:p>
            <w:pPr>
              <w:spacing w:after="20"/>
              <w:ind w:left="20"/>
              <w:jc w:val="both"/>
            </w:pPr>
            <w:r>
              <w:rPr>
                <w:rFonts w:ascii="Times New Roman"/>
                <w:b w:val="false"/>
                <w:i w:val="false"/>
                <w:color w:val="000000"/>
                <w:sz w:val="20"/>
              </w:rPr>
              <w:t>
Инвестициялық қызметтен түскен ақшалай қаражаттың қозғалысы</w:t>
            </w:r>
            <w:r>
              <w:br/>
            </w:r>
            <w:r>
              <w:rPr>
                <w:rFonts w:ascii="Times New Roman"/>
                <w:b w:val="false"/>
                <w:i w:val="false"/>
                <w:color w:val="000000"/>
                <w:sz w:val="20"/>
              </w:rPr>
              <w:t>
Движение денежных средств от инвестиционной деятельности</w:t>
            </w:r>
          </w:p>
          <w:bookmarkEnd w:id="1180"/>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1181"/>
          <w:p>
            <w:pPr>
              <w:spacing w:after="20"/>
              <w:ind w:left="20"/>
              <w:jc w:val="both"/>
            </w:pPr>
            <w:r>
              <w:rPr>
                <w:rFonts w:ascii="Times New Roman"/>
                <w:b w:val="false"/>
                <w:i w:val="false"/>
                <w:color w:val="000000"/>
                <w:sz w:val="20"/>
              </w:rPr>
              <w:t>
Ақша қаражатының түсуі</w:t>
            </w:r>
            <w:r>
              <w:br/>
            </w:r>
            <w:r>
              <w:rPr>
                <w:rFonts w:ascii="Times New Roman"/>
                <w:b w:val="false"/>
                <w:i w:val="false"/>
                <w:color w:val="000000"/>
                <w:sz w:val="20"/>
              </w:rPr>
              <w:t>
Поступление денежных средств</w:t>
            </w:r>
          </w:p>
          <w:bookmarkEnd w:id="1181"/>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1182"/>
          <w:p>
            <w:pPr>
              <w:spacing w:after="20"/>
              <w:ind w:left="20"/>
              <w:jc w:val="both"/>
            </w:pPr>
            <w:r>
              <w:rPr>
                <w:rFonts w:ascii="Times New Roman"/>
                <w:b w:val="false"/>
                <w:i w:val="false"/>
                <w:color w:val="000000"/>
                <w:sz w:val="20"/>
              </w:rPr>
              <w:t>
Ақша қаражатының кетуі</w:t>
            </w:r>
            <w:r>
              <w:br/>
            </w:r>
            <w:r>
              <w:rPr>
                <w:rFonts w:ascii="Times New Roman"/>
                <w:b w:val="false"/>
                <w:i w:val="false"/>
                <w:color w:val="000000"/>
                <w:sz w:val="20"/>
              </w:rPr>
              <w:t>
Выбытие денежных средств</w:t>
            </w:r>
          </w:p>
          <w:bookmarkEnd w:id="1182"/>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1183"/>
          <w:p>
            <w:pPr>
              <w:spacing w:after="20"/>
              <w:ind w:left="20"/>
              <w:jc w:val="both"/>
            </w:pPr>
            <w:r>
              <w:rPr>
                <w:rFonts w:ascii="Times New Roman"/>
                <w:b w:val="false"/>
                <w:i w:val="false"/>
                <w:color w:val="000000"/>
                <w:sz w:val="20"/>
              </w:rPr>
              <w:t>
Инвестициялық қызметтен түскен ақша қаражатының таза сомасы</w:t>
            </w:r>
            <w:r>
              <w:br/>
            </w:r>
            <w:r>
              <w:rPr>
                <w:rFonts w:ascii="Times New Roman"/>
                <w:b w:val="false"/>
                <w:i w:val="false"/>
                <w:color w:val="000000"/>
                <w:sz w:val="20"/>
              </w:rPr>
              <w:t>
Чистая сумма денежных средств от инвестиционной деятельности</w:t>
            </w:r>
          </w:p>
          <w:bookmarkEnd w:id="1183"/>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1184"/>
          <w:p>
            <w:pPr>
              <w:spacing w:after="20"/>
              <w:ind w:left="20"/>
              <w:jc w:val="both"/>
            </w:pPr>
            <w:r>
              <w:rPr>
                <w:rFonts w:ascii="Times New Roman"/>
                <w:b w:val="false"/>
                <w:i w:val="false"/>
                <w:color w:val="000000"/>
                <w:sz w:val="20"/>
              </w:rPr>
              <w:t>
Қаржы қызметінен түскен ақшалай қаражаттың қозғалысы</w:t>
            </w:r>
            <w:r>
              <w:br/>
            </w:r>
            <w:r>
              <w:rPr>
                <w:rFonts w:ascii="Times New Roman"/>
                <w:b w:val="false"/>
                <w:i w:val="false"/>
                <w:color w:val="000000"/>
                <w:sz w:val="20"/>
              </w:rPr>
              <w:t>
Движение денежных средств от финансовой деятельности</w:t>
            </w:r>
          </w:p>
          <w:bookmarkEnd w:id="1184"/>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1185"/>
          <w:p>
            <w:pPr>
              <w:spacing w:after="20"/>
              <w:ind w:left="20"/>
              <w:jc w:val="both"/>
            </w:pPr>
            <w:r>
              <w:rPr>
                <w:rFonts w:ascii="Times New Roman"/>
                <w:b w:val="false"/>
                <w:i w:val="false"/>
                <w:color w:val="000000"/>
                <w:sz w:val="20"/>
              </w:rPr>
              <w:t>
Ақша қаражатының түсуі</w:t>
            </w:r>
            <w:r>
              <w:br/>
            </w:r>
            <w:r>
              <w:rPr>
                <w:rFonts w:ascii="Times New Roman"/>
                <w:b w:val="false"/>
                <w:i w:val="false"/>
                <w:color w:val="000000"/>
                <w:sz w:val="20"/>
              </w:rPr>
              <w:t>
Поступление денежных средств</w:t>
            </w:r>
          </w:p>
          <w:bookmarkEnd w:id="1185"/>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1186"/>
          <w:p>
            <w:pPr>
              <w:spacing w:after="20"/>
              <w:ind w:left="20"/>
              <w:jc w:val="both"/>
            </w:pPr>
            <w:r>
              <w:rPr>
                <w:rFonts w:ascii="Times New Roman"/>
                <w:b w:val="false"/>
                <w:i w:val="false"/>
                <w:color w:val="000000"/>
                <w:sz w:val="20"/>
              </w:rPr>
              <w:t>
Ақша қаражатының кетуі</w:t>
            </w:r>
            <w:r>
              <w:br/>
            </w:r>
            <w:r>
              <w:rPr>
                <w:rFonts w:ascii="Times New Roman"/>
                <w:b w:val="false"/>
                <w:i w:val="false"/>
                <w:color w:val="000000"/>
                <w:sz w:val="20"/>
              </w:rPr>
              <w:t>
Выбытие денежных средств</w:t>
            </w:r>
          </w:p>
          <w:bookmarkEnd w:id="1186"/>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1187"/>
          <w:p>
            <w:pPr>
              <w:spacing w:after="20"/>
              <w:ind w:left="20"/>
              <w:jc w:val="both"/>
            </w:pPr>
            <w:r>
              <w:rPr>
                <w:rFonts w:ascii="Times New Roman"/>
                <w:b w:val="false"/>
                <w:i w:val="false"/>
                <w:color w:val="000000"/>
                <w:sz w:val="20"/>
              </w:rPr>
              <w:t>
қарыздар бойынша берешекті өтеу</w:t>
            </w:r>
            <w:r>
              <w:br/>
            </w:r>
            <w:r>
              <w:rPr>
                <w:rFonts w:ascii="Times New Roman"/>
                <w:b w:val="false"/>
                <w:i w:val="false"/>
                <w:color w:val="000000"/>
                <w:sz w:val="20"/>
              </w:rPr>
              <w:t>
погашение задолженности по займам</w:t>
            </w:r>
          </w:p>
          <w:bookmarkEnd w:id="1187"/>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1188"/>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по займам банков</w:t>
            </w:r>
          </w:p>
          <w:bookmarkEnd w:id="1188"/>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1189"/>
          <w:p>
            <w:pPr>
              <w:spacing w:after="20"/>
              <w:ind w:left="20"/>
              <w:jc w:val="both"/>
            </w:pPr>
            <w:r>
              <w:rPr>
                <w:rFonts w:ascii="Times New Roman"/>
                <w:b w:val="false"/>
                <w:i w:val="false"/>
                <w:color w:val="000000"/>
                <w:sz w:val="20"/>
              </w:rPr>
              <w:t>
Қаржы қызметінен түскен ақшалай қаражаттың таза сомасы</w:t>
            </w:r>
            <w:r>
              <w:br/>
            </w:r>
            <w:r>
              <w:rPr>
                <w:rFonts w:ascii="Times New Roman"/>
                <w:b w:val="false"/>
                <w:i w:val="false"/>
                <w:color w:val="000000"/>
                <w:sz w:val="20"/>
              </w:rPr>
              <w:t>
Чистая сумма денежных средств от финансовой деятельности</w:t>
            </w:r>
          </w:p>
          <w:bookmarkEnd w:id="1189"/>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1190"/>
          <w:p>
            <w:pPr>
              <w:spacing w:after="20"/>
              <w:ind w:left="20"/>
              <w:jc w:val="both"/>
            </w:pPr>
            <w:r>
              <w:rPr>
                <w:rFonts w:ascii="Times New Roman"/>
                <w:b w:val="false"/>
                <w:i w:val="false"/>
                <w:color w:val="000000"/>
                <w:sz w:val="20"/>
              </w:rPr>
              <w:t>
Жиыны: Ақшалай қаражаттың көбеюі/азаюы</w:t>
            </w:r>
            <w:r>
              <w:br/>
            </w:r>
            <w:r>
              <w:rPr>
                <w:rFonts w:ascii="Times New Roman"/>
                <w:b w:val="false"/>
                <w:i w:val="false"/>
                <w:color w:val="000000"/>
                <w:sz w:val="20"/>
              </w:rPr>
              <w:t>
Итого: Увеличение/уменьшение денежных средств</w:t>
            </w:r>
          </w:p>
          <w:bookmarkEnd w:id="1190"/>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1" w:id="1191"/>
    <w:p>
      <w:pPr>
        <w:spacing w:after="0"/>
        <w:ind w:left="0"/>
        <w:jc w:val="both"/>
      </w:pPr>
      <w:r>
        <w:rPr>
          <w:rFonts w:ascii="Times New Roman"/>
          <w:b w:val="false"/>
          <w:i w:val="false"/>
          <w:color w:val="000000"/>
          <w:sz w:val="28"/>
        </w:rPr>
        <w:t>
      8. Валюталық позиция бойынша ақпаратты көрсетіңіз, мың теңге</w:t>
      </w:r>
    </w:p>
    <w:bookmarkEnd w:id="1191"/>
    <w:bookmarkStart w:name="z1382" w:id="1192"/>
    <w:p>
      <w:pPr>
        <w:spacing w:after="0"/>
        <w:ind w:left="0"/>
        <w:jc w:val="both"/>
      </w:pPr>
      <w:r>
        <w:rPr>
          <w:rFonts w:ascii="Times New Roman"/>
          <w:b w:val="false"/>
          <w:i w:val="false"/>
          <w:color w:val="000000"/>
          <w:sz w:val="28"/>
        </w:rPr>
        <w:t>
      Укажите информацию по валютной позиции, тысяч тенге</w:t>
      </w:r>
    </w:p>
    <w:bookmarkEnd w:id="1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0"/>
        <w:gridCol w:w="1978"/>
        <w:gridCol w:w="1624"/>
        <w:gridCol w:w="1503"/>
        <w:gridCol w:w="1271"/>
        <w:gridCol w:w="1272"/>
        <w:gridCol w:w="1272"/>
      </w:tblGrid>
      <w:tr>
        <w:trPr>
          <w:trHeight w:val="30" w:hRule="atLeast"/>
        </w:trPr>
        <w:tc>
          <w:tcPr>
            <w:tcW w:w="3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1193"/>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193"/>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1194"/>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1194"/>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1195"/>
          <w:p>
            <w:pPr>
              <w:spacing w:after="20"/>
              <w:ind w:left="20"/>
              <w:jc w:val="both"/>
            </w:pPr>
            <w:r>
              <w:rPr>
                <w:rFonts w:ascii="Times New Roman"/>
                <w:b w:val="false"/>
                <w:i w:val="false"/>
                <w:color w:val="000000"/>
                <w:sz w:val="20"/>
              </w:rPr>
              <w:t>
Валюталық позиция, барлығы</w:t>
            </w:r>
            <w:r>
              <w:br/>
            </w:r>
            <w:r>
              <w:rPr>
                <w:rFonts w:ascii="Times New Roman"/>
                <w:b w:val="false"/>
                <w:i w:val="false"/>
                <w:color w:val="000000"/>
                <w:sz w:val="20"/>
              </w:rPr>
              <w:t>
Валютная позиция, всего</w:t>
            </w:r>
          </w:p>
          <w:bookmarkEnd w:id="119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1196"/>
          <w:p>
            <w:pPr>
              <w:spacing w:after="20"/>
              <w:ind w:left="20"/>
              <w:jc w:val="both"/>
            </w:pPr>
            <w:r>
              <w:rPr>
                <w:rFonts w:ascii="Times New Roman"/>
                <w:b w:val="false"/>
                <w:i w:val="false"/>
                <w:color w:val="000000"/>
                <w:sz w:val="20"/>
              </w:rPr>
              <w:t>
Соның ішінде валюталар бойынша позиция</w:t>
            </w:r>
            <w:r>
              <w:br/>
            </w:r>
            <w:r>
              <w:rPr>
                <w:rFonts w:ascii="Times New Roman"/>
                <w:b w:val="false"/>
                <w:i w:val="false"/>
                <w:color w:val="000000"/>
                <w:sz w:val="20"/>
              </w:rPr>
              <w:t>
В том числе позиции по валютам</w:t>
            </w:r>
          </w:p>
          <w:bookmarkEnd w:id="119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197"/>
          <w:p>
            <w:pPr>
              <w:spacing w:after="20"/>
              <w:ind w:left="20"/>
              <w:jc w:val="both"/>
            </w:pPr>
            <w:r>
              <w:rPr>
                <w:rFonts w:ascii="Times New Roman"/>
                <w:b w:val="false"/>
                <w:i w:val="false"/>
                <w:color w:val="000000"/>
                <w:sz w:val="20"/>
              </w:rPr>
              <w:t>
АҚШ</w:t>
            </w:r>
            <w:r>
              <w:rPr>
                <w:rFonts w:ascii="Times New Roman"/>
                <w:b w:val="false"/>
                <w:i w:val="false"/>
                <w:color w:val="000000"/>
                <w:vertAlign w:val="superscript"/>
              </w:rPr>
              <w:t>4</w:t>
            </w:r>
            <w:r>
              <w:rPr>
                <w:rFonts w:ascii="Times New Roman"/>
                <w:b w:val="false"/>
                <w:i w:val="false"/>
                <w:color w:val="000000"/>
                <w:sz w:val="20"/>
              </w:rPr>
              <w:t xml:space="preserve"> доллары</w:t>
            </w:r>
            <w:r>
              <w:br/>
            </w:r>
            <w:r>
              <w:rPr>
                <w:rFonts w:ascii="Times New Roman"/>
                <w:b w:val="false"/>
                <w:i w:val="false"/>
                <w:color w:val="000000"/>
                <w:sz w:val="20"/>
              </w:rPr>
              <w:t>
доллар США</w:t>
            </w:r>
            <w:r>
              <w:rPr>
                <w:rFonts w:ascii="Times New Roman"/>
                <w:b w:val="false"/>
                <w:i w:val="false"/>
                <w:color w:val="000000"/>
                <w:vertAlign w:val="superscript"/>
              </w:rPr>
              <w:t>4</w:t>
            </w:r>
          </w:p>
          <w:bookmarkEnd w:id="1197"/>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1198"/>
          <w:p>
            <w:pPr>
              <w:spacing w:after="20"/>
              <w:ind w:left="20"/>
              <w:jc w:val="both"/>
            </w:pPr>
            <w:r>
              <w:rPr>
                <w:rFonts w:ascii="Times New Roman"/>
                <w:b w:val="false"/>
                <w:i w:val="false"/>
                <w:color w:val="000000"/>
                <w:sz w:val="20"/>
              </w:rPr>
              <w:t>
еуро</w:t>
            </w:r>
            <w:r>
              <w:br/>
            </w:r>
            <w:r>
              <w:rPr>
                <w:rFonts w:ascii="Times New Roman"/>
                <w:b w:val="false"/>
                <w:i w:val="false"/>
                <w:color w:val="000000"/>
                <w:sz w:val="20"/>
              </w:rPr>
              <w:t>
евро</w:t>
            </w:r>
          </w:p>
          <w:bookmarkEnd w:id="1198"/>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1199"/>
          <w:p>
            <w:pPr>
              <w:spacing w:after="20"/>
              <w:ind w:left="20"/>
              <w:jc w:val="both"/>
            </w:pPr>
            <w:r>
              <w:rPr>
                <w:rFonts w:ascii="Times New Roman"/>
                <w:b w:val="false"/>
                <w:i w:val="false"/>
                <w:color w:val="000000"/>
                <w:sz w:val="20"/>
              </w:rPr>
              <w:t>
ресей рублі</w:t>
            </w:r>
            <w:r>
              <w:br/>
            </w:r>
            <w:r>
              <w:rPr>
                <w:rFonts w:ascii="Times New Roman"/>
                <w:b w:val="false"/>
                <w:i w:val="false"/>
                <w:color w:val="000000"/>
                <w:sz w:val="20"/>
              </w:rPr>
              <w:t>
российский рубль</w:t>
            </w:r>
          </w:p>
          <w:bookmarkEnd w:id="1199"/>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1200"/>
          <w:p>
            <w:pPr>
              <w:spacing w:after="20"/>
              <w:ind w:left="20"/>
              <w:jc w:val="both"/>
            </w:pPr>
            <w:r>
              <w:rPr>
                <w:rFonts w:ascii="Times New Roman"/>
                <w:b w:val="false"/>
                <w:i w:val="false"/>
                <w:color w:val="000000"/>
                <w:sz w:val="20"/>
              </w:rPr>
              <w:t>
басқа да валюта</w:t>
            </w:r>
            <w:r>
              <w:br/>
            </w:r>
            <w:r>
              <w:rPr>
                <w:rFonts w:ascii="Times New Roman"/>
                <w:b w:val="false"/>
                <w:i w:val="false"/>
                <w:color w:val="000000"/>
                <w:sz w:val="20"/>
              </w:rPr>
              <w:t>
другие валюты</w:t>
            </w:r>
          </w:p>
          <w:bookmarkEnd w:id="1200"/>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1201"/>
          <w:p>
            <w:pPr>
              <w:spacing w:after="20"/>
              <w:ind w:left="20"/>
              <w:jc w:val="both"/>
            </w:pPr>
            <w:r>
              <w:rPr>
                <w:rFonts w:ascii="Times New Roman"/>
                <w:b w:val="false"/>
                <w:i w:val="false"/>
                <w:color w:val="000000"/>
                <w:sz w:val="20"/>
              </w:rPr>
              <w:t>
Шетел валютасындағы активтер</w:t>
            </w:r>
            <w:r>
              <w:br/>
            </w:r>
            <w:r>
              <w:rPr>
                <w:rFonts w:ascii="Times New Roman"/>
                <w:b w:val="false"/>
                <w:i w:val="false"/>
                <w:color w:val="000000"/>
                <w:sz w:val="20"/>
              </w:rPr>
              <w:t>
Активы в иностранной валюте</w:t>
            </w:r>
          </w:p>
          <w:bookmarkEnd w:id="1201"/>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 w:id="1202"/>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202"/>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 w:id="1203"/>
          <w:p>
            <w:pPr>
              <w:spacing w:after="20"/>
              <w:ind w:left="20"/>
              <w:jc w:val="both"/>
            </w:pPr>
            <w:r>
              <w:rPr>
                <w:rFonts w:ascii="Times New Roman"/>
                <w:b w:val="false"/>
                <w:i w:val="false"/>
                <w:color w:val="000000"/>
                <w:sz w:val="20"/>
              </w:rPr>
              <w:t>
ақша қаражаттары және олардың баламалары</w:t>
            </w:r>
            <w:r>
              <w:br/>
            </w:r>
            <w:r>
              <w:rPr>
                <w:rFonts w:ascii="Times New Roman"/>
                <w:b w:val="false"/>
                <w:i w:val="false"/>
                <w:color w:val="000000"/>
                <w:sz w:val="20"/>
              </w:rPr>
              <w:t>
денежные средства и их эквиваленты</w:t>
            </w:r>
          </w:p>
          <w:bookmarkEnd w:id="1203"/>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1204"/>
          <w:p>
            <w:pPr>
              <w:spacing w:after="20"/>
              <w:ind w:left="20"/>
              <w:jc w:val="both"/>
            </w:pPr>
            <w:r>
              <w:rPr>
                <w:rFonts w:ascii="Times New Roman"/>
                <w:b w:val="false"/>
                <w:i w:val="false"/>
                <w:color w:val="000000"/>
                <w:sz w:val="20"/>
              </w:rPr>
              <w:t>
қаржы инвестициялары</w:t>
            </w:r>
            <w:r>
              <w:br/>
            </w:r>
            <w:r>
              <w:rPr>
                <w:rFonts w:ascii="Times New Roman"/>
                <w:b w:val="false"/>
                <w:i w:val="false"/>
                <w:color w:val="000000"/>
                <w:sz w:val="20"/>
              </w:rPr>
              <w:t>
финансовые инвестиции</w:t>
            </w:r>
          </w:p>
          <w:bookmarkEnd w:id="1204"/>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1205"/>
          <w:p>
            <w:pPr>
              <w:spacing w:after="20"/>
              <w:ind w:left="20"/>
              <w:jc w:val="both"/>
            </w:pPr>
            <w:r>
              <w:rPr>
                <w:rFonts w:ascii="Times New Roman"/>
                <w:b w:val="false"/>
                <w:i w:val="false"/>
                <w:color w:val="000000"/>
                <w:sz w:val="20"/>
              </w:rPr>
              <w:t>
дебиторлық берешек</w:t>
            </w:r>
            <w:r>
              <w:br/>
            </w:r>
            <w:r>
              <w:rPr>
                <w:rFonts w:ascii="Times New Roman"/>
                <w:b w:val="false"/>
                <w:i w:val="false"/>
                <w:color w:val="000000"/>
                <w:sz w:val="20"/>
              </w:rPr>
              <w:t>
дебиторская задолженность</w:t>
            </w:r>
          </w:p>
          <w:bookmarkEnd w:id="1205"/>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1206"/>
          <w:p>
            <w:pPr>
              <w:spacing w:after="20"/>
              <w:ind w:left="20"/>
              <w:jc w:val="both"/>
            </w:pPr>
            <w:r>
              <w:rPr>
                <w:rFonts w:ascii="Times New Roman"/>
                <w:b w:val="false"/>
                <w:i w:val="false"/>
                <w:color w:val="000000"/>
                <w:sz w:val="20"/>
              </w:rPr>
              <w:t>
Шетел валютасындағы міндеттемелер</w:t>
            </w:r>
            <w:r>
              <w:br/>
            </w:r>
            <w:r>
              <w:rPr>
                <w:rFonts w:ascii="Times New Roman"/>
                <w:b w:val="false"/>
                <w:i w:val="false"/>
                <w:color w:val="000000"/>
                <w:sz w:val="20"/>
              </w:rPr>
              <w:t>
Обязательства в иностранной валюте</w:t>
            </w:r>
          </w:p>
          <w:bookmarkEnd w:id="1206"/>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1207"/>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207"/>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1208"/>
          <w:p>
            <w:pPr>
              <w:spacing w:after="20"/>
              <w:ind w:left="20"/>
              <w:jc w:val="both"/>
            </w:pPr>
            <w:r>
              <w:rPr>
                <w:rFonts w:ascii="Times New Roman"/>
                <w:b w:val="false"/>
                <w:i w:val="false"/>
                <w:color w:val="000000"/>
                <w:sz w:val="20"/>
              </w:rPr>
              <w:t>
қаржылық міндеттемелер</w:t>
            </w:r>
            <w:r>
              <w:br/>
            </w:r>
            <w:r>
              <w:rPr>
                <w:rFonts w:ascii="Times New Roman"/>
                <w:b w:val="false"/>
                <w:i w:val="false"/>
                <w:color w:val="000000"/>
                <w:sz w:val="20"/>
              </w:rPr>
              <w:t>
финансовые обязательства</w:t>
            </w:r>
          </w:p>
          <w:bookmarkEnd w:id="1208"/>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1209"/>
          <w:p>
            <w:pPr>
              <w:spacing w:after="20"/>
              <w:ind w:left="20"/>
              <w:jc w:val="both"/>
            </w:pPr>
            <w:r>
              <w:rPr>
                <w:rFonts w:ascii="Times New Roman"/>
                <w:b w:val="false"/>
                <w:i w:val="false"/>
                <w:color w:val="000000"/>
                <w:sz w:val="20"/>
              </w:rPr>
              <w:t>
банк қарыздары</w:t>
            </w:r>
            <w:r>
              <w:br/>
            </w:r>
            <w:r>
              <w:rPr>
                <w:rFonts w:ascii="Times New Roman"/>
                <w:b w:val="false"/>
                <w:i w:val="false"/>
                <w:color w:val="000000"/>
                <w:sz w:val="20"/>
              </w:rPr>
              <w:t>
банковские займы</w:t>
            </w:r>
          </w:p>
          <w:bookmarkEnd w:id="1209"/>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1210"/>
          <w:p>
            <w:pPr>
              <w:spacing w:after="20"/>
              <w:ind w:left="20"/>
              <w:jc w:val="both"/>
            </w:pPr>
            <w:r>
              <w:rPr>
                <w:rFonts w:ascii="Times New Roman"/>
                <w:b w:val="false"/>
                <w:i w:val="false"/>
                <w:color w:val="000000"/>
                <w:sz w:val="20"/>
              </w:rPr>
              <w:t>
Кредиторлық берешек</w:t>
            </w:r>
            <w:r>
              <w:br/>
            </w:r>
            <w:r>
              <w:rPr>
                <w:rFonts w:ascii="Times New Roman"/>
                <w:b w:val="false"/>
                <w:i w:val="false"/>
                <w:color w:val="000000"/>
                <w:sz w:val="20"/>
              </w:rPr>
              <w:t>
Кредиторская задолженность</w:t>
            </w:r>
          </w:p>
          <w:bookmarkEnd w:id="1210"/>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1211"/>
          <w:p>
            <w:pPr>
              <w:spacing w:after="20"/>
              <w:ind w:left="20"/>
              <w:jc w:val="both"/>
            </w:pPr>
            <w:r>
              <w:rPr>
                <w:rFonts w:ascii="Times New Roman"/>
                <w:b w:val="false"/>
                <w:i w:val="false"/>
                <w:color w:val="000000"/>
                <w:sz w:val="20"/>
              </w:rPr>
              <w:t>
Шетел валютасындағы таза позиция</w:t>
            </w:r>
            <w:r>
              <w:br/>
            </w:r>
            <w:r>
              <w:rPr>
                <w:rFonts w:ascii="Times New Roman"/>
                <w:b w:val="false"/>
                <w:i w:val="false"/>
                <w:color w:val="000000"/>
                <w:sz w:val="20"/>
              </w:rPr>
              <w:t>
Чистая позиция в иностранной валюте</w:t>
            </w:r>
          </w:p>
          <w:bookmarkEnd w:id="1211"/>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2" w:id="1212"/>
    <w:p>
      <w:pPr>
        <w:spacing w:after="0"/>
        <w:ind w:left="0"/>
        <w:jc w:val="both"/>
      </w:pPr>
      <w:r>
        <w:rPr>
          <w:rFonts w:ascii="Times New Roman"/>
          <w:b w:val="false"/>
          <w:i w:val="false"/>
          <w:color w:val="000000"/>
          <w:sz w:val="28"/>
        </w:rPr>
        <w:t>
      Ескертпе:</w:t>
      </w:r>
    </w:p>
    <w:bookmarkEnd w:id="1212"/>
    <w:bookmarkStart w:name="z1403" w:id="1213"/>
    <w:p>
      <w:pPr>
        <w:spacing w:after="0"/>
        <w:ind w:left="0"/>
        <w:jc w:val="both"/>
      </w:pPr>
      <w:r>
        <w:rPr>
          <w:rFonts w:ascii="Times New Roman"/>
          <w:b w:val="false"/>
          <w:i w:val="false"/>
          <w:color w:val="000000"/>
          <w:sz w:val="28"/>
        </w:rPr>
        <w:t>
      Примечание:</w:t>
      </w:r>
    </w:p>
    <w:bookmarkEnd w:id="1213"/>
    <w:bookmarkStart w:name="z1404" w:id="121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АҚШ– Америка құрама штаттары</w:t>
      </w:r>
    </w:p>
    <w:bookmarkEnd w:id="1214"/>
    <w:bookmarkStart w:name="z1405" w:id="121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США – Соединенные Штаты Америки</w:t>
      </w:r>
    </w:p>
    <w:bookmarkEnd w:id="1215"/>
    <w:bookmarkStart w:name="z1406" w:id="1216"/>
    <w:p>
      <w:pPr>
        <w:spacing w:after="0"/>
        <w:ind w:left="0"/>
        <w:jc w:val="both"/>
      </w:pPr>
      <w:r>
        <w:rPr>
          <w:rFonts w:ascii="Times New Roman"/>
          <w:b w:val="false"/>
          <w:i w:val="false"/>
          <w:color w:val="000000"/>
          <w:sz w:val="28"/>
        </w:rPr>
        <w:t>
      9. Негізгі қорлардың қолда бары және қозғалысы, мың теңге</w:t>
      </w:r>
    </w:p>
    <w:bookmarkEnd w:id="1216"/>
    <w:bookmarkStart w:name="z1407" w:id="1217"/>
    <w:p>
      <w:pPr>
        <w:spacing w:after="0"/>
        <w:ind w:left="0"/>
        <w:jc w:val="both"/>
      </w:pPr>
      <w:r>
        <w:rPr>
          <w:rFonts w:ascii="Times New Roman"/>
          <w:b w:val="false"/>
          <w:i w:val="false"/>
          <w:color w:val="000000"/>
          <w:sz w:val="28"/>
        </w:rPr>
        <w:t>
      Наличие и движение основных фондов, тысяч тенге</w:t>
      </w:r>
    </w:p>
    <w:bookmarkEnd w:id="1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986"/>
        <w:gridCol w:w="1127"/>
        <w:gridCol w:w="813"/>
        <w:gridCol w:w="422"/>
        <w:gridCol w:w="540"/>
        <w:gridCol w:w="813"/>
        <w:gridCol w:w="775"/>
        <w:gridCol w:w="422"/>
        <w:gridCol w:w="540"/>
        <w:gridCol w:w="540"/>
        <w:gridCol w:w="1128"/>
        <w:gridCol w:w="2071"/>
      </w:tblGrid>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1218"/>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218"/>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1219"/>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1219"/>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 w:id="1220"/>
          <w:p>
            <w:pPr>
              <w:spacing w:after="20"/>
              <w:ind w:left="20"/>
              <w:jc w:val="both"/>
            </w:pPr>
            <w:r>
              <w:rPr>
                <w:rFonts w:ascii="Times New Roman"/>
                <w:b w:val="false"/>
                <w:i w:val="false"/>
                <w:color w:val="000000"/>
                <w:sz w:val="20"/>
              </w:rPr>
              <w:t>
Жыл басына бастапқы құны бойынша негізгі қорлардың</w:t>
            </w:r>
            <w:r>
              <w:br/>
            </w:r>
            <w:r>
              <w:rPr>
                <w:rFonts w:ascii="Times New Roman"/>
                <w:b w:val="false"/>
                <w:i w:val="false"/>
                <w:color w:val="000000"/>
                <w:sz w:val="20"/>
              </w:rPr>
              <w:t>
</w:t>
            </w:r>
            <w:r>
              <w:rPr>
                <w:rFonts w:ascii="Times New Roman"/>
                <w:b w:val="false"/>
                <w:i w:val="false"/>
                <w:color w:val="000000"/>
                <w:sz w:val="20"/>
              </w:rPr>
              <w:t>қолда бары</w:t>
            </w:r>
            <w:r>
              <w:br/>
            </w:r>
            <w:r>
              <w:rPr>
                <w:rFonts w:ascii="Times New Roman"/>
                <w:b w:val="false"/>
                <w:i w:val="false"/>
                <w:color w:val="000000"/>
                <w:sz w:val="20"/>
              </w:rPr>
              <w:t>
</w:t>
            </w:r>
            <w:r>
              <w:rPr>
                <w:rFonts w:ascii="Times New Roman"/>
                <w:b w:val="false"/>
                <w:i w:val="false"/>
                <w:color w:val="000000"/>
                <w:sz w:val="20"/>
              </w:rPr>
              <w:t>Наличие основных фондов по первоначальной стоимости на начало года</w:t>
            </w:r>
          </w:p>
          <w:bookmarkEnd w:id="12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1221"/>
          <w:p>
            <w:pPr>
              <w:spacing w:after="20"/>
              <w:ind w:left="20"/>
              <w:jc w:val="both"/>
            </w:pPr>
            <w:r>
              <w:rPr>
                <w:rFonts w:ascii="Times New Roman"/>
                <w:b w:val="false"/>
                <w:i w:val="false"/>
                <w:color w:val="000000"/>
                <w:sz w:val="20"/>
              </w:rPr>
              <w:t>
Есепті жылы түскені</w:t>
            </w:r>
            <w:r>
              <w:br/>
            </w:r>
            <w:r>
              <w:rPr>
                <w:rFonts w:ascii="Times New Roman"/>
                <w:b w:val="false"/>
                <w:i w:val="false"/>
                <w:color w:val="000000"/>
                <w:sz w:val="20"/>
              </w:rPr>
              <w:t>
Поступило в отчетном году</w:t>
            </w:r>
          </w:p>
          <w:bookmarkEnd w:id="122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1222"/>
          <w:p>
            <w:pPr>
              <w:spacing w:after="20"/>
              <w:ind w:left="20"/>
              <w:jc w:val="both"/>
            </w:pPr>
            <w:r>
              <w:rPr>
                <w:rFonts w:ascii="Times New Roman"/>
                <w:b w:val="false"/>
                <w:i w:val="false"/>
                <w:color w:val="000000"/>
                <w:sz w:val="20"/>
              </w:rPr>
              <w:t>
Есепті жылы істен шыққаны</w:t>
            </w:r>
            <w:r>
              <w:br/>
            </w:r>
            <w:r>
              <w:rPr>
                <w:rFonts w:ascii="Times New Roman"/>
                <w:b w:val="false"/>
                <w:i w:val="false"/>
                <w:color w:val="000000"/>
                <w:sz w:val="20"/>
              </w:rPr>
              <w:t>
Выбыло в отчетном году</w:t>
            </w:r>
          </w:p>
          <w:bookmarkEnd w:id="1222"/>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1223"/>
          <w:p>
            <w:pPr>
              <w:spacing w:after="20"/>
              <w:ind w:left="20"/>
              <w:jc w:val="both"/>
            </w:pPr>
            <w:r>
              <w:rPr>
                <w:rFonts w:ascii="Times New Roman"/>
                <w:b w:val="false"/>
                <w:i w:val="false"/>
                <w:color w:val="000000"/>
                <w:sz w:val="20"/>
              </w:rPr>
              <w:t>
Жыл соңына бастапқы құны бойынша негізгі қорлардың қолда бары</w:t>
            </w:r>
            <w:r>
              <w:br/>
            </w:r>
            <w:r>
              <w:rPr>
                <w:rFonts w:ascii="Times New Roman"/>
                <w:b w:val="false"/>
                <w:i w:val="false"/>
                <w:color w:val="000000"/>
                <w:sz w:val="20"/>
              </w:rPr>
              <w:t>
Наличие основных фондов по первоначальной стоимости на конец года</w:t>
            </w:r>
          </w:p>
          <w:bookmarkEnd w:id="1223"/>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баланстыққұны бойынша негізгі қорлардың қолда бары Наличие основных фондов по балансовой стоимости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1224"/>
          <w:p>
            <w:pPr>
              <w:spacing w:after="20"/>
              <w:ind w:left="20"/>
              <w:jc w:val="both"/>
            </w:pPr>
            <w:r>
              <w:rPr>
                <w:rFonts w:ascii="Times New Roman"/>
                <w:b w:val="false"/>
                <w:i w:val="false"/>
                <w:color w:val="000000"/>
                <w:sz w:val="20"/>
              </w:rPr>
              <w:t>
Жаңа</w:t>
            </w:r>
            <w:r>
              <w:br/>
            </w:r>
            <w:r>
              <w:rPr>
                <w:rFonts w:ascii="Times New Roman"/>
                <w:b w:val="false"/>
                <w:i w:val="false"/>
                <w:color w:val="000000"/>
                <w:sz w:val="20"/>
              </w:rPr>
              <w:t>
</w:t>
            </w:r>
            <w:r>
              <w:rPr>
                <w:rFonts w:ascii="Times New Roman"/>
                <w:b w:val="false"/>
                <w:i w:val="false"/>
                <w:color w:val="000000"/>
                <w:sz w:val="20"/>
              </w:rPr>
              <w:t>негізгі қорлардың іске қосылға</w:t>
            </w:r>
            <w:r>
              <w:rPr>
                <w:rFonts w:ascii="Times New Roman"/>
                <w:b w:val="false"/>
                <w:i w:val="false"/>
                <w:color w:val="000000"/>
                <w:sz w:val="20"/>
              </w:rPr>
              <w:t>ны</w:t>
            </w:r>
            <w:r>
              <w:br/>
            </w:r>
            <w:r>
              <w:rPr>
                <w:rFonts w:ascii="Times New Roman"/>
                <w:b w:val="false"/>
                <w:i w:val="false"/>
                <w:color w:val="000000"/>
                <w:sz w:val="20"/>
              </w:rPr>
              <w:t>
введено в действие новых основных фондов</w:t>
            </w:r>
          </w:p>
          <w:bookmarkEnd w:id="1224"/>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1225"/>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bookmarkEnd w:id="1225"/>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226"/>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bookmarkEnd w:id="1226"/>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1227"/>
          <w:p>
            <w:pPr>
              <w:spacing w:after="20"/>
              <w:ind w:left="20"/>
              <w:jc w:val="both"/>
            </w:pPr>
            <w:r>
              <w:rPr>
                <w:rFonts w:ascii="Times New Roman"/>
                <w:b w:val="false"/>
                <w:i w:val="false"/>
                <w:color w:val="000000"/>
                <w:sz w:val="20"/>
              </w:rPr>
              <w:t>
негізгі қорлардың есептен шығарылғаны</w:t>
            </w:r>
            <w:r>
              <w:br/>
            </w:r>
            <w:r>
              <w:rPr>
                <w:rFonts w:ascii="Times New Roman"/>
                <w:b w:val="false"/>
                <w:i w:val="false"/>
                <w:color w:val="000000"/>
                <w:sz w:val="20"/>
              </w:rPr>
              <w:t>
списано основных фондов</w:t>
            </w:r>
          </w:p>
          <w:bookmarkEnd w:id="1227"/>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1228"/>
          <w:p>
            <w:pPr>
              <w:spacing w:after="20"/>
              <w:ind w:left="20"/>
              <w:jc w:val="both"/>
            </w:pPr>
            <w:r>
              <w:rPr>
                <w:rFonts w:ascii="Times New Roman"/>
                <w:b w:val="false"/>
                <w:i w:val="false"/>
                <w:color w:val="000000"/>
                <w:sz w:val="20"/>
              </w:rPr>
              <w:t>
олардан төтенше жағдайлар нәтижесін-де</w:t>
            </w:r>
            <w:r>
              <w:br/>
            </w:r>
            <w:r>
              <w:rPr>
                <w:rFonts w:ascii="Times New Roman"/>
                <w:b w:val="false"/>
                <w:i w:val="false"/>
                <w:color w:val="000000"/>
                <w:sz w:val="20"/>
              </w:rPr>
              <w:t>
из них в результате чрезвычайных ситуаций</w:t>
            </w:r>
          </w:p>
          <w:bookmarkEnd w:id="1228"/>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1229"/>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bookmarkEnd w:id="1229"/>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1230"/>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bookmarkEnd w:id="1230"/>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1231"/>
          <w:p>
            <w:pPr>
              <w:spacing w:after="20"/>
              <w:ind w:left="20"/>
              <w:jc w:val="both"/>
            </w:pPr>
            <w:r>
              <w:rPr>
                <w:rFonts w:ascii="Times New Roman"/>
                <w:b w:val="false"/>
                <w:i w:val="false"/>
                <w:color w:val="000000"/>
                <w:sz w:val="20"/>
              </w:rPr>
              <w:t>
олардан тәркілеу бойынша</w:t>
            </w:r>
            <w:r>
              <w:br/>
            </w:r>
            <w:r>
              <w:rPr>
                <w:rFonts w:ascii="Times New Roman"/>
                <w:b w:val="false"/>
                <w:i w:val="false"/>
                <w:color w:val="000000"/>
                <w:sz w:val="20"/>
              </w:rPr>
              <w:t>
из них по конфискации</w:t>
            </w:r>
          </w:p>
          <w:bookmarkEnd w:id="123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1232"/>
          <w:p>
            <w:pPr>
              <w:spacing w:after="20"/>
              <w:ind w:left="20"/>
              <w:jc w:val="both"/>
            </w:pPr>
            <w:r>
              <w:rPr>
                <w:rFonts w:ascii="Times New Roman"/>
                <w:b w:val="false"/>
                <w:i w:val="false"/>
                <w:color w:val="000000"/>
                <w:sz w:val="20"/>
              </w:rPr>
              <w:t>
Негізгі құралдар</w:t>
            </w:r>
            <w:r>
              <w:br/>
            </w:r>
            <w:r>
              <w:rPr>
                <w:rFonts w:ascii="Times New Roman"/>
                <w:b w:val="false"/>
                <w:i w:val="false"/>
                <w:color w:val="000000"/>
                <w:sz w:val="20"/>
              </w:rPr>
              <w:t>
Основные средства</w:t>
            </w:r>
          </w:p>
          <w:bookmarkEnd w:id="1232"/>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1233"/>
          <w:p>
            <w:pPr>
              <w:spacing w:after="20"/>
              <w:ind w:left="20"/>
              <w:jc w:val="both"/>
            </w:pPr>
            <w:r>
              <w:rPr>
                <w:rFonts w:ascii="Times New Roman"/>
                <w:b w:val="false"/>
                <w:i w:val="false"/>
                <w:color w:val="000000"/>
                <w:sz w:val="20"/>
              </w:rPr>
              <w:t>
Ғимараттар</w:t>
            </w:r>
            <w:r>
              <w:br/>
            </w:r>
            <w:r>
              <w:rPr>
                <w:rFonts w:ascii="Times New Roman"/>
                <w:b w:val="false"/>
                <w:i w:val="false"/>
                <w:color w:val="000000"/>
                <w:sz w:val="20"/>
              </w:rPr>
              <w:t>
Здания</w:t>
            </w:r>
          </w:p>
          <w:bookmarkEnd w:id="1233"/>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1234"/>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234"/>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1235"/>
          <w:p>
            <w:pPr>
              <w:spacing w:after="20"/>
              <w:ind w:left="20"/>
              <w:jc w:val="both"/>
            </w:pPr>
            <w:r>
              <w:rPr>
                <w:rFonts w:ascii="Times New Roman"/>
                <w:b w:val="false"/>
                <w:i w:val="false"/>
                <w:color w:val="000000"/>
                <w:sz w:val="20"/>
              </w:rPr>
              <w:t>
тұрғын ғимараттар</w:t>
            </w:r>
            <w:r>
              <w:br/>
            </w:r>
            <w:r>
              <w:rPr>
                <w:rFonts w:ascii="Times New Roman"/>
                <w:b w:val="false"/>
                <w:i w:val="false"/>
                <w:color w:val="000000"/>
                <w:sz w:val="20"/>
              </w:rPr>
              <w:t>
жилые здания</w:t>
            </w:r>
          </w:p>
          <w:bookmarkEnd w:id="1235"/>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1236"/>
          <w:p>
            <w:pPr>
              <w:spacing w:after="20"/>
              <w:ind w:left="20"/>
              <w:jc w:val="both"/>
            </w:pPr>
            <w:r>
              <w:rPr>
                <w:rFonts w:ascii="Times New Roman"/>
                <w:b w:val="false"/>
                <w:i w:val="false"/>
                <w:color w:val="000000"/>
                <w:sz w:val="20"/>
              </w:rPr>
              <w:t>
тұрғын емес ғимараттар</w:t>
            </w:r>
            <w:r>
              <w:br/>
            </w:r>
            <w:r>
              <w:rPr>
                <w:rFonts w:ascii="Times New Roman"/>
                <w:b w:val="false"/>
                <w:i w:val="false"/>
                <w:color w:val="000000"/>
                <w:sz w:val="20"/>
              </w:rPr>
              <w:t>
нежилые здания</w:t>
            </w:r>
          </w:p>
          <w:bookmarkEnd w:id="1236"/>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1237"/>
          <w:p>
            <w:pPr>
              <w:spacing w:after="20"/>
              <w:ind w:left="20"/>
              <w:jc w:val="both"/>
            </w:pPr>
            <w:r>
              <w:rPr>
                <w:rFonts w:ascii="Times New Roman"/>
                <w:b w:val="false"/>
                <w:i w:val="false"/>
                <w:color w:val="000000"/>
                <w:sz w:val="20"/>
              </w:rPr>
              <w:t>
Имараттар</w:t>
            </w:r>
            <w:r>
              <w:br/>
            </w:r>
            <w:r>
              <w:rPr>
                <w:rFonts w:ascii="Times New Roman"/>
                <w:b w:val="false"/>
                <w:i w:val="false"/>
                <w:color w:val="000000"/>
                <w:sz w:val="20"/>
              </w:rPr>
              <w:t>
Сооружения</w:t>
            </w:r>
          </w:p>
          <w:bookmarkEnd w:id="1237"/>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1238"/>
          <w:p>
            <w:pPr>
              <w:spacing w:after="20"/>
              <w:ind w:left="20"/>
              <w:jc w:val="both"/>
            </w:pPr>
            <w:r>
              <w:rPr>
                <w:rFonts w:ascii="Times New Roman"/>
                <w:b w:val="false"/>
                <w:i w:val="false"/>
                <w:color w:val="000000"/>
                <w:sz w:val="20"/>
              </w:rPr>
              <w:t>
беріліс құрылғылары</w:t>
            </w:r>
            <w:r>
              <w:br/>
            </w:r>
            <w:r>
              <w:rPr>
                <w:rFonts w:ascii="Times New Roman"/>
                <w:b w:val="false"/>
                <w:i w:val="false"/>
                <w:color w:val="000000"/>
                <w:sz w:val="20"/>
              </w:rPr>
              <w:t>
передаточные устройства</w:t>
            </w:r>
          </w:p>
          <w:bookmarkEnd w:id="1238"/>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1239"/>
          <w:p>
            <w:pPr>
              <w:spacing w:after="20"/>
              <w:ind w:left="20"/>
              <w:jc w:val="both"/>
            </w:pPr>
            <w:r>
              <w:rPr>
                <w:rFonts w:ascii="Times New Roman"/>
                <w:b w:val="false"/>
                <w:i w:val="false"/>
                <w:color w:val="000000"/>
                <w:sz w:val="20"/>
              </w:rPr>
              <w:t>
азаматтық құрылыстың басқа да</w:t>
            </w:r>
            <w:r>
              <w:br/>
            </w:r>
            <w:r>
              <w:rPr>
                <w:rFonts w:ascii="Times New Roman"/>
                <w:b w:val="false"/>
                <w:i w:val="false"/>
                <w:color w:val="000000"/>
                <w:sz w:val="20"/>
              </w:rPr>
              <w:t>
</w:t>
            </w:r>
            <w:r>
              <w:rPr>
                <w:rFonts w:ascii="Times New Roman"/>
                <w:b w:val="false"/>
                <w:i w:val="false"/>
                <w:color w:val="000000"/>
                <w:sz w:val="20"/>
              </w:rPr>
              <w:t>объектілері</w:t>
            </w:r>
            <w:r>
              <w:br/>
            </w:r>
            <w:r>
              <w:rPr>
                <w:rFonts w:ascii="Times New Roman"/>
                <w:b w:val="false"/>
                <w:i w:val="false"/>
                <w:color w:val="000000"/>
                <w:sz w:val="20"/>
              </w:rPr>
              <w:t>
другие объекты</w:t>
            </w:r>
          </w:p>
          <w:bookmarkEnd w:id="1239"/>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1240"/>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240"/>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1241"/>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1241"/>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1242"/>
          <w:p>
            <w:pPr>
              <w:spacing w:after="20"/>
              <w:ind w:left="20"/>
              <w:jc w:val="both"/>
            </w:pPr>
            <w:r>
              <w:rPr>
                <w:rFonts w:ascii="Times New Roman"/>
                <w:b w:val="false"/>
                <w:i w:val="false"/>
                <w:color w:val="000000"/>
                <w:sz w:val="20"/>
              </w:rPr>
              <w:t>
Жыл басына бастапқы құны бойынша негізгі қорлардың</w:t>
            </w:r>
            <w:r>
              <w:br/>
            </w:r>
            <w:r>
              <w:rPr>
                <w:rFonts w:ascii="Times New Roman"/>
                <w:b w:val="false"/>
                <w:i w:val="false"/>
                <w:color w:val="000000"/>
                <w:sz w:val="20"/>
              </w:rPr>
              <w:t>
</w:t>
            </w:r>
            <w:r>
              <w:rPr>
                <w:rFonts w:ascii="Times New Roman"/>
                <w:b w:val="false"/>
                <w:i w:val="false"/>
                <w:color w:val="000000"/>
                <w:sz w:val="20"/>
              </w:rPr>
              <w:t>қолда бары</w:t>
            </w:r>
            <w:r>
              <w:br/>
            </w:r>
            <w:r>
              <w:rPr>
                <w:rFonts w:ascii="Times New Roman"/>
                <w:b w:val="false"/>
                <w:i w:val="false"/>
                <w:color w:val="000000"/>
                <w:sz w:val="20"/>
              </w:rPr>
              <w:t>
</w:t>
            </w:r>
            <w:r>
              <w:rPr>
                <w:rFonts w:ascii="Times New Roman"/>
                <w:b w:val="false"/>
                <w:i w:val="false"/>
                <w:color w:val="000000"/>
                <w:sz w:val="20"/>
              </w:rPr>
              <w:t>Наличие основных фондов по первоначальной стоимос-</w:t>
            </w:r>
            <w:r>
              <w:br/>
            </w:r>
            <w:r>
              <w:rPr>
                <w:rFonts w:ascii="Times New Roman"/>
                <w:b w:val="false"/>
                <w:i w:val="false"/>
                <w:color w:val="000000"/>
                <w:sz w:val="20"/>
              </w:rPr>
              <w:t>
ти на начало года</w:t>
            </w:r>
          </w:p>
          <w:bookmarkEnd w:id="12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1243"/>
          <w:p>
            <w:pPr>
              <w:spacing w:after="20"/>
              <w:ind w:left="20"/>
              <w:jc w:val="both"/>
            </w:pPr>
            <w:r>
              <w:rPr>
                <w:rFonts w:ascii="Times New Roman"/>
                <w:b w:val="false"/>
                <w:i w:val="false"/>
                <w:color w:val="000000"/>
                <w:sz w:val="20"/>
              </w:rPr>
              <w:t>
Есепті жылы түскені</w:t>
            </w:r>
            <w:r>
              <w:br/>
            </w:r>
            <w:r>
              <w:rPr>
                <w:rFonts w:ascii="Times New Roman"/>
                <w:b w:val="false"/>
                <w:i w:val="false"/>
                <w:color w:val="000000"/>
                <w:sz w:val="20"/>
              </w:rPr>
              <w:t>
Поступило в отчетном году</w:t>
            </w:r>
          </w:p>
          <w:bookmarkEnd w:id="124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1244"/>
          <w:p>
            <w:pPr>
              <w:spacing w:after="20"/>
              <w:ind w:left="20"/>
              <w:jc w:val="both"/>
            </w:pPr>
            <w:r>
              <w:rPr>
                <w:rFonts w:ascii="Times New Roman"/>
                <w:b w:val="false"/>
                <w:i w:val="false"/>
                <w:color w:val="000000"/>
                <w:sz w:val="20"/>
              </w:rPr>
              <w:t>
Есепті жылы істен шыққаны</w:t>
            </w:r>
            <w:r>
              <w:br/>
            </w:r>
            <w:r>
              <w:rPr>
                <w:rFonts w:ascii="Times New Roman"/>
                <w:b w:val="false"/>
                <w:i w:val="false"/>
                <w:color w:val="000000"/>
                <w:sz w:val="20"/>
              </w:rPr>
              <w:t>
Выбыло в отчетном году</w:t>
            </w:r>
          </w:p>
          <w:bookmarkEnd w:id="1244"/>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1245"/>
          <w:p>
            <w:pPr>
              <w:spacing w:after="20"/>
              <w:ind w:left="20"/>
              <w:jc w:val="both"/>
            </w:pPr>
            <w:r>
              <w:rPr>
                <w:rFonts w:ascii="Times New Roman"/>
                <w:b w:val="false"/>
                <w:i w:val="false"/>
                <w:color w:val="000000"/>
                <w:sz w:val="20"/>
              </w:rPr>
              <w:t>
Жыл соңына бастапқы құны бойынша негізгі қорлардың қолда бары</w:t>
            </w:r>
            <w:r>
              <w:br/>
            </w:r>
            <w:r>
              <w:rPr>
                <w:rFonts w:ascii="Times New Roman"/>
                <w:b w:val="false"/>
                <w:i w:val="false"/>
                <w:color w:val="000000"/>
                <w:sz w:val="20"/>
              </w:rPr>
              <w:t>
Наличие основных фондов по первоначальной стоимости на конец года</w:t>
            </w:r>
          </w:p>
          <w:bookmarkEnd w:id="1245"/>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баланстыққұны бойынша негізгі қорлардың қолда бары Наличие основных фондов по балансовой стоимости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1246"/>
          <w:p>
            <w:pPr>
              <w:spacing w:after="20"/>
              <w:ind w:left="20"/>
              <w:jc w:val="both"/>
            </w:pPr>
            <w:r>
              <w:rPr>
                <w:rFonts w:ascii="Times New Roman"/>
                <w:b w:val="false"/>
                <w:i w:val="false"/>
                <w:color w:val="000000"/>
                <w:sz w:val="20"/>
              </w:rPr>
              <w:t>
Жаңа</w:t>
            </w:r>
            <w:r>
              <w:br/>
            </w:r>
            <w:r>
              <w:rPr>
                <w:rFonts w:ascii="Times New Roman"/>
                <w:b w:val="false"/>
                <w:i w:val="false"/>
                <w:color w:val="000000"/>
                <w:sz w:val="20"/>
              </w:rPr>
              <w:t>
</w:t>
            </w:r>
            <w:r>
              <w:rPr>
                <w:rFonts w:ascii="Times New Roman"/>
                <w:b w:val="false"/>
                <w:i w:val="false"/>
                <w:color w:val="000000"/>
                <w:sz w:val="20"/>
              </w:rPr>
              <w:t>негізгі қорлар- дың іске қосылға</w:t>
            </w:r>
            <w:r>
              <w:rPr>
                <w:rFonts w:ascii="Times New Roman"/>
                <w:b w:val="false"/>
                <w:i w:val="false"/>
                <w:color w:val="000000"/>
                <w:sz w:val="20"/>
              </w:rPr>
              <w:t>ны</w:t>
            </w:r>
            <w:r>
              <w:br/>
            </w:r>
            <w:r>
              <w:rPr>
                <w:rFonts w:ascii="Times New Roman"/>
                <w:b w:val="false"/>
                <w:i w:val="false"/>
                <w:color w:val="000000"/>
                <w:sz w:val="20"/>
              </w:rPr>
              <w:t>
введено в действие новых основных фондов</w:t>
            </w:r>
          </w:p>
          <w:bookmarkEnd w:id="1246"/>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1247"/>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bookmarkEnd w:id="1247"/>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1248"/>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bookmarkEnd w:id="1248"/>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1249"/>
          <w:p>
            <w:pPr>
              <w:spacing w:after="20"/>
              <w:ind w:left="20"/>
              <w:jc w:val="both"/>
            </w:pPr>
            <w:r>
              <w:rPr>
                <w:rFonts w:ascii="Times New Roman"/>
                <w:b w:val="false"/>
                <w:i w:val="false"/>
                <w:color w:val="000000"/>
                <w:sz w:val="20"/>
              </w:rPr>
              <w:t>
негізгі қорлар- дың есептен шығарылғаны</w:t>
            </w:r>
            <w:r>
              <w:br/>
            </w:r>
            <w:r>
              <w:rPr>
                <w:rFonts w:ascii="Times New Roman"/>
                <w:b w:val="false"/>
                <w:i w:val="false"/>
                <w:color w:val="000000"/>
                <w:sz w:val="20"/>
              </w:rPr>
              <w:t>
списано основных фондов</w:t>
            </w:r>
          </w:p>
          <w:bookmarkEnd w:id="1249"/>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1250"/>
          <w:p>
            <w:pPr>
              <w:spacing w:after="20"/>
              <w:ind w:left="20"/>
              <w:jc w:val="both"/>
            </w:pPr>
            <w:r>
              <w:rPr>
                <w:rFonts w:ascii="Times New Roman"/>
                <w:b w:val="false"/>
                <w:i w:val="false"/>
                <w:color w:val="000000"/>
                <w:sz w:val="20"/>
              </w:rPr>
              <w:t>
олардан төтенше жағдай-лар нәтижесінде</w:t>
            </w:r>
            <w:r>
              <w:br/>
            </w:r>
            <w:r>
              <w:rPr>
                <w:rFonts w:ascii="Times New Roman"/>
                <w:b w:val="false"/>
                <w:i w:val="false"/>
                <w:color w:val="000000"/>
                <w:sz w:val="20"/>
              </w:rPr>
              <w:t>
из них в результате чрезвычайных ситуаций</w:t>
            </w:r>
          </w:p>
          <w:bookmarkEnd w:id="1250"/>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1251"/>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bookmarkEnd w:id="1251"/>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1252"/>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bookmarkEnd w:id="1252"/>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 w:id="1253"/>
          <w:p>
            <w:pPr>
              <w:spacing w:after="20"/>
              <w:ind w:left="20"/>
              <w:jc w:val="both"/>
            </w:pPr>
            <w:r>
              <w:rPr>
                <w:rFonts w:ascii="Times New Roman"/>
                <w:b w:val="false"/>
                <w:i w:val="false"/>
                <w:color w:val="000000"/>
                <w:sz w:val="20"/>
              </w:rPr>
              <w:t>
олардан тәркілеу бойынша</w:t>
            </w:r>
            <w:r>
              <w:br/>
            </w:r>
            <w:r>
              <w:rPr>
                <w:rFonts w:ascii="Times New Roman"/>
                <w:b w:val="false"/>
                <w:i w:val="false"/>
                <w:color w:val="000000"/>
                <w:sz w:val="20"/>
              </w:rPr>
              <w:t>
из них по конфискации</w:t>
            </w:r>
          </w:p>
          <w:bookmarkEnd w:id="1253"/>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гражданского строительства</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1254"/>
          <w:p>
            <w:pPr>
              <w:spacing w:after="20"/>
              <w:ind w:left="20"/>
              <w:jc w:val="both"/>
            </w:pPr>
            <w:r>
              <w:rPr>
                <w:rFonts w:ascii="Times New Roman"/>
                <w:b w:val="false"/>
                <w:i w:val="false"/>
                <w:color w:val="000000"/>
                <w:sz w:val="20"/>
              </w:rPr>
              <w:t>
Машиналар мен жабдық</w:t>
            </w:r>
            <w:r>
              <w:br/>
            </w:r>
            <w:r>
              <w:rPr>
                <w:rFonts w:ascii="Times New Roman"/>
                <w:b w:val="false"/>
                <w:i w:val="false"/>
                <w:color w:val="000000"/>
                <w:sz w:val="20"/>
              </w:rPr>
              <w:t>
Машины и оборудование</w:t>
            </w:r>
          </w:p>
          <w:bookmarkEnd w:id="1254"/>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1255"/>
          <w:p>
            <w:pPr>
              <w:spacing w:after="20"/>
              <w:ind w:left="20"/>
              <w:jc w:val="both"/>
            </w:pPr>
            <w:r>
              <w:rPr>
                <w:rFonts w:ascii="Times New Roman"/>
                <w:b w:val="false"/>
                <w:i w:val="false"/>
                <w:color w:val="000000"/>
                <w:sz w:val="20"/>
              </w:rPr>
              <w:t>
көлік құралдары мен жабдықтар</w:t>
            </w:r>
            <w:r>
              <w:br/>
            </w:r>
            <w:r>
              <w:rPr>
                <w:rFonts w:ascii="Times New Roman"/>
                <w:b w:val="false"/>
                <w:i w:val="false"/>
                <w:color w:val="000000"/>
                <w:sz w:val="20"/>
              </w:rPr>
              <w:t>
транспортные средства и оборудование</w:t>
            </w:r>
          </w:p>
          <w:bookmarkEnd w:id="1255"/>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1256"/>
          <w:p>
            <w:pPr>
              <w:spacing w:after="20"/>
              <w:ind w:left="20"/>
              <w:jc w:val="both"/>
            </w:pPr>
            <w:r>
              <w:rPr>
                <w:rFonts w:ascii="Times New Roman"/>
                <w:b w:val="false"/>
                <w:i w:val="false"/>
                <w:color w:val="000000"/>
                <w:sz w:val="20"/>
              </w:rPr>
              <w:t>
өзге де машиналар мен жабдық</w:t>
            </w:r>
            <w:r>
              <w:br/>
            </w:r>
            <w:r>
              <w:rPr>
                <w:rFonts w:ascii="Times New Roman"/>
                <w:b w:val="false"/>
                <w:i w:val="false"/>
                <w:color w:val="000000"/>
                <w:sz w:val="20"/>
              </w:rPr>
              <w:t>
прочие машины и оборудование</w:t>
            </w:r>
          </w:p>
          <w:bookmarkEnd w:id="1256"/>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1257"/>
          <w:p>
            <w:pPr>
              <w:spacing w:after="20"/>
              <w:ind w:left="20"/>
              <w:jc w:val="both"/>
            </w:pPr>
            <w:r>
              <w:rPr>
                <w:rFonts w:ascii="Times New Roman"/>
                <w:b w:val="false"/>
                <w:i w:val="false"/>
                <w:color w:val="000000"/>
                <w:sz w:val="20"/>
              </w:rPr>
              <w:t>
Ақпараттық, компьютерлік және телекоммуникациялық (АКТ) жабдықтар</w:t>
            </w:r>
            <w:r>
              <w:br/>
            </w:r>
            <w:r>
              <w:rPr>
                <w:rFonts w:ascii="Times New Roman"/>
                <w:b w:val="false"/>
                <w:i w:val="false"/>
                <w:color w:val="000000"/>
                <w:sz w:val="20"/>
              </w:rPr>
              <w:t>
Информационное, компьютерное и телекоммуникационное (ИКТ) оборудование</w:t>
            </w:r>
          </w:p>
          <w:bookmarkEnd w:id="1257"/>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1258"/>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258"/>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1259"/>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1259"/>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 w:id="1260"/>
          <w:p>
            <w:pPr>
              <w:spacing w:after="20"/>
              <w:ind w:left="20"/>
              <w:jc w:val="both"/>
            </w:pPr>
            <w:r>
              <w:rPr>
                <w:rFonts w:ascii="Times New Roman"/>
                <w:b w:val="false"/>
                <w:i w:val="false"/>
                <w:color w:val="000000"/>
                <w:sz w:val="20"/>
              </w:rPr>
              <w:t>
Жыл басына бастапқы құны бойынша негізгі қорлардың</w:t>
            </w:r>
            <w:r>
              <w:br/>
            </w:r>
            <w:r>
              <w:rPr>
                <w:rFonts w:ascii="Times New Roman"/>
                <w:b w:val="false"/>
                <w:i w:val="false"/>
                <w:color w:val="000000"/>
                <w:sz w:val="20"/>
              </w:rPr>
              <w:t>
</w:t>
            </w:r>
            <w:r>
              <w:rPr>
                <w:rFonts w:ascii="Times New Roman"/>
                <w:b w:val="false"/>
                <w:i w:val="false"/>
                <w:color w:val="000000"/>
                <w:sz w:val="20"/>
              </w:rPr>
              <w:t>қолда бары</w:t>
            </w:r>
            <w:r>
              <w:br/>
            </w:r>
            <w:r>
              <w:rPr>
                <w:rFonts w:ascii="Times New Roman"/>
                <w:b w:val="false"/>
                <w:i w:val="false"/>
                <w:color w:val="000000"/>
                <w:sz w:val="20"/>
              </w:rPr>
              <w:t>
</w:t>
            </w:r>
            <w:r>
              <w:rPr>
                <w:rFonts w:ascii="Times New Roman"/>
                <w:b w:val="false"/>
                <w:i w:val="false"/>
                <w:color w:val="000000"/>
                <w:sz w:val="20"/>
              </w:rPr>
              <w:t>Наличие основных фондов по первоначальной стоимости на начало года</w:t>
            </w:r>
          </w:p>
          <w:bookmarkEnd w:id="12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1261"/>
          <w:p>
            <w:pPr>
              <w:spacing w:after="20"/>
              <w:ind w:left="20"/>
              <w:jc w:val="both"/>
            </w:pPr>
            <w:r>
              <w:rPr>
                <w:rFonts w:ascii="Times New Roman"/>
                <w:b w:val="false"/>
                <w:i w:val="false"/>
                <w:color w:val="000000"/>
                <w:sz w:val="20"/>
              </w:rPr>
              <w:t>
Есепті жылы түскені</w:t>
            </w:r>
            <w:r>
              <w:br/>
            </w:r>
            <w:r>
              <w:rPr>
                <w:rFonts w:ascii="Times New Roman"/>
                <w:b w:val="false"/>
                <w:i w:val="false"/>
                <w:color w:val="000000"/>
                <w:sz w:val="20"/>
              </w:rPr>
              <w:t>
Поступило в отчетном году</w:t>
            </w:r>
          </w:p>
          <w:bookmarkEnd w:id="126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1262"/>
          <w:p>
            <w:pPr>
              <w:spacing w:after="20"/>
              <w:ind w:left="20"/>
              <w:jc w:val="both"/>
            </w:pPr>
            <w:r>
              <w:rPr>
                <w:rFonts w:ascii="Times New Roman"/>
                <w:b w:val="false"/>
                <w:i w:val="false"/>
                <w:color w:val="000000"/>
                <w:sz w:val="20"/>
              </w:rPr>
              <w:t>
Есепті жылы істен шыққаны</w:t>
            </w:r>
            <w:r>
              <w:br/>
            </w:r>
            <w:r>
              <w:rPr>
                <w:rFonts w:ascii="Times New Roman"/>
                <w:b w:val="false"/>
                <w:i w:val="false"/>
                <w:color w:val="000000"/>
                <w:sz w:val="20"/>
              </w:rPr>
              <w:t>
Выбыло в отчетном году</w:t>
            </w:r>
          </w:p>
          <w:bookmarkEnd w:id="1262"/>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1263"/>
          <w:p>
            <w:pPr>
              <w:spacing w:after="20"/>
              <w:ind w:left="20"/>
              <w:jc w:val="both"/>
            </w:pPr>
            <w:r>
              <w:rPr>
                <w:rFonts w:ascii="Times New Roman"/>
                <w:b w:val="false"/>
                <w:i w:val="false"/>
                <w:color w:val="000000"/>
                <w:sz w:val="20"/>
              </w:rPr>
              <w:t>
Жыл соңына бастапқы құны бойынша негізгі қорлардың қолда бары</w:t>
            </w:r>
            <w:r>
              <w:br/>
            </w:r>
            <w:r>
              <w:rPr>
                <w:rFonts w:ascii="Times New Roman"/>
                <w:b w:val="false"/>
                <w:i w:val="false"/>
                <w:color w:val="000000"/>
                <w:sz w:val="20"/>
              </w:rPr>
              <w:t>
Наличие основных фондов по первоначальной стоимости на конец года</w:t>
            </w:r>
          </w:p>
          <w:bookmarkEnd w:id="1263"/>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баланстыққұны бойынша негізгі қорлардың қолда бары Наличие основных фондов по балансовой стоимости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1264"/>
          <w:p>
            <w:pPr>
              <w:spacing w:after="20"/>
              <w:ind w:left="20"/>
              <w:jc w:val="both"/>
            </w:pPr>
            <w:r>
              <w:rPr>
                <w:rFonts w:ascii="Times New Roman"/>
                <w:b w:val="false"/>
                <w:i w:val="false"/>
                <w:color w:val="000000"/>
                <w:sz w:val="20"/>
              </w:rPr>
              <w:t>
Жаңа</w:t>
            </w:r>
            <w:r>
              <w:br/>
            </w:r>
            <w:r>
              <w:rPr>
                <w:rFonts w:ascii="Times New Roman"/>
                <w:b w:val="false"/>
                <w:i w:val="false"/>
                <w:color w:val="000000"/>
                <w:sz w:val="20"/>
              </w:rPr>
              <w:t>
</w:t>
            </w:r>
            <w:r>
              <w:rPr>
                <w:rFonts w:ascii="Times New Roman"/>
                <w:b w:val="false"/>
                <w:i w:val="false"/>
                <w:color w:val="000000"/>
                <w:sz w:val="20"/>
              </w:rPr>
              <w:t>негізгі қорлардың іске қосылға</w:t>
            </w:r>
            <w:r>
              <w:rPr>
                <w:rFonts w:ascii="Times New Roman"/>
                <w:b w:val="false"/>
                <w:i w:val="false"/>
                <w:color w:val="000000"/>
                <w:sz w:val="20"/>
              </w:rPr>
              <w:t>ны</w:t>
            </w:r>
            <w:r>
              <w:br/>
            </w:r>
            <w:r>
              <w:rPr>
                <w:rFonts w:ascii="Times New Roman"/>
                <w:b w:val="false"/>
                <w:i w:val="false"/>
                <w:color w:val="000000"/>
                <w:sz w:val="20"/>
              </w:rPr>
              <w:t>
введено в действие новых основных фондов</w:t>
            </w:r>
          </w:p>
          <w:bookmarkEnd w:id="1264"/>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1265"/>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bookmarkEnd w:id="1265"/>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1266"/>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bookmarkEnd w:id="1266"/>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1267"/>
          <w:p>
            <w:pPr>
              <w:spacing w:after="20"/>
              <w:ind w:left="20"/>
              <w:jc w:val="both"/>
            </w:pPr>
            <w:r>
              <w:rPr>
                <w:rFonts w:ascii="Times New Roman"/>
                <w:b w:val="false"/>
                <w:i w:val="false"/>
                <w:color w:val="000000"/>
                <w:sz w:val="20"/>
              </w:rPr>
              <w:t>
негізгі қорлардың есептен шығарылғаны</w:t>
            </w:r>
            <w:r>
              <w:br/>
            </w:r>
            <w:r>
              <w:rPr>
                <w:rFonts w:ascii="Times New Roman"/>
                <w:b w:val="false"/>
                <w:i w:val="false"/>
                <w:color w:val="000000"/>
                <w:sz w:val="20"/>
              </w:rPr>
              <w:t>
списано основных фондов</w:t>
            </w:r>
          </w:p>
          <w:bookmarkEnd w:id="1267"/>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1268"/>
          <w:p>
            <w:pPr>
              <w:spacing w:after="20"/>
              <w:ind w:left="20"/>
              <w:jc w:val="both"/>
            </w:pPr>
            <w:r>
              <w:rPr>
                <w:rFonts w:ascii="Times New Roman"/>
                <w:b w:val="false"/>
                <w:i w:val="false"/>
                <w:color w:val="000000"/>
                <w:sz w:val="20"/>
              </w:rPr>
              <w:t>
олардан төтенше жағдайлар нәтижесінде</w:t>
            </w:r>
            <w:r>
              <w:br/>
            </w:r>
            <w:r>
              <w:rPr>
                <w:rFonts w:ascii="Times New Roman"/>
                <w:b w:val="false"/>
                <w:i w:val="false"/>
                <w:color w:val="000000"/>
                <w:sz w:val="20"/>
              </w:rPr>
              <w:t>
из них в результате чрезвычайных ситуаций</w:t>
            </w:r>
          </w:p>
          <w:bookmarkEnd w:id="1268"/>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1269"/>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bookmarkEnd w:id="1269"/>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1270"/>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bookmarkEnd w:id="1270"/>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1271"/>
          <w:p>
            <w:pPr>
              <w:spacing w:after="20"/>
              <w:ind w:left="20"/>
              <w:jc w:val="both"/>
            </w:pPr>
            <w:r>
              <w:rPr>
                <w:rFonts w:ascii="Times New Roman"/>
                <w:b w:val="false"/>
                <w:i w:val="false"/>
                <w:color w:val="000000"/>
                <w:sz w:val="20"/>
              </w:rPr>
              <w:t>
олардан тәркілеу бойынша</w:t>
            </w:r>
            <w:r>
              <w:br/>
            </w:r>
            <w:r>
              <w:rPr>
                <w:rFonts w:ascii="Times New Roman"/>
                <w:b w:val="false"/>
                <w:i w:val="false"/>
                <w:color w:val="000000"/>
                <w:sz w:val="20"/>
              </w:rPr>
              <w:t>
из них по конфискации</w:t>
            </w:r>
          </w:p>
          <w:bookmarkEnd w:id="127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272"/>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bookmarkEnd w:id="1272"/>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1273"/>
          <w:p>
            <w:pPr>
              <w:spacing w:after="20"/>
              <w:ind w:left="20"/>
              <w:jc w:val="both"/>
            </w:pPr>
            <w:r>
              <w:rPr>
                <w:rFonts w:ascii="Times New Roman"/>
                <w:b w:val="false"/>
                <w:i w:val="false"/>
                <w:color w:val="000000"/>
                <w:sz w:val="20"/>
              </w:rPr>
              <w:t>
компьютерлер және шалғай жабдық</w:t>
            </w:r>
            <w:r>
              <w:br/>
            </w:r>
            <w:r>
              <w:rPr>
                <w:rFonts w:ascii="Times New Roman"/>
                <w:b w:val="false"/>
                <w:i w:val="false"/>
                <w:color w:val="000000"/>
                <w:sz w:val="20"/>
              </w:rPr>
              <w:t>
компьютеры и периферийное оборудование</w:t>
            </w:r>
          </w:p>
          <w:bookmarkEnd w:id="1273"/>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1274"/>
          <w:p>
            <w:pPr>
              <w:spacing w:after="20"/>
              <w:ind w:left="20"/>
              <w:jc w:val="both"/>
            </w:pPr>
            <w:r>
              <w:rPr>
                <w:rFonts w:ascii="Times New Roman"/>
                <w:b w:val="false"/>
                <w:i w:val="false"/>
                <w:color w:val="000000"/>
                <w:sz w:val="20"/>
              </w:rPr>
              <w:t>
Өзге де негізгі құрал-жабдықтар</w:t>
            </w:r>
            <w:r>
              <w:br/>
            </w:r>
            <w:r>
              <w:rPr>
                <w:rFonts w:ascii="Times New Roman"/>
                <w:b w:val="false"/>
                <w:i w:val="false"/>
                <w:color w:val="000000"/>
                <w:sz w:val="20"/>
              </w:rPr>
              <w:t>
Прочие основные средства</w:t>
            </w:r>
          </w:p>
          <w:bookmarkEnd w:id="1274"/>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1275"/>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bookmarkEnd w:id="1275"/>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(зияткерлік меншік өнімдері) Нематериальные активы (продукты интеллектуальной собственности)</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9" w:id="1276"/>
    <w:p>
      <w:pPr>
        <w:spacing w:after="0"/>
        <w:ind w:left="0"/>
        <w:jc w:val="both"/>
      </w:pPr>
      <w:r>
        <w:rPr>
          <w:rFonts w:ascii="Times New Roman"/>
          <w:b w:val="false"/>
          <w:i w:val="false"/>
          <w:color w:val="000000"/>
          <w:sz w:val="28"/>
        </w:rPr>
        <w:t>
      10. Негізгі қорлардың амортизациясына және жөндеуге жұмсалған шығындар туралы ақпаратты көрсетіңіз, мың теңге</w:t>
      </w:r>
    </w:p>
    <w:bookmarkEnd w:id="1276"/>
    <w:bookmarkStart w:name="z1480" w:id="1277"/>
    <w:p>
      <w:pPr>
        <w:spacing w:after="0"/>
        <w:ind w:left="0"/>
        <w:jc w:val="both"/>
      </w:pPr>
      <w:r>
        <w:rPr>
          <w:rFonts w:ascii="Times New Roman"/>
          <w:b w:val="false"/>
          <w:i w:val="false"/>
          <w:color w:val="000000"/>
          <w:sz w:val="28"/>
        </w:rPr>
        <w:t>
      Укажите информацию о затратах на амортизацию и ремонт основных фондов, тысяч тенге</w:t>
      </w:r>
    </w:p>
    <w:bookmarkEnd w:id="1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2814"/>
        <w:gridCol w:w="1811"/>
        <w:gridCol w:w="1262"/>
        <w:gridCol w:w="1536"/>
        <w:gridCol w:w="988"/>
        <w:gridCol w:w="1263"/>
      </w:tblGrid>
      <w:tr>
        <w:trPr>
          <w:trHeight w:val="30" w:hRule="atLeast"/>
        </w:trPr>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1278"/>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278"/>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1279"/>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1279"/>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1280"/>
          <w:p>
            <w:pPr>
              <w:spacing w:after="20"/>
              <w:ind w:left="20"/>
              <w:jc w:val="both"/>
            </w:pPr>
            <w:r>
              <w:rPr>
                <w:rFonts w:ascii="Times New Roman"/>
                <w:b w:val="false"/>
                <w:i w:val="false"/>
                <w:color w:val="000000"/>
                <w:sz w:val="20"/>
              </w:rPr>
              <w:t>
Жыл ішіндегі негізгі қорлар амортизациясының сомасы</w:t>
            </w:r>
            <w:r>
              <w:br/>
            </w:r>
            <w:r>
              <w:rPr>
                <w:rFonts w:ascii="Times New Roman"/>
                <w:b w:val="false"/>
                <w:i w:val="false"/>
                <w:color w:val="000000"/>
                <w:sz w:val="20"/>
              </w:rPr>
              <w:t>
Сумма амортизации основных фондов за год</w:t>
            </w:r>
          </w:p>
          <w:bookmarkEnd w:id="1280"/>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1281"/>
          <w:p>
            <w:pPr>
              <w:spacing w:after="20"/>
              <w:ind w:left="20"/>
              <w:jc w:val="both"/>
            </w:pPr>
            <w:r>
              <w:rPr>
                <w:rFonts w:ascii="Times New Roman"/>
                <w:b w:val="false"/>
                <w:i w:val="false"/>
                <w:color w:val="000000"/>
                <w:sz w:val="20"/>
              </w:rPr>
              <w:t>
Толық амортизацияланған негізгі қорлар</w:t>
            </w:r>
            <w:r>
              <w:br/>
            </w:r>
            <w:r>
              <w:rPr>
                <w:rFonts w:ascii="Times New Roman"/>
                <w:b w:val="false"/>
                <w:i w:val="false"/>
                <w:color w:val="000000"/>
                <w:sz w:val="20"/>
              </w:rPr>
              <w:t>
Полностью амортизированные основные фонды</w:t>
            </w:r>
          </w:p>
          <w:bookmarkEnd w:id="1281"/>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1282"/>
          <w:p>
            <w:pPr>
              <w:spacing w:after="20"/>
              <w:ind w:left="20"/>
              <w:jc w:val="both"/>
            </w:pPr>
            <w:r>
              <w:rPr>
                <w:rFonts w:ascii="Times New Roman"/>
                <w:b w:val="false"/>
                <w:i w:val="false"/>
                <w:color w:val="000000"/>
                <w:sz w:val="20"/>
              </w:rPr>
              <w:t>
Есептен шығарылған негізгі</w:t>
            </w:r>
            <w:r>
              <w:br/>
            </w:r>
            <w:r>
              <w:rPr>
                <w:rFonts w:ascii="Times New Roman"/>
                <w:b w:val="false"/>
                <w:i w:val="false"/>
                <w:color w:val="000000"/>
                <w:sz w:val="20"/>
              </w:rPr>
              <w:t>
</w:t>
            </w:r>
            <w:r>
              <w:rPr>
                <w:rFonts w:ascii="Times New Roman"/>
                <w:b w:val="false"/>
                <w:i w:val="false"/>
                <w:color w:val="000000"/>
                <w:sz w:val="20"/>
              </w:rPr>
              <w:t>қорлар бойынша амортизация</w:t>
            </w:r>
            <w:r>
              <w:br/>
            </w:r>
            <w:r>
              <w:rPr>
                <w:rFonts w:ascii="Times New Roman"/>
                <w:b w:val="false"/>
                <w:i w:val="false"/>
                <w:color w:val="000000"/>
                <w:sz w:val="20"/>
              </w:rPr>
              <w:t>
Амортизация по списанным основным фондам</w:t>
            </w:r>
          </w:p>
          <w:bookmarkEnd w:id="12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1283"/>
          <w:p>
            <w:pPr>
              <w:spacing w:after="20"/>
              <w:ind w:left="20"/>
              <w:jc w:val="both"/>
            </w:pPr>
            <w:r>
              <w:rPr>
                <w:rFonts w:ascii="Times New Roman"/>
                <w:b w:val="false"/>
                <w:i w:val="false"/>
                <w:color w:val="000000"/>
                <w:sz w:val="20"/>
              </w:rPr>
              <w:t>
Негізгі қорларды жөндеуге жұмсалған шығындар</w:t>
            </w:r>
            <w:r>
              <w:br/>
            </w:r>
            <w:r>
              <w:rPr>
                <w:rFonts w:ascii="Times New Roman"/>
                <w:b w:val="false"/>
                <w:i w:val="false"/>
                <w:color w:val="000000"/>
                <w:sz w:val="20"/>
              </w:rPr>
              <w:t>
Затраты на ремонт основных фондов</w:t>
            </w:r>
          </w:p>
          <w:bookmarkEnd w:id="128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1284"/>
          <w:p>
            <w:pPr>
              <w:spacing w:after="20"/>
              <w:ind w:left="20"/>
              <w:jc w:val="both"/>
            </w:pPr>
            <w:r>
              <w:rPr>
                <w:rFonts w:ascii="Times New Roman"/>
                <w:b w:val="false"/>
                <w:i w:val="false"/>
                <w:color w:val="000000"/>
                <w:sz w:val="20"/>
              </w:rPr>
              <w:t>
ағымдағы жөндеуге</w:t>
            </w:r>
            <w:r>
              <w:br/>
            </w:r>
            <w:r>
              <w:rPr>
                <w:rFonts w:ascii="Times New Roman"/>
                <w:b w:val="false"/>
                <w:i w:val="false"/>
                <w:color w:val="000000"/>
                <w:sz w:val="20"/>
              </w:rPr>
              <w:t>
текущий ремонт</w:t>
            </w:r>
          </w:p>
          <w:bookmarkEnd w:id="1284"/>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жөндеуге капитальный ремонт</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1285"/>
          <w:p>
            <w:pPr>
              <w:spacing w:after="20"/>
              <w:ind w:left="20"/>
              <w:jc w:val="both"/>
            </w:pPr>
            <w:r>
              <w:rPr>
                <w:rFonts w:ascii="Times New Roman"/>
                <w:b w:val="false"/>
                <w:i w:val="false"/>
                <w:color w:val="000000"/>
                <w:sz w:val="20"/>
              </w:rPr>
              <w:t>
Негізгі құралдар</w:t>
            </w:r>
            <w:r>
              <w:br/>
            </w:r>
            <w:r>
              <w:rPr>
                <w:rFonts w:ascii="Times New Roman"/>
                <w:b w:val="false"/>
                <w:i w:val="false"/>
                <w:color w:val="000000"/>
                <w:sz w:val="20"/>
              </w:rPr>
              <w:t>
Основные средства</w:t>
            </w:r>
          </w:p>
          <w:bookmarkEnd w:id="1285"/>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1286"/>
          <w:p>
            <w:pPr>
              <w:spacing w:after="20"/>
              <w:ind w:left="20"/>
              <w:jc w:val="both"/>
            </w:pPr>
            <w:r>
              <w:rPr>
                <w:rFonts w:ascii="Times New Roman"/>
                <w:b w:val="false"/>
                <w:i w:val="false"/>
                <w:color w:val="000000"/>
                <w:sz w:val="20"/>
              </w:rPr>
              <w:t>
Ғимараттар</w:t>
            </w:r>
            <w:r>
              <w:br/>
            </w:r>
            <w:r>
              <w:rPr>
                <w:rFonts w:ascii="Times New Roman"/>
                <w:b w:val="false"/>
                <w:i w:val="false"/>
                <w:color w:val="000000"/>
                <w:sz w:val="20"/>
              </w:rPr>
              <w:t>
Здания</w:t>
            </w:r>
          </w:p>
          <w:bookmarkEnd w:id="1286"/>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1287"/>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bookmarkEnd w:id="1287"/>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1288"/>
          <w:p>
            <w:pPr>
              <w:spacing w:after="20"/>
              <w:ind w:left="20"/>
              <w:jc w:val="both"/>
            </w:pPr>
            <w:r>
              <w:rPr>
                <w:rFonts w:ascii="Times New Roman"/>
                <w:b w:val="false"/>
                <w:i w:val="false"/>
                <w:color w:val="000000"/>
                <w:sz w:val="20"/>
              </w:rPr>
              <w:t>
тұрғын ғимараттар</w:t>
            </w:r>
            <w:r>
              <w:br/>
            </w:r>
            <w:r>
              <w:rPr>
                <w:rFonts w:ascii="Times New Roman"/>
                <w:b w:val="false"/>
                <w:i w:val="false"/>
                <w:color w:val="000000"/>
                <w:sz w:val="20"/>
              </w:rPr>
              <w:t>
жилые здания</w:t>
            </w:r>
          </w:p>
          <w:bookmarkEnd w:id="1288"/>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1289"/>
          <w:p>
            <w:pPr>
              <w:spacing w:after="20"/>
              <w:ind w:left="20"/>
              <w:jc w:val="both"/>
            </w:pPr>
            <w:r>
              <w:rPr>
                <w:rFonts w:ascii="Times New Roman"/>
                <w:b w:val="false"/>
                <w:i w:val="false"/>
                <w:color w:val="000000"/>
                <w:sz w:val="20"/>
              </w:rPr>
              <w:t>
тұрғын емес ғимараттар</w:t>
            </w:r>
            <w:r>
              <w:br/>
            </w:r>
            <w:r>
              <w:rPr>
                <w:rFonts w:ascii="Times New Roman"/>
                <w:b w:val="false"/>
                <w:i w:val="false"/>
                <w:color w:val="000000"/>
                <w:sz w:val="20"/>
              </w:rPr>
              <w:t>
нежилые здания</w:t>
            </w:r>
          </w:p>
          <w:bookmarkEnd w:id="1289"/>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1290"/>
          <w:p>
            <w:pPr>
              <w:spacing w:after="20"/>
              <w:ind w:left="20"/>
              <w:jc w:val="both"/>
            </w:pPr>
            <w:r>
              <w:rPr>
                <w:rFonts w:ascii="Times New Roman"/>
                <w:b w:val="false"/>
                <w:i w:val="false"/>
                <w:color w:val="000000"/>
                <w:sz w:val="20"/>
              </w:rPr>
              <w:t>
Имараттар</w:t>
            </w:r>
            <w:r>
              <w:br/>
            </w:r>
            <w:r>
              <w:rPr>
                <w:rFonts w:ascii="Times New Roman"/>
                <w:b w:val="false"/>
                <w:i w:val="false"/>
                <w:color w:val="000000"/>
                <w:sz w:val="20"/>
              </w:rPr>
              <w:t>
Сооружения</w:t>
            </w:r>
          </w:p>
          <w:bookmarkEnd w:id="1290"/>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1291"/>
          <w:p>
            <w:pPr>
              <w:spacing w:after="20"/>
              <w:ind w:left="20"/>
              <w:jc w:val="both"/>
            </w:pPr>
            <w:r>
              <w:rPr>
                <w:rFonts w:ascii="Times New Roman"/>
                <w:b w:val="false"/>
                <w:i w:val="false"/>
                <w:color w:val="000000"/>
                <w:sz w:val="20"/>
              </w:rPr>
              <w:t>
беріліс құрылғылары</w:t>
            </w:r>
            <w:r>
              <w:br/>
            </w:r>
            <w:r>
              <w:rPr>
                <w:rFonts w:ascii="Times New Roman"/>
                <w:b w:val="false"/>
                <w:i w:val="false"/>
                <w:color w:val="000000"/>
                <w:sz w:val="20"/>
              </w:rPr>
              <w:t>
передаточные устройства</w:t>
            </w:r>
          </w:p>
          <w:bookmarkEnd w:id="1291"/>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1292"/>
          <w:p>
            <w:pPr>
              <w:spacing w:after="20"/>
              <w:ind w:left="20"/>
              <w:jc w:val="both"/>
            </w:pPr>
            <w:r>
              <w:rPr>
                <w:rFonts w:ascii="Times New Roman"/>
                <w:b w:val="false"/>
                <w:i w:val="false"/>
                <w:color w:val="000000"/>
                <w:sz w:val="20"/>
              </w:rPr>
              <w:t>
азаматтық құрылыстың басқа да объектілері</w:t>
            </w:r>
            <w:r>
              <w:br/>
            </w:r>
            <w:r>
              <w:rPr>
                <w:rFonts w:ascii="Times New Roman"/>
                <w:b w:val="false"/>
                <w:i w:val="false"/>
                <w:color w:val="000000"/>
                <w:sz w:val="20"/>
              </w:rPr>
              <w:t>
другие объекты гражданского строительства</w:t>
            </w:r>
          </w:p>
          <w:bookmarkEnd w:id="1292"/>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293"/>
          <w:p>
            <w:pPr>
              <w:spacing w:after="20"/>
              <w:ind w:left="20"/>
              <w:jc w:val="both"/>
            </w:pPr>
            <w:r>
              <w:rPr>
                <w:rFonts w:ascii="Times New Roman"/>
                <w:b w:val="false"/>
                <w:i w:val="false"/>
                <w:color w:val="000000"/>
                <w:sz w:val="20"/>
              </w:rPr>
              <w:t>
Машиналар мен жабдықтар</w:t>
            </w:r>
            <w:r>
              <w:br/>
            </w:r>
            <w:r>
              <w:rPr>
                <w:rFonts w:ascii="Times New Roman"/>
                <w:b w:val="false"/>
                <w:i w:val="false"/>
                <w:color w:val="000000"/>
                <w:sz w:val="20"/>
              </w:rPr>
              <w:t>
Машины и оборудование</w:t>
            </w:r>
          </w:p>
          <w:bookmarkEnd w:id="1293"/>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1294"/>
          <w:p>
            <w:pPr>
              <w:spacing w:after="20"/>
              <w:ind w:left="20"/>
              <w:jc w:val="both"/>
            </w:pPr>
            <w:r>
              <w:rPr>
                <w:rFonts w:ascii="Times New Roman"/>
                <w:b w:val="false"/>
                <w:i w:val="false"/>
                <w:color w:val="000000"/>
                <w:sz w:val="20"/>
              </w:rPr>
              <w:t>
көлік құралдары мен жабдық</w:t>
            </w:r>
            <w:r>
              <w:br/>
            </w:r>
            <w:r>
              <w:rPr>
                <w:rFonts w:ascii="Times New Roman"/>
                <w:b w:val="false"/>
                <w:i w:val="false"/>
                <w:color w:val="000000"/>
                <w:sz w:val="20"/>
              </w:rPr>
              <w:t>
транспортные средства и оборудование</w:t>
            </w:r>
          </w:p>
          <w:bookmarkEnd w:id="1294"/>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1295"/>
          <w:p>
            <w:pPr>
              <w:spacing w:after="20"/>
              <w:ind w:left="20"/>
              <w:jc w:val="both"/>
            </w:pPr>
            <w:r>
              <w:rPr>
                <w:rFonts w:ascii="Times New Roman"/>
                <w:b w:val="false"/>
                <w:i w:val="false"/>
                <w:color w:val="000000"/>
                <w:sz w:val="20"/>
              </w:rPr>
              <w:t>
өзге де машиналар мен жабдық</w:t>
            </w:r>
            <w:r>
              <w:br/>
            </w:r>
            <w:r>
              <w:rPr>
                <w:rFonts w:ascii="Times New Roman"/>
                <w:b w:val="false"/>
                <w:i w:val="false"/>
                <w:color w:val="000000"/>
                <w:sz w:val="20"/>
              </w:rPr>
              <w:t>
прочие машины и</w:t>
            </w:r>
          </w:p>
          <w:bookmarkEnd w:id="1295"/>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1296"/>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bookmarkEnd w:id="1296"/>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1297"/>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bookmarkEnd w:id="1297"/>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1298"/>
          <w:p>
            <w:pPr>
              <w:spacing w:after="20"/>
              <w:ind w:left="20"/>
              <w:jc w:val="both"/>
            </w:pPr>
            <w:r>
              <w:rPr>
                <w:rFonts w:ascii="Times New Roman"/>
                <w:b w:val="false"/>
                <w:i w:val="false"/>
                <w:color w:val="000000"/>
                <w:sz w:val="20"/>
              </w:rPr>
              <w:t>
Жыл ішіндегі негізгі қорлар амортизациясының сомасы</w:t>
            </w:r>
            <w:r>
              <w:br/>
            </w:r>
            <w:r>
              <w:rPr>
                <w:rFonts w:ascii="Times New Roman"/>
                <w:b w:val="false"/>
                <w:i w:val="false"/>
                <w:color w:val="000000"/>
                <w:sz w:val="20"/>
              </w:rPr>
              <w:t>
Сумма амортизации основных фондов за год</w:t>
            </w:r>
          </w:p>
          <w:bookmarkEnd w:id="1298"/>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299"/>
          <w:p>
            <w:pPr>
              <w:spacing w:after="20"/>
              <w:ind w:left="20"/>
              <w:jc w:val="both"/>
            </w:pPr>
            <w:r>
              <w:rPr>
                <w:rFonts w:ascii="Times New Roman"/>
                <w:b w:val="false"/>
                <w:i w:val="false"/>
                <w:color w:val="000000"/>
                <w:sz w:val="20"/>
              </w:rPr>
              <w:t>
Толық амортизацияланған негізгі қорлар</w:t>
            </w:r>
            <w:r>
              <w:br/>
            </w:r>
            <w:r>
              <w:rPr>
                <w:rFonts w:ascii="Times New Roman"/>
                <w:b w:val="false"/>
                <w:i w:val="false"/>
                <w:color w:val="000000"/>
                <w:sz w:val="20"/>
              </w:rPr>
              <w:t>
Полностью амортизированные основные фонды</w:t>
            </w:r>
          </w:p>
          <w:bookmarkEnd w:id="1299"/>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300"/>
          <w:p>
            <w:pPr>
              <w:spacing w:after="20"/>
              <w:ind w:left="20"/>
              <w:jc w:val="both"/>
            </w:pPr>
            <w:r>
              <w:rPr>
                <w:rFonts w:ascii="Times New Roman"/>
                <w:b w:val="false"/>
                <w:i w:val="false"/>
                <w:color w:val="000000"/>
                <w:sz w:val="20"/>
              </w:rPr>
              <w:t>
Есептен шығарылған негізгі</w:t>
            </w:r>
            <w:r>
              <w:br/>
            </w:r>
            <w:r>
              <w:rPr>
                <w:rFonts w:ascii="Times New Roman"/>
                <w:b w:val="false"/>
                <w:i w:val="false"/>
                <w:color w:val="000000"/>
                <w:sz w:val="20"/>
              </w:rPr>
              <w:t>
</w:t>
            </w:r>
            <w:r>
              <w:rPr>
                <w:rFonts w:ascii="Times New Roman"/>
                <w:b w:val="false"/>
                <w:i w:val="false"/>
                <w:color w:val="000000"/>
                <w:sz w:val="20"/>
              </w:rPr>
              <w:t>қорлар бойынша амортизация</w:t>
            </w:r>
            <w:r>
              <w:br/>
            </w:r>
            <w:r>
              <w:rPr>
                <w:rFonts w:ascii="Times New Roman"/>
                <w:b w:val="false"/>
                <w:i w:val="false"/>
                <w:color w:val="000000"/>
                <w:sz w:val="20"/>
              </w:rPr>
              <w:t>
Амортизация по списанным основным фондам</w:t>
            </w:r>
          </w:p>
          <w:bookmarkEnd w:id="13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301"/>
          <w:p>
            <w:pPr>
              <w:spacing w:after="20"/>
              <w:ind w:left="20"/>
              <w:jc w:val="both"/>
            </w:pPr>
            <w:r>
              <w:rPr>
                <w:rFonts w:ascii="Times New Roman"/>
                <w:b w:val="false"/>
                <w:i w:val="false"/>
                <w:color w:val="000000"/>
                <w:sz w:val="20"/>
              </w:rPr>
              <w:t>
Негізгі қорларды жөндеуге жұмсалған шығындар</w:t>
            </w:r>
            <w:r>
              <w:br/>
            </w:r>
            <w:r>
              <w:rPr>
                <w:rFonts w:ascii="Times New Roman"/>
                <w:b w:val="false"/>
                <w:i w:val="false"/>
                <w:color w:val="000000"/>
                <w:sz w:val="20"/>
              </w:rPr>
              <w:t>
Затраты на ремонт основных фондов</w:t>
            </w:r>
          </w:p>
          <w:bookmarkEnd w:id="130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1302"/>
          <w:p>
            <w:pPr>
              <w:spacing w:after="20"/>
              <w:ind w:left="20"/>
              <w:jc w:val="both"/>
            </w:pPr>
            <w:r>
              <w:rPr>
                <w:rFonts w:ascii="Times New Roman"/>
                <w:b w:val="false"/>
                <w:i w:val="false"/>
                <w:color w:val="000000"/>
                <w:sz w:val="20"/>
              </w:rPr>
              <w:t>
ағымдағы жөндеуге</w:t>
            </w:r>
            <w:r>
              <w:br/>
            </w:r>
            <w:r>
              <w:rPr>
                <w:rFonts w:ascii="Times New Roman"/>
                <w:b w:val="false"/>
                <w:i w:val="false"/>
                <w:color w:val="000000"/>
                <w:sz w:val="20"/>
              </w:rPr>
              <w:t>
текущий ремонт</w:t>
            </w:r>
          </w:p>
          <w:bookmarkEnd w:id="1302"/>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жөндеуге капитальный ремонт</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1303"/>
          <w:p>
            <w:pPr>
              <w:spacing w:after="20"/>
              <w:ind w:left="20"/>
              <w:jc w:val="both"/>
            </w:pPr>
            <w:r>
              <w:rPr>
                <w:rFonts w:ascii="Times New Roman"/>
                <w:b w:val="false"/>
                <w:i w:val="false"/>
                <w:color w:val="000000"/>
                <w:sz w:val="20"/>
              </w:rPr>
              <w:t>
Ақпараттық, компьютерлік және телекоммуникациялық (АКТ) жабдық</w:t>
            </w:r>
            <w:r>
              <w:br/>
            </w:r>
            <w:r>
              <w:rPr>
                <w:rFonts w:ascii="Times New Roman"/>
                <w:b w:val="false"/>
                <w:i w:val="false"/>
                <w:color w:val="000000"/>
                <w:sz w:val="20"/>
              </w:rPr>
              <w:t>
Информационное, компьютерное и телекоммуникационное (ИКТ) оборудование</w:t>
            </w:r>
          </w:p>
          <w:bookmarkEnd w:id="1303"/>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1304"/>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bookmarkEnd w:id="1304"/>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1305"/>
          <w:p>
            <w:pPr>
              <w:spacing w:after="20"/>
              <w:ind w:left="20"/>
              <w:jc w:val="both"/>
            </w:pPr>
            <w:r>
              <w:rPr>
                <w:rFonts w:ascii="Times New Roman"/>
                <w:b w:val="false"/>
                <w:i w:val="false"/>
                <w:color w:val="000000"/>
                <w:sz w:val="20"/>
              </w:rPr>
              <w:t>
компьютерлер және шалғай жабдық</w:t>
            </w:r>
            <w:r>
              <w:br/>
            </w:r>
            <w:r>
              <w:rPr>
                <w:rFonts w:ascii="Times New Roman"/>
                <w:b w:val="false"/>
                <w:i w:val="false"/>
                <w:color w:val="000000"/>
                <w:sz w:val="20"/>
              </w:rPr>
              <w:t>
компьютеры и периферийное оборудование</w:t>
            </w:r>
          </w:p>
          <w:bookmarkEnd w:id="1305"/>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1306"/>
          <w:p>
            <w:pPr>
              <w:spacing w:after="20"/>
              <w:ind w:left="20"/>
              <w:jc w:val="both"/>
            </w:pPr>
            <w:r>
              <w:rPr>
                <w:rFonts w:ascii="Times New Roman"/>
                <w:b w:val="false"/>
                <w:i w:val="false"/>
                <w:color w:val="000000"/>
                <w:sz w:val="20"/>
              </w:rPr>
              <w:t>
Өзге де негізгі құралдар</w:t>
            </w:r>
            <w:r>
              <w:br/>
            </w:r>
            <w:r>
              <w:rPr>
                <w:rFonts w:ascii="Times New Roman"/>
                <w:b w:val="false"/>
                <w:i w:val="false"/>
                <w:color w:val="000000"/>
                <w:sz w:val="20"/>
              </w:rPr>
              <w:t>
Прочие основные средства</w:t>
            </w:r>
          </w:p>
          <w:bookmarkEnd w:id="1306"/>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1307"/>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bookmarkEnd w:id="1307"/>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1308"/>
          <w:p>
            <w:pPr>
              <w:spacing w:after="20"/>
              <w:ind w:left="20"/>
              <w:jc w:val="both"/>
            </w:pPr>
            <w:r>
              <w:rPr>
                <w:rFonts w:ascii="Times New Roman"/>
                <w:b w:val="false"/>
                <w:i w:val="false"/>
                <w:color w:val="000000"/>
                <w:sz w:val="20"/>
              </w:rPr>
              <w:t>
Материалдық емес активтер (зияткерлік меншік өнімдері)</w:t>
            </w:r>
            <w:r>
              <w:br/>
            </w:r>
            <w:r>
              <w:rPr>
                <w:rFonts w:ascii="Times New Roman"/>
                <w:b w:val="false"/>
                <w:i w:val="false"/>
                <w:color w:val="000000"/>
                <w:sz w:val="20"/>
              </w:rPr>
              <w:t>
Нематериальные активы (продукты интеллектуальной собственности)</w:t>
            </w:r>
          </w:p>
          <w:bookmarkEnd w:id="1308"/>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4" w:id="1309"/>
    <w:p>
      <w:pPr>
        <w:spacing w:after="0"/>
        <w:ind w:left="0"/>
        <w:jc w:val="both"/>
      </w:pPr>
      <w:r>
        <w:rPr>
          <w:rFonts w:ascii="Times New Roman"/>
          <w:b w:val="false"/>
          <w:i w:val="false"/>
          <w:color w:val="000000"/>
          <w:sz w:val="28"/>
        </w:rPr>
        <w:t>
      10.1 Жер учаскесінің нақты</w:t>
      </w:r>
      <w:r>
        <w:br/>
      </w:r>
      <w:r>
        <w:rPr>
          <w:rFonts w:ascii="Times New Roman"/>
          <w:b w:val="false"/>
          <w:i w:val="false"/>
          <w:color w:val="000000"/>
          <w:sz w:val="28"/>
        </w:rPr>
        <w:t xml:space="preserve">барын көрсетіңіз       жыл басына </w:t>
      </w:r>
    </w:p>
    <w:bookmarkEnd w:id="1309"/>
    <w:p>
      <w:pPr>
        <w:spacing w:after="0"/>
        <w:ind w:left="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346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мың теңге       жыл соңына </w:t>
      </w:r>
    </w:p>
    <w:p>
      <w:pPr>
        <w:spacing w:after="0"/>
        <w:ind w:left="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346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мың теңге</w:t>
      </w:r>
      <w:r>
        <w:br/>
      </w:r>
      <w:r>
        <w:rPr>
          <w:rFonts w:ascii="Times New Roman"/>
          <w:b w:val="false"/>
          <w:i w:val="false"/>
          <w:color w:val="000000"/>
          <w:sz w:val="28"/>
        </w:rPr>
        <w:t>Укажите наличие       на начало года             тысяч тенге       на конец года             тысяч тенге</w:t>
      </w:r>
      <w:r>
        <w:br/>
      </w:r>
      <w:r>
        <w:rPr>
          <w:rFonts w:ascii="Times New Roman"/>
          <w:b w:val="false"/>
          <w:i w:val="false"/>
          <w:color w:val="000000"/>
          <w:sz w:val="28"/>
        </w:rPr>
        <w:t>земельных участков</w:t>
      </w:r>
      <w:r>
        <w:br/>
      </w:r>
      <w:r>
        <w:rPr>
          <w:rFonts w:ascii="Times New Roman"/>
          <w:b w:val="false"/>
          <w:i w:val="false"/>
          <w:color w:val="000000"/>
          <w:sz w:val="28"/>
        </w:rPr>
        <w:t>10.2 Жер учаскесінің нақты</w:t>
      </w:r>
      <w:r>
        <w:br/>
      </w:r>
      <w:r>
        <w:rPr>
          <w:rFonts w:ascii="Times New Roman"/>
          <w:b w:val="false"/>
          <w:i w:val="false"/>
          <w:color w:val="000000"/>
          <w:sz w:val="28"/>
        </w:rPr>
        <w:t xml:space="preserve">барын көрсетіңіз       жыл басына </w:t>
      </w:r>
    </w:p>
    <w:p>
      <w:pPr>
        <w:spacing w:after="0"/>
        <w:ind w:left="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346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гектар       жыл соңына </w:t>
      </w:r>
    </w:p>
    <w:p>
      <w:pPr>
        <w:spacing w:after="0"/>
        <w:ind w:left="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346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гектар</w:t>
      </w:r>
      <w:r>
        <w:br/>
      </w:r>
      <w:r>
        <w:rPr>
          <w:rFonts w:ascii="Times New Roman"/>
          <w:b w:val="false"/>
          <w:i w:val="false"/>
          <w:color w:val="000000"/>
          <w:sz w:val="28"/>
        </w:rPr>
        <w:t>Укажите наличие       на начало года             гектар       на конец года             гектар</w:t>
      </w:r>
      <w:r>
        <w:br/>
      </w:r>
      <w:r>
        <w:rPr>
          <w:rFonts w:ascii="Times New Roman"/>
          <w:b w:val="false"/>
          <w:i w:val="false"/>
          <w:color w:val="000000"/>
          <w:sz w:val="28"/>
        </w:rPr>
        <w:t>земельных участков</w:t>
      </w:r>
      <w:r>
        <w:br/>
      </w:r>
      <w:r>
        <w:rPr>
          <w:rFonts w:ascii="Times New Roman"/>
          <w:b w:val="false"/>
          <w:i w:val="false"/>
          <w:color w:val="000000"/>
          <w:sz w:val="28"/>
        </w:rPr>
        <w:t>Атауы                                                 Мекенжайы</w:t>
      </w:r>
      <w:r>
        <w:br/>
      </w:r>
      <w:r>
        <w:rPr>
          <w:rFonts w:ascii="Times New Roman"/>
          <w:b w:val="false"/>
          <w:i w:val="false"/>
          <w:color w:val="000000"/>
          <w:sz w:val="28"/>
        </w:rPr>
        <w:t>Наименование _____________________________             Адрес _____________________________________</w:t>
      </w:r>
      <w:r>
        <w:br/>
      </w:r>
      <w:r>
        <w:rPr>
          <w:rFonts w:ascii="Times New Roman"/>
          <w:b w:val="false"/>
          <w:i w:val="false"/>
          <w:color w:val="000000"/>
          <w:sz w:val="28"/>
        </w:rPr>
        <w:t xml:space="preserve">       _____________________________________                   _____________________________________</w:t>
      </w:r>
      <w:r>
        <w:br/>
      </w:r>
      <w:r>
        <w:rPr>
          <w:rFonts w:ascii="Times New Roman"/>
          <w:b w:val="false"/>
          <w:i w:val="false"/>
          <w:color w:val="000000"/>
          <w:sz w:val="28"/>
        </w:rPr>
        <w:t>Телефоны</w:t>
      </w:r>
      <w:r>
        <w:br/>
      </w:r>
      <w:r>
        <w:rPr>
          <w:rFonts w:ascii="Times New Roman"/>
          <w:b w:val="false"/>
          <w:i w:val="false"/>
          <w:color w:val="000000"/>
          <w:sz w:val="28"/>
        </w:rPr>
        <w:t>Телефон _________________________________________________________</w:t>
      </w:r>
      <w:r>
        <w:br/>
      </w:r>
      <w:r>
        <w:rPr>
          <w:rFonts w:ascii="Times New Roman"/>
          <w:b w:val="false"/>
          <w:i w:val="false"/>
          <w:color w:val="000000"/>
          <w:sz w:val="28"/>
        </w:rPr>
        <w:t>Электрондық пошта мекенжайы (респонденттің)</w:t>
      </w:r>
      <w:r>
        <w:br/>
      </w:r>
      <w:r>
        <w:rPr>
          <w:rFonts w:ascii="Times New Roman"/>
          <w:b w:val="false"/>
          <w:i w:val="false"/>
          <w:color w:val="000000"/>
          <w:sz w:val="28"/>
        </w:rPr>
        <w:t>Адрес электронной почты (респондента) _________________________________________</w:t>
      </w:r>
      <w:r>
        <w:br/>
      </w:r>
      <w:r>
        <w:rPr>
          <w:rFonts w:ascii="Times New Roman"/>
          <w:b w:val="false"/>
          <w:i w:val="false"/>
          <w:color w:val="000000"/>
          <w:sz w:val="28"/>
        </w:rPr>
        <w:t>Алғашқы статистикалық деректерді                         Алғашқы статистикалық деректерді</w:t>
      </w:r>
      <w:r>
        <w:br/>
      </w:r>
      <w:r>
        <w:rPr>
          <w:rFonts w:ascii="Times New Roman"/>
          <w:b w:val="false"/>
          <w:i w:val="false"/>
          <w:color w:val="000000"/>
          <w:sz w:val="28"/>
        </w:rPr>
        <w:t>таратуға келісеміз</w:t>
      </w:r>
      <w:r>
        <w:rPr>
          <w:rFonts w:ascii="Times New Roman"/>
          <w:b w:val="false"/>
          <w:i w:val="false"/>
          <w:color w:val="000000"/>
          <w:vertAlign w:val="superscript"/>
        </w:rPr>
        <w:t>5</w:t>
      </w:r>
      <w:r>
        <w:rPr>
          <w:rFonts w:ascii="Times New Roman"/>
          <w:b w:val="false"/>
          <w:i w:val="false"/>
          <w:color w:val="000000"/>
          <w:sz w:val="28"/>
        </w:rPr>
        <w:t xml:space="preserve">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42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таратуға келіспейміз</w:t>
      </w:r>
      <w:r>
        <w:rPr>
          <w:rFonts w:ascii="Times New Roman"/>
          <w:b w:val="false"/>
          <w:i w:val="false"/>
          <w:color w:val="000000"/>
          <w:vertAlign w:val="superscript"/>
        </w:rPr>
        <w:t>5</w:t>
      </w:r>
      <w:r>
        <w:rPr>
          <w:rFonts w:ascii="Times New Roman"/>
          <w:b w:val="false"/>
          <w:i w:val="false"/>
          <w:color w:val="000000"/>
          <w:sz w:val="28"/>
        </w:rPr>
        <w:t xml:space="preserve">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429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Согласны на распространение первичных                   Не согласны на распространение первичных</w:t>
      </w:r>
      <w:r>
        <w:br/>
      </w:r>
      <w:r>
        <w:rPr>
          <w:rFonts w:ascii="Times New Roman"/>
          <w:b w:val="false"/>
          <w:i w:val="false"/>
          <w:color w:val="000000"/>
          <w:sz w:val="28"/>
        </w:rPr>
        <w:t>статистических данных</w:t>
      </w:r>
      <w:r>
        <w:rPr>
          <w:rFonts w:ascii="Times New Roman"/>
          <w:b w:val="false"/>
          <w:i w:val="false"/>
          <w:color w:val="000000"/>
          <w:vertAlign w:val="superscript"/>
        </w:rPr>
        <w:t>5</w:t>
      </w:r>
      <w:r>
        <w:rPr>
          <w:rFonts w:ascii="Times New Roman"/>
          <w:b w:val="false"/>
          <w:i w:val="false"/>
          <w:color w:val="000000"/>
          <w:sz w:val="28"/>
        </w:rPr>
        <w:t xml:space="preserve">                                     статистических данных</w:t>
      </w:r>
      <w:r>
        <w:rPr>
          <w:rFonts w:ascii="Times New Roman"/>
          <w:b w:val="false"/>
          <w:i w:val="false"/>
          <w:color w:val="000000"/>
          <w:vertAlign w:val="superscript"/>
        </w:rPr>
        <w:t>5</w:t>
      </w:r>
      <w:r>
        <w:br/>
      </w:r>
      <w:r>
        <w:rPr>
          <w:rFonts w:ascii="Times New Roman"/>
          <w:b w:val="false"/>
          <w:i w:val="false"/>
          <w:color w:val="000000"/>
          <w:sz w:val="28"/>
        </w:rPr>
        <w:t>Орындаушы</w:t>
      </w:r>
      <w:r>
        <w:br/>
      </w:r>
      <w:r>
        <w:rPr>
          <w:rFonts w:ascii="Times New Roman"/>
          <w:b w:val="false"/>
          <w:i w:val="false"/>
          <w:color w:val="000000"/>
          <w:sz w:val="28"/>
        </w:rPr>
        <w:t>Исполнитель ___________________________________       _____________________________________</w:t>
      </w:r>
      <w:r>
        <w:br/>
      </w:r>
      <w:r>
        <w:rPr>
          <w:rFonts w:ascii="Times New Roman"/>
          <w:b w:val="false"/>
          <w:i w:val="false"/>
          <w:color w:val="000000"/>
          <w:sz w:val="28"/>
        </w:rPr>
        <w:t xml:space="preserve">       тегі, аты және әкесінің аты (бар болған жағдайда)             қолы, телефоны</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Бас бухгалтер</w:t>
      </w:r>
      <w:r>
        <w:br/>
      </w:r>
      <w:r>
        <w:rPr>
          <w:rFonts w:ascii="Times New Roman"/>
          <w:b w:val="false"/>
          <w:i w:val="false"/>
          <w:color w:val="000000"/>
          <w:sz w:val="28"/>
        </w:rPr>
        <w:t>Главный бухгалтер _______________________________       _____________________________________</w:t>
      </w:r>
      <w:r>
        <w:br/>
      </w:r>
      <w:r>
        <w:rPr>
          <w:rFonts w:ascii="Times New Roman"/>
          <w:b w:val="false"/>
          <w:i w:val="false"/>
          <w:color w:val="000000"/>
          <w:sz w:val="28"/>
        </w:rPr>
        <w:t xml:space="preserve">       тегі, аты және әкесінің аты (бар болған жағдайда)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Басшы немесе оның міндетін атқарушы тұлға</w:t>
      </w:r>
      <w:r>
        <w:br/>
      </w:r>
      <w:r>
        <w:rPr>
          <w:rFonts w:ascii="Times New Roman"/>
          <w:b w:val="false"/>
          <w:i w:val="false"/>
          <w:color w:val="000000"/>
          <w:sz w:val="28"/>
        </w:rPr>
        <w:t>Руководитель или лицо,</w:t>
      </w:r>
      <w:r>
        <w:br/>
      </w:r>
      <w:r>
        <w:rPr>
          <w:rFonts w:ascii="Times New Roman"/>
          <w:b w:val="false"/>
          <w:i w:val="false"/>
          <w:color w:val="000000"/>
          <w:sz w:val="28"/>
        </w:rPr>
        <w:t>исполняющее его обязанности____________________________ _____________________________</w:t>
      </w:r>
      <w:r>
        <w:br/>
      </w:r>
      <w:r>
        <w:rPr>
          <w:rFonts w:ascii="Times New Roman"/>
          <w:b w:val="false"/>
          <w:i w:val="false"/>
          <w:color w:val="000000"/>
          <w:sz w:val="28"/>
        </w:rPr>
        <w:t xml:space="preserve">             тегі, аты және әкесінің аты (бар болған жағдайда)             қолы</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Ескертпе:</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Аталған тармақ 2010 жылғы 19 наурыздағы "Мемлекеттік статистика туралы" Қазақстан Республикасы Заңының 8-</w:t>
      </w:r>
      <w:r>
        <w:br/>
      </w:r>
      <w:r>
        <w:rPr>
          <w:rFonts w:ascii="Times New Roman"/>
          <w:b w:val="false"/>
          <w:i w:val="false"/>
          <w:color w:val="000000"/>
          <w:sz w:val="28"/>
        </w:rPr>
        <w:t>бабының 5-тармағына сәйкес толтырылады</w:t>
      </w:r>
      <w:r>
        <w:br/>
      </w: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Данный пункт заполняется согласно </w:t>
      </w:r>
      <w:r>
        <w:rPr>
          <w:rFonts w:ascii="Times New Roman"/>
          <w:b w:val="false"/>
          <w:i w:val="false"/>
          <w:color w:val="000000"/>
          <w:sz w:val="28"/>
        </w:rPr>
        <w:t>пункту 5</w:t>
      </w:r>
      <w:r>
        <w:rPr>
          <w:rFonts w:ascii="Times New Roman"/>
          <w:b w:val="false"/>
          <w:i w:val="false"/>
          <w:color w:val="000000"/>
          <w:sz w:val="28"/>
        </w:rPr>
        <w:t xml:space="preserve"> статьи 8 Закона Республики Казахстан от 19 марта 2010 года "О</w:t>
      </w:r>
      <w:r>
        <w:br/>
      </w:r>
      <w:r>
        <w:rPr>
          <w:rFonts w:ascii="Times New Roman"/>
          <w:b w:val="false"/>
          <w:i w:val="false"/>
          <w:color w:val="000000"/>
          <w:sz w:val="28"/>
        </w:rPr>
        <w:t>государственной статистике"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w:t>
            </w:r>
            <w:r>
              <w:rPr>
                <w:rFonts w:ascii="Times New Roman"/>
                <w:b w:val="false"/>
                <w:i w:val="false"/>
                <w:color w:val="000000"/>
                <w:sz w:val="20"/>
              </w:rPr>
              <w:t xml:space="preserve"> по статистике</w:t>
            </w:r>
            <w:r>
              <w:br/>
            </w:r>
            <w:r>
              <w:rPr>
                <w:rFonts w:ascii="Times New Roman"/>
                <w:b w:val="false"/>
                <w:i w:val="false"/>
                <w:color w:val="000000"/>
                <w:sz w:val="20"/>
              </w:rPr>
              <w:t>Министерства</w:t>
            </w:r>
            <w:r>
              <w:rPr>
                <w:rFonts w:ascii="Times New Roman"/>
                <w:b w:val="false"/>
                <w:i w:val="false"/>
                <w:color w:val="000000"/>
                <w:sz w:val="20"/>
              </w:rPr>
              <w:t xml:space="preserve">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декабря 2018 года № 6</w:t>
            </w:r>
            <w:r>
              <w:br/>
            </w:r>
            <w:r>
              <w:rPr>
                <w:rFonts w:ascii="Times New Roman"/>
                <w:b w:val="false"/>
                <w:i w:val="false"/>
                <w:color w:val="000000"/>
                <w:sz w:val="20"/>
              </w:rPr>
              <w:t>Приложение 10</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w:t>
            </w:r>
            <w:r>
              <w:rPr>
                <w:rFonts w:ascii="Times New Roman"/>
                <w:b w:val="false"/>
                <w:i w:val="false"/>
                <w:color w:val="000000"/>
                <w:sz w:val="20"/>
              </w:rPr>
              <w:t xml:space="preserve"> по статистике</w:t>
            </w:r>
            <w:r>
              <w:br/>
            </w:r>
            <w:r>
              <w:rPr>
                <w:rFonts w:ascii="Times New Roman"/>
                <w:b w:val="false"/>
                <w:i w:val="false"/>
                <w:color w:val="000000"/>
                <w:sz w:val="20"/>
              </w:rPr>
              <w:t>Министерства</w:t>
            </w:r>
            <w:r>
              <w:rPr>
                <w:rFonts w:ascii="Times New Roman"/>
                <w:b w:val="false"/>
                <w:i w:val="false"/>
                <w:color w:val="000000"/>
                <w:sz w:val="20"/>
              </w:rPr>
              <w:t xml:space="preserve">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ноября 2017 года № 165</w:t>
            </w:r>
          </w:p>
        </w:tc>
      </w:tr>
    </w:tbl>
    <w:bookmarkStart w:name="z1540" w:id="1310"/>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деятельности малого предприятия"</w:t>
      </w:r>
      <w:r>
        <w:br/>
      </w:r>
      <w:r>
        <w:rPr>
          <w:rFonts w:ascii="Times New Roman"/>
          <w:b/>
          <w:i w:val="false"/>
          <w:color w:val="000000"/>
        </w:rPr>
        <w:t>(код 271112178, индекс 2-МП, периодичность годовая)</w:t>
      </w:r>
    </w:p>
    <w:bookmarkEnd w:id="1310"/>
    <w:bookmarkStart w:name="z1541" w:id="1311"/>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деятельности малого предприятия" (код 271112178, индекс 2-МП, периодичность годовая)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"Отчет о деятельности малого предприятия" (код 271112178, индекс 2-МП, периодичность годовая) (далее – статистическая форма).</w:t>
      </w:r>
    </w:p>
    <w:bookmarkEnd w:id="1311"/>
    <w:bookmarkStart w:name="z1542" w:id="1312"/>
    <w:p>
      <w:pPr>
        <w:spacing w:after="0"/>
        <w:ind w:left="0"/>
        <w:jc w:val="both"/>
      </w:pPr>
      <w:r>
        <w:rPr>
          <w:rFonts w:ascii="Times New Roman"/>
          <w:b w:val="false"/>
          <w:i w:val="false"/>
          <w:color w:val="000000"/>
          <w:sz w:val="28"/>
        </w:rPr>
        <w:t>
      2. Следующие определения применяются в целях заполнения данной статистической формы:</w:t>
      </w:r>
    </w:p>
    <w:bookmarkEnd w:id="1312"/>
    <w:bookmarkStart w:name="z1543" w:id="1313"/>
    <w:p>
      <w:pPr>
        <w:spacing w:after="0"/>
        <w:ind w:left="0"/>
        <w:jc w:val="both"/>
      </w:pPr>
      <w:r>
        <w:rPr>
          <w:rFonts w:ascii="Times New Roman"/>
          <w:b w:val="false"/>
          <w:i w:val="false"/>
          <w:color w:val="000000"/>
          <w:sz w:val="28"/>
        </w:rPr>
        <w:t>
      1) доля меньшинства – часть чистых результатов деятельности и чистых активов дочерней компании, приходящаяся на долю, которой материнская компания не владеет прямо или косвенно через дочерние компании;</w:t>
      </w:r>
    </w:p>
    <w:bookmarkEnd w:id="1313"/>
    <w:bookmarkStart w:name="z1544" w:id="1314"/>
    <w:p>
      <w:pPr>
        <w:spacing w:after="0"/>
        <w:ind w:left="0"/>
        <w:jc w:val="both"/>
      </w:pPr>
      <w:r>
        <w:rPr>
          <w:rFonts w:ascii="Times New Roman"/>
          <w:b w:val="false"/>
          <w:i w:val="false"/>
          <w:color w:val="000000"/>
          <w:sz w:val="28"/>
        </w:rPr>
        <w:t>
      2) активы – ресурсы, контролируемые организацией в результате прошлых событий, от которых ожидается получение будущих экономических выгод;</w:t>
      </w:r>
    </w:p>
    <w:bookmarkEnd w:id="1314"/>
    <w:bookmarkStart w:name="z1545" w:id="1315"/>
    <w:p>
      <w:pPr>
        <w:spacing w:after="0"/>
        <w:ind w:left="0"/>
        <w:jc w:val="both"/>
      </w:pPr>
      <w:r>
        <w:rPr>
          <w:rFonts w:ascii="Times New Roman"/>
          <w:b w:val="false"/>
          <w:i w:val="false"/>
          <w:color w:val="000000"/>
          <w:sz w:val="28"/>
        </w:rPr>
        <w:t>
      3) балансовая стоимость актива или обязательства – сумма, по которой актив или обязательство признается в балансе;</w:t>
      </w:r>
    </w:p>
    <w:bookmarkEnd w:id="1315"/>
    <w:bookmarkStart w:name="z1546" w:id="1316"/>
    <w:p>
      <w:pPr>
        <w:spacing w:after="0"/>
        <w:ind w:left="0"/>
        <w:jc w:val="both"/>
      </w:pPr>
      <w:r>
        <w:rPr>
          <w:rFonts w:ascii="Times New Roman"/>
          <w:b w:val="false"/>
          <w:i w:val="false"/>
          <w:color w:val="000000"/>
          <w:sz w:val="28"/>
        </w:rPr>
        <w:t>
      4) движение денежных средств – поступление и выбытие денег и их эквивалентов за период, классифицирующееся по операционной, инвестиционной и финансовой деятельности;</w:t>
      </w:r>
    </w:p>
    <w:bookmarkEnd w:id="1316"/>
    <w:bookmarkStart w:name="z1547" w:id="1317"/>
    <w:p>
      <w:pPr>
        <w:spacing w:after="0"/>
        <w:ind w:left="0"/>
        <w:jc w:val="both"/>
      </w:pPr>
      <w:r>
        <w:rPr>
          <w:rFonts w:ascii="Times New Roman"/>
          <w:b w:val="false"/>
          <w:i w:val="false"/>
          <w:color w:val="000000"/>
          <w:sz w:val="28"/>
        </w:rPr>
        <w:t>
      5) давальческое сырье – это сырье, принадлежащее заказчику, переданное на промышленную переработку другим предприятиям для производства из него продукции;</w:t>
      </w:r>
    </w:p>
    <w:bookmarkEnd w:id="1317"/>
    <w:bookmarkStart w:name="z1548" w:id="1318"/>
    <w:p>
      <w:pPr>
        <w:spacing w:after="0"/>
        <w:ind w:left="0"/>
        <w:jc w:val="both"/>
      </w:pPr>
      <w:r>
        <w:rPr>
          <w:rFonts w:ascii="Times New Roman"/>
          <w:b w:val="false"/>
          <w:i w:val="false"/>
          <w:color w:val="000000"/>
          <w:sz w:val="28"/>
        </w:rPr>
        <w:t>
      6)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p>
    <w:bookmarkEnd w:id="1318"/>
    <w:bookmarkStart w:name="z1549" w:id="1319"/>
    <w:p>
      <w:pPr>
        <w:spacing w:after="0"/>
        <w:ind w:left="0"/>
        <w:jc w:val="both"/>
      </w:pPr>
      <w:r>
        <w:rPr>
          <w:rFonts w:ascii="Times New Roman"/>
          <w:b w:val="false"/>
          <w:i w:val="false"/>
          <w:color w:val="000000"/>
          <w:sz w:val="28"/>
        </w:rPr>
        <w:t>
      7) незавершенное производство (строительство, полуфабрикаты, инструменты, приспособления собственной выработки) – продукция, не прошедшая всех стадий, предусмотренных технологическим процессом и находящаяся в процессе производства (детали и полуфабрикаты на всех стадиях производственного процесса, изготовленные, но не полностью укомплектованные);</w:t>
      </w:r>
    </w:p>
    <w:bookmarkEnd w:id="1319"/>
    <w:bookmarkStart w:name="z1550" w:id="1320"/>
    <w:p>
      <w:pPr>
        <w:spacing w:after="0"/>
        <w:ind w:left="0"/>
        <w:jc w:val="both"/>
      </w:pPr>
      <w:r>
        <w:rPr>
          <w:rFonts w:ascii="Times New Roman"/>
          <w:b w:val="false"/>
          <w:i w:val="false"/>
          <w:color w:val="000000"/>
          <w:sz w:val="28"/>
        </w:rPr>
        <w:t>
      8) административные расходы – управленческие и хозяйственные расходы, не связанные с производственным процессом;</w:t>
      </w:r>
    </w:p>
    <w:bookmarkEnd w:id="1320"/>
    <w:bookmarkStart w:name="z1551" w:id="1321"/>
    <w:p>
      <w:pPr>
        <w:spacing w:after="0"/>
        <w:ind w:left="0"/>
        <w:jc w:val="both"/>
      </w:pPr>
      <w:r>
        <w:rPr>
          <w:rFonts w:ascii="Times New Roman"/>
          <w:b w:val="false"/>
          <w:i w:val="false"/>
          <w:color w:val="000000"/>
          <w:sz w:val="28"/>
        </w:rPr>
        <w:t>
      9) первоначальная стоимость – стоимость фактически произведенных затрат по возведению или приобретению основных средств, включая уплаченные, невозмещаемые налоги и сборы, а также затраты по доставке, монтажу, установке, пуску в эксплуатацию и любые другие расходы, непосредственно связанные с приведением актива в рабочее состояние для его использования по назначению, а также стоимость основных средств по действующим рыночным ценам на определенную дату;</w:t>
      </w:r>
    </w:p>
    <w:bookmarkEnd w:id="1321"/>
    <w:bookmarkStart w:name="z1552" w:id="1322"/>
    <w:p>
      <w:pPr>
        <w:spacing w:after="0"/>
        <w:ind w:left="0"/>
        <w:jc w:val="both"/>
      </w:pPr>
      <w:r>
        <w:rPr>
          <w:rFonts w:ascii="Times New Roman"/>
          <w:b w:val="false"/>
          <w:i w:val="false"/>
          <w:color w:val="000000"/>
          <w:sz w:val="28"/>
        </w:rPr>
        <w:t>
      10) валютная позиция – валовая позиция по активам и обязательствам, выраженным в иностранной валюте, пересчитанная в тенге с применением конечного курса обмена валют на отчетную дату;</w:t>
      </w:r>
    </w:p>
    <w:bookmarkEnd w:id="1322"/>
    <w:bookmarkStart w:name="z1553" w:id="1323"/>
    <w:p>
      <w:pPr>
        <w:spacing w:after="0"/>
        <w:ind w:left="0"/>
        <w:jc w:val="both"/>
      </w:pPr>
      <w:r>
        <w:rPr>
          <w:rFonts w:ascii="Times New Roman"/>
          <w:b w:val="false"/>
          <w:i w:val="false"/>
          <w:color w:val="000000"/>
          <w:sz w:val="28"/>
        </w:rPr>
        <w:t>
      11) здание – построенный на постоянной основе объект, состоящий из несущих и ограждающих или совмещенных (несущих и ограждающих) конструкций, предназначенный для проживания, пребывания людей или животных, хранения предметов в зависимости от функционального назначения объекта;</w:t>
      </w:r>
    </w:p>
    <w:bookmarkEnd w:id="1323"/>
    <w:bookmarkStart w:name="z1554" w:id="1324"/>
    <w:p>
      <w:pPr>
        <w:spacing w:after="0"/>
        <w:ind w:left="0"/>
        <w:jc w:val="both"/>
      </w:pPr>
      <w:r>
        <w:rPr>
          <w:rFonts w:ascii="Times New Roman"/>
          <w:b w:val="false"/>
          <w:i w:val="false"/>
          <w:color w:val="000000"/>
          <w:sz w:val="28"/>
        </w:rPr>
        <w:t>
      12) дебиторская задолженность – сумма долгов, причитающаяся предприятию от юридических или физических лиц по итогам хозяйственных взаимоотношений с ними;</w:t>
      </w:r>
    </w:p>
    <w:bookmarkEnd w:id="1324"/>
    <w:bookmarkStart w:name="z1555" w:id="1325"/>
    <w:p>
      <w:pPr>
        <w:spacing w:after="0"/>
        <w:ind w:left="0"/>
        <w:jc w:val="both"/>
      </w:pPr>
      <w:r>
        <w:rPr>
          <w:rFonts w:ascii="Times New Roman"/>
          <w:b w:val="false"/>
          <w:i w:val="false"/>
          <w:color w:val="000000"/>
          <w:sz w:val="28"/>
        </w:rPr>
        <w:t>
      13) лица, выполняющие работы по гражданско – правовым договорам – лица, принятые по договору или контракту только на время выполнения определенных работ (разовых, специальных, хозяйственных, для выполнения конкретного объема работ), осуществляемых без подчинения внутреннему распорядку организации;</w:t>
      </w:r>
    </w:p>
    <w:bookmarkEnd w:id="1325"/>
    <w:bookmarkStart w:name="z1556" w:id="1326"/>
    <w:p>
      <w:pPr>
        <w:spacing w:after="0"/>
        <w:ind w:left="0"/>
        <w:jc w:val="both"/>
      </w:pPr>
      <w:r>
        <w:rPr>
          <w:rFonts w:ascii="Times New Roman"/>
          <w:b w:val="false"/>
          <w:i w:val="false"/>
          <w:color w:val="000000"/>
          <w:sz w:val="28"/>
        </w:rPr>
        <w:t>
      14) сооружения – инженерно-строительный объект (кроме здания), назначением которого является создание условий, необходимых для осуществления процесса производства путем выполнения тех или иных технических функций, не связанных с изменением предмета труда, или для осуществления различных непроизводственных функций;</w:t>
      </w:r>
    </w:p>
    <w:bookmarkEnd w:id="1326"/>
    <w:bookmarkStart w:name="z1557" w:id="1327"/>
    <w:p>
      <w:pPr>
        <w:spacing w:after="0"/>
        <w:ind w:left="0"/>
        <w:jc w:val="both"/>
      </w:pPr>
      <w:r>
        <w:rPr>
          <w:rFonts w:ascii="Times New Roman"/>
          <w:b w:val="false"/>
          <w:i w:val="false"/>
          <w:color w:val="000000"/>
          <w:sz w:val="28"/>
        </w:rPr>
        <w:t>
      15) движение денежных средств от инвестиционной деятельности – денежные потоки от приобретения и продажи внеоборотных активов и других инвестиций, не относящихся к денежным эквивалентам;</w:t>
      </w:r>
    </w:p>
    <w:bookmarkEnd w:id="1327"/>
    <w:bookmarkStart w:name="z1558" w:id="1328"/>
    <w:p>
      <w:pPr>
        <w:spacing w:after="0"/>
        <w:ind w:left="0"/>
        <w:jc w:val="both"/>
      </w:pPr>
      <w:r>
        <w:rPr>
          <w:rFonts w:ascii="Times New Roman"/>
          <w:b w:val="false"/>
          <w:i w:val="false"/>
          <w:color w:val="000000"/>
          <w:sz w:val="28"/>
        </w:rPr>
        <w:t>
      16)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p>
    <w:bookmarkEnd w:id="1328"/>
    <w:bookmarkStart w:name="z1559" w:id="1329"/>
    <w:p>
      <w:pPr>
        <w:spacing w:after="0"/>
        <w:ind w:left="0"/>
        <w:jc w:val="both"/>
      </w:pPr>
      <w:r>
        <w:rPr>
          <w:rFonts w:ascii="Times New Roman"/>
          <w:b w:val="false"/>
          <w:i w:val="false"/>
          <w:color w:val="000000"/>
          <w:sz w:val="28"/>
        </w:rPr>
        <w:t>
      17) основной вид деятельности предприятия – вид деятельности, добавленная стоимость которого превышает добавленную стоимость любого другого вида деятельности, осуществляемого субъектом;</w:t>
      </w:r>
    </w:p>
    <w:bookmarkEnd w:id="1329"/>
    <w:bookmarkStart w:name="z1560" w:id="1330"/>
    <w:p>
      <w:pPr>
        <w:spacing w:after="0"/>
        <w:ind w:left="0"/>
        <w:jc w:val="both"/>
      </w:pPr>
      <w:r>
        <w:rPr>
          <w:rFonts w:ascii="Times New Roman"/>
          <w:b w:val="false"/>
          <w:i w:val="false"/>
          <w:color w:val="000000"/>
          <w:sz w:val="28"/>
        </w:rPr>
        <w:t>
      18) расходы по корпоративному подоходному налогу – расходы по корпоративному подоходному налогу, определяемые в соответствии с действующим налоговым законодательством;</w:t>
      </w:r>
    </w:p>
    <w:bookmarkEnd w:id="1330"/>
    <w:bookmarkStart w:name="z1561" w:id="1331"/>
    <w:p>
      <w:pPr>
        <w:spacing w:after="0"/>
        <w:ind w:left="0"/>
        <w:jc w:val="both"/>
      </w:pPr>
      <w:r>
        <w:rPr>
          <w:rFonts w:ascii="Times New Roman"/>
          <w:b w:val="false"/>
          <w:i w:val="false"/>
          <w:color w:val="000000"/>
          <w:sz w:val="28"/>
        </w:rPr>
        <w:t>
      19) расходы на финансирование – расходы по вознаграждениям, на выплату процентов по финансовой аренде, расходы от изменения справедливой стоимости финансовых инструментов и прочие расходы на финансирование;</w:t>
      </w:r>
    </w:p>
    <w:bookmarkEnd w:id="1331"/>
    <w:bookmarkStart w:name="z1562" w:id="1332"/>
    <w:p>
      <w:pPr>
        <w:spacing w:after="0"/>
        <w:ind w:left="0"/>
        <w:jc w:val="both"/>
      </w:pPr>
      <w:r>
        <w:rPr>
          <w:rFonts w:ascii="Times New Roman"/>
          <w:b w:val="false"/>
          <w:i w:val="false"/>
          <w:color w:val="000000"/>
          <w:sz w:val="28"/>
        </w:rPr>
        <w:t>
      20) доходы от финансирования – доходы по вознаграждениям, дивидендам, от финансовой аренды, от операций с инвестициями в недвижимость, от изменения справедливой стоимости финансовых инструментов и прочие доходы от финансирования;</w:t>
      </w:r>
    </w:p>
    <w:bookmarkEnd w:id="1332"/>
    <w:bookmarkStart w:name="z1563" w:id="1333"/>
    <w:p>
      <w:pPr>
        <w:spacing w:after="0"/>
        <w:ind w:left="0"/>
        <w:jc w:val="both"/>
      </w:pPr>
      <w:r>
        <w:rPr>
          <w:rFonts w:ascii="Times New Roman"/>
          <w:b w:val="false"/>
          <w:i w:val="false"/>
          <w:color w:val="000000"/>
          <w:sz w:val="28"/>
        </w:rPr>
        <w:t>
      21) движение денежных средств от финансовой деятельности – получение и расходование денежных средств от операций по привлечению денег от инвесторов и кредиторов, то есть операций, связанных с заемными средствами и собственным капиталом;</w:t>
      </w:r>
    </w:p>
    <w:bookmarkEnd w:id="1333"/>
    <w:bookmarkStart w:name="z1564" w:id="1334"/>
    <w:p>
      <w:pPr>
        <w:spacing w:after="0"/>
        <w:ind w:left="0"/>
        <w:jc w:val="both"/>
      </w:pPr>
      <w:r>
        <w:rPr>
          <w:rFonts w:ascii="Times New Roman"/>
          <w:b w:val="false"/>
          <w:i w:val="false"/>
          <w:color w:val="000000"/>
          <w:sz w:val="28"/>
        </w:rPr>
        <w:t>
      22) запасы – краткосрочные активы предприятия, предназначенные для использования в производственном процессе, при предоставлении услуг или для продажи;</w:t>
      </w:r>
    </w:p>
    <w:bookmarkEnd w:id="1334"/>
    <w:bookmarkStart w:name="z1565" w:id="1335"/>
    <w:p>
      <w:pPr>
        <w:spacing w:after="0"/>
        <w:ind w:left="0"/>
        <w:jc w:val="both"/>
      </w:pPr>
      <w:r>
        <w:rPr>
          <w:rFonts w:ascii="Times New Roman"/>
          <w:b w:val="false"/>
          <w:i w:val="false"/>
          <w:color w:val="000000"/>
          <w:sz w:val="28"/>
        </w:rPr>
        <w:t>
      23)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bookmarkEnd w:id="1335"/>
    <w:bookmarkStart w:name="z1566" w:id="1336"/>
    <w:p>
      <w:pPr>
        <w:spacing w:after="0"/>
        <w:ind w:left="0"/>
        <w:jc w:val="both"/>
      </w:pPr>
      <w:r>
        <w:rPr>
          <w:rFonts w:ascii="Times New Roman"/>
          <w:b w:val="false"/>
          <w:i w:val="false"/>
          <w:color w:val="000000"/>
          <w:sz w:val="28"/>
        </w:rPr>
        <w:t>
      24) вторичный вид деятельности – вид деятельности, помимо основного, который осуществляется с целью производства продуктов для третьих лиц;</w:t>
      </w:r>
    </w:p>
    <w:bookmarkEnd w:id="1336"/>
    <w:bookmarkStart w:name="z1567" w:id="1337"/>
    <w:p>
      <w:pPr>
        <w:spacing w:after="0"/>
        <w:ind w:left="0"/>
        <w:jc w:val="both"/>
      </w:pPr>
      <w:r>
        <w:rPr>
          <w:rFonts w:ascii="Times New Roman"/>
          <w:b w:val="false"/>
          <w:i w:val="false"/>
          <w:color w:val="000000"/>
          <w:sz w:val="28"/>
        </w:rPr>
        <w:t>
      25) фонд заработной платы работников – начисленные суммарные денежные средства организации для оплаты труда работников в денежной и натуральной форме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независимо от источника их финансирования и срока фактических выплат;</w:t>
      </w:r>
    </w:p>
    <w:bookmarkEnd w:id="1337"/>
    <w:bookmarkStart w:name="z1568" w:id="1338"/>
    <w:p>
      <w:pPr>
        <w:spacing w:after="0"/>
        <w:ind w:left="0"/>
        <w:jc w:val="both"/>
      </w:pPr>
      <w:r>
        <w:rPr>
          <w:rFonts w:ascii="Times New Roman"/>
          <w:b w:val="false"/>
          <w:i w:val="false"/>
          <w:color w:val="000000"/>
          <w:sz w:val="28"/>
        </w:rPr>
        <w:t>
      26) фактическая численность работников (принимаемая для исчисления средней заработной платы) – численность работников списочного состава за вычетом отдельных категорий работников, имеющих формальное прикрепление к работе (лица, находящиеся в отпусках по беременности и родам, по уходу за ребенком и другие);</w:t>
      </w:r>
    </w:p>
    <w:bookmarkEnd w:id="1338"/>
    <w:bookmarkStart w:name="z1569" w:id="1339"/>
    <w:p>
      <w:pPr>
        <w:spacing w:after="0"/>
        <w:ind w:left="0"/>
        <w:jc w:val="both"/>
      </w:pPr>
      <w:r>
        <w:rPr>
          <w:rFonts w:ascii="Times New Roman"/>
          <w:b w:val="false"/>
          <w:i w:val="false"/>
          <w:color w:val="000000"/>
          <w:sz w:val="28"/>
        </w:rPr>
        <w:t>
      27) списочная численность работников – численность лиц, принятых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w:t>
      </w:r>
    </w:p>
    <w:bookmarkEnd w:id="1339"/>
    <w:bookmarkStart w:name="z1570" w:id="1340"/>
    <w:p>
      <w:pPr>
        <w:spacing w:after="0"/>
        <w:ind w:left="0"/>
        <w:jc w:val="both"/>
      </w:pPr>
      <w:r>
        <w:rPr>
          <w:rFonts w:ascii="Times New Roman"/>
          <w:b w:val="false"/>
          <w:i w:val="false"/>
          <w:color w:val="000000"/>
          <w:sz w:val="28"/>
        </w:rPr>
        <w:t>
      28) нематериальный актив – идентифицируемый неденежный актив, не имеющий физической формы, удерживаемый для использования в производстве или поставке товаров или услуг, в целях сдачи в аренду другим сторонам или в административных целях;</w:t>
      </w:r>
    </w:p>
    <w:bookmarkEnd w:id="1340"/>
    <w:bookmarkStart w:name="z1571" w:id="1341"/>
    <w:p>
      <w:pPr>
        <w:spacing w:after="0"/>
        <w:ind w:left="0"/>
        <w:jc w:val="both"/>
      </w:pPr>
      <w:r>
        <w:rPr>
          <w:rFonts w:ascii="Times New Roman"/>
          <w:b w:val="false"/>
          <w:i w:val="false"/>
          <w:color w:val="000000"/>
          <w:sz w:val="28"/>
        </w:rPr>
        <w:t>
      29) материальные затраты – стоимость материальных ресурсов, сформированная исходя из цены их приобретения (без учета НДС,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p>
    <w:bookmarkEnd w:id="1341"/>
    <w:bookmarkStart w:name="z1572" w:id="1342"/>
    <w:p>
      <w:pPr>
        <w:spacing w:after="0"/>
        <w:ind w:left="0"/>
        <w:jc w:val="both"/>
      </w:pPr>
      <w:r>
        <w:rPr>
          <w:rFonts w:ascii="Times New Roman"/>
          <w:b w:val="false"/>
          <w:i w:val="false"/>
          <w:color w:val="000000"/>
          <w:sz w:val="28"/>
        </w:rPr>
        <w:t>
      30) машины и оборудования – устройства, преобразующие энергию, материалы и информацию;</w:t>
      </w:r>
    </w:p>
    <w:bookmarkEnd w:id="1342"/>
    <w:bookmarkStart w:name="z1573" w:id="1343"/>
    <w:p>
      <w:pPr>
        <w:spacing w:after="0"/>
        <w:ind w:left="0"/>
        <w:jc w:val="both"/>
      </w:pPr>
      <w:r>
        <w:rPr>
          <w:rFonts w:ascii="Times New Roman"/>
          <w:b w:val="false"/>
          <w:i w:val="false"/>
          <w:color w:val="000000"/>
          <w:sz w:val="28"/>
        </w:rPr>
        <w:t>
      31) обязательство – существующая обязанность индивидуального предпринимателя или организации, возникающая из прошлых событий, урегулирование которой приведет к выбытию ресурсов, содержащих экономические выгоды;</w:t>
      </w:r>
    </w:p>
    <w:bookmarkEnd w:id="1343"/>
    <w:bookmarkStart w:name="z1574" w:id="1344"/>
    <w:p>
      <w:pPr>
        <w:spacing w:after="0"/>
        <w:ind w:left="0"/>
        <w:jc w:val="both"/>
      </w:pPr>
      <w:r>
        <w:rPr>
          <w:rFonts w:ascii="Times New Roman"/>
          <w:b w:val="false"/>
          <w:i w:val="false"/>
          <w:color w:val="000000"/>
          <w:sz w:val="28"/>
        </w:rPr>
        <w:t>
      32) основные средства – материальные активы, которые удерживаются субъектом для использования в производстве или поставке товаров (работ, услуг), для сдачи в аренду другим лицам, прироста стоимости или для административных целей; предполагается использовать в течение более чем одного периода;</w:t>
      </w:r>
    </w:p>
    <w:bookmarkEnd w:id="1344"/>
    <w:bookmarkStart w:name="z1575" w:id="1345"/>
    <w:p>
      <w:pPr>
        <w:spacing w:after="0"/>
        <w:ind w:left="0"/>
        <w:jc w:val="both"/>
      </w:pPr>
      <w:r>
        <w:rPr>
          <w:rFonts w:ascii="Times New Roman"/>
          <w:b w:val="false"/>
          <w:i w:val="false"/>
          <w:color w:val="000000"/>
          <w:sz w:val="28"/>
        </w:rPr>
        <w:t>
      33)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p>
    <w:bookmarkEnd w:id="1345"/>
    <w:bookmarkStart w:name="z1576" w:id="1346"/>
    <w:p>
      <w:pPr>
        <w:spacing w:after="0"/>
        <w:ind w:left="0"/>
        <w:jc w:val="both"/>
      </w:pPr>
      <w:r>
        <w:rPr>
          <w:rFonts w:ascii="Times New Roman"/>
          <w:b w:val="false"/>
          <w:i w:val="false"/>
          <w:color w:val="000000"/>
          <w:sz w:val="28"/>
        </w:rPr>
        <w:t>
      34) движение денежных средств от операционной деятельности – денежные средства от следующих операций, которые сформировали чистую прибыль за счет операционной деятельности;</w:t>
      </w:r>
    </w:p>
    <w:bookmarkEnd w:id="1346"/>
    <w:bookmarkStart w:name="z1577" w:id="1347"/>
    <w:p>
      <w:pPr>
        <w:spacing w:after="0"/>
        <w:ind w:left="0"/>
        <w:jc w:val="both"/>
      </w:pPr>
      <w:r>
        <w:rPr>
          <w:rFonts w:ascii="Times New Roman"/>
          <w:b w:val="false"/>
          <w:i w:val="false"/>
          <w:color w:val="000000"/>
          <w:sz w:val="28"/>
        </w:rPr>
        <w:t>
      35) использовано продукции на собственные нужды (внутризаводской оборот) – это выработанные предприятием готовые изделия и полуфабрикаты в натуральном и стоимостном выражениях, которые используются предприятием на собственные промышленно-производственные нужды (кроме продукции, зачисленной в состав основных средств данного предприятия);</w:t>
      </w:r>
    </w:p>
    <w:bookmarkEnd w:id="1347"/>
    <w:bookmarkStart w:name="z1578" w:id="1348"/>
    <w:p>
      <w:pPr>
        <w:spacing w:after="0"/>
        <w:ind w:left="0"/>
        <w:jc w:val="both"/>
      </w:pPr>
      <w:r>
        <w:rPr>
          <w:rFonts w:ascii="Times New Roman"/>
          <w:b w:val="false"/>
          <w:i w:val="false"/>
          <w:color w:val="000000"/>
          <w:sz w:val="28"/>
        </w:rPr>
        <w:t>
      36) объем произведенной продукции, выполненных работ и оказанных услуг – стоимость всей выпущенной продукции, выполненных работ и оказанных услуг в ценах производителя;</w:t>
      </w:r>
    </w:p>
    <w:bookmarkEnd w:id="1348"/>
    <w:bookmarkStart w:name="z1579" w:id="1349"/>
    <w:p>
      <w:pPr>
        <w:spacing w:after="0"/>
        <w:ind w:left="0"/>
        <w:jc w:val="both"/>
      </w:pPr>
      <w:r>
        <w:rPr>
          <w:rFonts w:ascii="Times New Roman"/>
          <w:b w:val="false"/>
          <w:i w:val="false"/>
          <w:color w:val="000000"/>
          <w:sz w:val="28"/>
        </w:rPr>
        <w:t>
      37) цена производителя – цена единицы реализуемой продукции в момент ее выхода из ворот предприятия без учета налога на добавленную стоимость, акцизов, прочих косвенных налогов, торговой, сбытовой наценки и транспортных расходов, связанных с движением продукции от производителя к покупателю;</w:t>
      </w:r>
    </w:p>
    <w:bookmarkEnd w:id="1349"/>
    <w:bookmarkStart w:name="z1580" w:id="1350"/>
    <w:p>
      <w:pPr>
        <w:spacing w:after="0"/>
        <w:ind w:left="0"/>
        <w:jc w:val="both"/>
      </w:pPr>
      <w:r>
        <w:rPr>
          <w:rFonts w:ascii="Times New Roman"/>
          <w:b w:val="false"/>
          <w:i w:val="false"/>
          <w:color w:val="000000"/>
          <w:sz w:val="28"/>
        </w:rPr>
        <w:t>
      38) производственные расходы – затраты, формирующие себестоимость произведенной продукции и оказанных услуг основного и вторичного видов деятельности;</w:t>
      </w:r>
    </w:p>
    <w:bookmarkEnd w:id="1350"/>
    <w:bookmarkStart w:name="z1581" w:id="1351"/>
    <w:p>
      <w:pPr>
        <w:spacing w:after="0"/>
        <w:ind w:left="0"/>
        <w:jc w:val="both"/>
      </w:pPr>
      <w:r>
        <w:rPr>
          <w:rFonts w:ascii="Times New Roman"/>
          <w:b w:val="false"/>
          <w:i w:val="false"/>
          <w:color w:val="000000"/>
          <w:sz w:val="28"/>
        </w:rPr>
        <w:t>
      39) непроизводственные расходы – расходы периода, которые включают расходы по реализации продукции и оказанию услуг, административные расходы, расходы на финансирование и прочие расходы;</w:t>
      </w:r>
    </w:p>
    <w:bookmarkEnd w:id="1351"/>
    <w:bookmarkStart w:name="z1582" w:id="1352"/>
    <w:p>
      <w:pPr>
        <w:spacing w:after="0"/>
        <w:ind w:left="0"/>
        <w:jc w:val="both"/>
      </w:pPr>
      <w:r>
        <w:rPr>
          <w:rFonts w:ascii="Times New Roman"/>
          <w:b w:val="false"/>
          <w:i w:val="false"/>
          <w:color w:val="000000"/>
          <w:sz w:val="28"/>
        </w:rPr>
        <w:t>
      40) себестоимость реализованной продукции и оказанных услуг – фактическая себестоимость отпущенной (отгруженной) готовой продукции (работ, услуг);</w:t>
      </w:r>
    </w:p>
    <w:bookmarkEnd w:id="1352"/>
    <w:bookmarkStart w:name="z1583" w:id="1353"/>
    <w:p>
      <w:pPr>
        <w:spacing w:after="0"/>
        <w:ind w:left="0"/>
        <w:jc w:val="both"/>
      </w:pPr>
      <w:r>
        <w:rPr>
          <w:rFonts w:ascii="Times New Roman"/>
          <w:b w:val="false"/>
          <w:i w:val="false"/>
          <w:color w:val="000000"/>
          <w:sz w:val="28"/>
        </w:rPr>
        <w:t>
      41) доход от реализации продукции и оказания услуг – сумма полученного и подлежащего к получению дохода за минусом налога на добавленную стоимость, акцизов, а также стоимости возвращенных товаров, скидки с продаж и скидки с цены, представленных покупателю;</w:t>
      </w:r>
    </w:p>
    <w:bookmarkEnd w:id="1353"/>
    <w:bookmarkStart w:name="z1584" w:id="1354"/>
    <w:p>
      <w:pPr>
        <w:spacing w:after="0"/>
        <w:ind w:left="0"/>
        <w:jc w:val="both"/>
      </w:pPr>
      <w:r>
        <w:rPr>
          <w:rFonts w:ascii="Times New Roman"/>
          <w:b w:val="false"/>
          <w:i w:val="false"/>
          <w:color w:val="000000"/>
          <w:sz w:val="28"/>
        </w:rPr>
        <w:t>
      42) прочие доходы – доходы от выбытия активов, от безвозмездно полученных активов, от государственных субсидий, от восстановления убытка от обесценения, от курсовой разницы, от операционной аренды, от изменения справедливой стоимости биологических активов и прочие;</w:t>
      </w:r>
    </w:p>
    <w:bookmarkEnd w:id="1354"/>
    <w:bookmarkStart w:name="z1585" w:id="1355"/>
    <w:p>
      <w:pPr>
        <w:spacing w:after="0"/>
        <w:ind w:left="0"/>
        <w:jc w:val="both"/>
      </w:pPr>
      <w:r>
        <w:rPr>
          <w:rFonts w:ascii="Times New Roman"/>
          <w:b w:val="false"/>
          <w:i w:val="false"/>
          <w:color w:val="000000"/>
          <w:sz w:val="28"/>
        </w:rPr>
        <w:t>
      43) прочие расходы – прочие непроизводственные расходы, которые возникают независимо от процесса обычной деятельности: выбытие и обесценение активов, курсовая разница, создание резерва и списание безнадежных требований, расходы по операционной аренде, расходы от изменения справедливой стоимости биологических активов и другие;</w:t>
      </w:r>
    </w:p>
    <w:bookmarkEnd w:id="1355"/>
    <w:bookmarkStart w:name="z1586" w:id="1356"/>
    <w:p>
      <w:pPr>
        <w:spacing w:after="0"/>
        <w:ind w:left="0"/>
        <w:jc w:val="both"/>
      </w:pPr>
      <w:r>
        <w:rPr>
          <w:rFonts w:ascii="Times New Roman"/>
          <w:b w:val="false"/>
          <w:i w:val="false"/>
          <w:color w:val="000000"/>
          <w:sz w:val="28"/>
        </w:rPr>
        <w:t>
      44) расходы по реализации продукции и оказанию услуг – расходы, связанные с реализацией продукции и оказанием услуг (заработная плата и отчисления от заработной платы работников отдела сбыта, расходы по страхованию собственности, командировочные расходы, амортизационные отчисления и расходы по содержанию объектов недвижимости, транспортировка грузов до пункта отправления, погрузочно-разгрузочные работы; расходы на маркетинговые услуги и другие аналогичные расходы);</w:t>
      </w:r>
    </w:p>
    <w:bookmarkEnd w:id="1356"/>
    <w:bookmarkStart w:name="z1587" w:id="1357"/>
    <w:p>
      <w:pPr>
        <w:spacing w:after="0"/>
        <w:ind w:left="0"/>
        <w:jc w:val="both"/>
      </w:pPr>
      <w:r>
        <w:rPr>
          <w:rFonts w:ascii="Times New Roman"/>
          <w:b w:val="false"/>
          <w:i w:val="false"/>
          <w:color w:val="000000"/>
          <w:sz w:val="28"/>
        </w:rPr>
        <w:t>
      45) налоги и другие обязательные платежи в бюджет, отчисления в единый накопительный пенсионный фонд – обязательные платежи в бюджет, определяемые в соответствии с действующим налоговым законодательством Республики Казахстан и отчисления, установленные законодательством Республики Казахстан о пенсионном обеспечении и обязательном социальном страховании;</w:t>
      </w:r>
    </w:p>
    <w:bookmarkEnd w:id="1357"/>
    <w:bookmarkStart w:name="z1588" w:id="1358"/>
    <w:p>
      <w:pPr>
        <w:spacing w:after="0"/>
        <w:ind w:left="0"/>
        <w:jc w:val="both"/>
      </w:pPr>
      <w:r>
        <w:rPr>
          <w:rFonts w:ascii="Times New Roman"/>
          <w:b w:val="false"/>
          <w:i w:val="false"/>
          <w:color w:val="000000"/>
          <w:sz w:val="28"/>
        </w:rPr>
        <w:t>
      46) жилое здание – здание, исключительно или главным образом предназначенное для жилищных целей;</w:t>
      </w:r>
    </w:p>
    <w:bookmarkEnd w:id="1358"/>
    <w:bookmarkStart w:name="z1589" w:id="1359"/>
    <w:p>
      <w:pPr>
        <w:spacing w:after="0"/>
        <w:ind w:left="0"/>
        <w:jc w:val="both"/>
      </w:pPr>
      <w:r>
        <w:rPr>
          <w:rFonts w:ascii="Times New Roman"/>
          <w:b w:val="false"/>
          <w:i w:val="false"/>
          <w:color w:val="000000"/>
          <w:sz w:val="28"/>
        </w:rPr>
        <w:t>
      47) нежилое здание – здание, исключительно или главным образом предназначенное не для жилых целей;</w:t>
      </w:r>
    </w:p>
    <w:bookmarkEnd w:id="1359"/>
    <w:bookmarkStart w:name="z1590" w:id="1360"/>
    <w:p>
      <w:pPr>
        <w:spacing w:after="0"/>
        <w:ind w:left="0"/>
        <w:jc w:val="both"/>
      </w:pPr>
      <w:r>
        <w:rPr>
          <w:rFonts w:ascii="Times New Roman"/>
          <w:b w:val="false"/>
          <w:i w:val="false"/>
          <w:color w:val="000000"/>
          <w:sz w:val="28"/>
        </w:rPr>
        <w:t>
      48) сырье и материалы,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p>
    <w:bookmarkEnd w:id="1360"/>
    <w:bookmarkStart w:name="z1591" w:id="1361"/>
    <w:p>
      <w:pPr>
        <w:spacing w:after="0"/>
        <w:ind w:left="0"/>
        <w:jc w:val="both"/>
      </w:pPr>
      <w:r>
        <w:rPr>
          <w:rFonts w:ascii="Times New Roman"/>
          <w:b w:val="false"/>
          <w:i w:val="false"/>
          <w:color w:val="000000"/>
          <w:sz w:val="28"/>
        </w:rPr>
        <w:t>
      49) расходы – уменьшение экономических выгод в течение отчетного периода в форме оттока или уменьшения активов, или возникновения обязательств, которые приводят к уменьшению капитала, отличному от уменьшения, связанного с распределением лицам, участвующим в капитале;</w:t>
      </w:r>
    </w:p>
    <w:bookmarkEnd w:id="1361"/>
    <w:bookmarkStart w:name="z1592" w:id="1362"/>
    <w:p>
      <w:pPr>
        <w:spacing w:after="0"/>
        <w:ind w:left="0"/>
        <w:jc w:val="both"/>
      </w:pPr>
      <w:r>
        <w:rPr>
          <w:rFonts w:ascii="Times New Roman"/>
          <w:b w:val="false"/>
          <w:i w:val="false"/>
          <w:color w:val="000000"/>
          <w:sz w:val="28"/>
        </w:rPr>
        <w:t>
      50)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p>
    <w:bookmarkEnd w:id="1362"/>
    <w:bookmarkStart w:name="z1593" w:id="1363"/>
    <w:p>
      <w:pPr>
        <w:spacing w:after="0"/>
        <w:ind w:left="0"/>
        <w:jc w:val="both"/>
      </w:pPr>
      <w:r>
        <w:rPr>
          <w:rFonts w:ascii="Times New Roman"/>
          <w:b w:val="false"/>
          <w:i w:val="false"/>
          <w:color w:val="000000"/>
          <w:sz w:val="28"/>
        </w:rPr>
        <w:t>
      3. В разделах 2 и 2.1 под объемом произведенной продукции, выполненных работ и оказанных услуг указывается стоимость объема реализованной продукции и оказанных услуг (без учета стоимости товаров, купленных для перепродажи, налога на добавленную стоимость, акцизов), продукции и оказанных услуг, использованных внутри предприятия, изменений запасов готовой продукции, находящихся на складах и предназначенных для продажи и прироста (уменьшения) остатка незавершенного производства и строительства.</w:t>
      </w:r>
    </w:p>
    <w:bookmarkEnd w:id="1363"/>
    <w:bookmarkStart w:name="z1594" w:id="1364"/>
    <w:p>
      <w:pPr>
        <w:spacing w:after="0"/>
        <w:ind w:left="0"/>
        <w:jc w:val="both"/>
      </w:pPr>
      <w:r>
        <w:rPr>
          <w:rFonts w:ascii="Times New Roman"/>
          <w:b w:val="false"/>
          <w:i w:val="false"/>
          <w:color w:val="000000"/>
          <w:sz w:val="28"/>
        </w:rPr>
        <w:t>
      Для промышленных предприятий объем произведенной продукции, выполненных работ и оказанных услуг приводится с учетом стоимости продукции, произведенной из давальческого сырья, и стоимости внутризаводского оборота.</w:t>
      </w:r>
    </w:p>
    <w:bookmarkEnd w:id="1364"/>
    <w:bookmarkStart w:name="z1595" w:id="1365"/>
    <w:p>
      <w:pPr>
        <w:spacing w:after="0"/>
        <w:ind w:left="0"/>
        <w:jc w:val="both"/>
      </w:pPr>
      <w:r>
        <w:rPr>
          <w:rFonts w:ascii="Times New Roman"/>
          <w:b w:val="false"/>
          <w:i w:val="false"/>
          <w:color w:val="000000"/>
          <w:sz w:val="28"/>
        </w:rPr>
        <w:t>
      Для предприятий, занимающихся торговой деятельностью, объемом произведенной продукции, выполненных работ и оказанных услуг является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и оказанных услуг по торговой деятельности будет равен величине издержек обращения.</w:t>
      </w:r>
    </w:p>
    <w:bookmarkEnd w:id="1365"/>
    <w:bookmarkStart w:name="z1596" w:id="1366"/>
    <w:p>
      <w:pPr>
        <w:spacing w:after="0"/>
        <w:ind w:left="0"/>
        <w:jc w:val="both"/>
      </w:pPr>
      <w:r>
        <w:rPr>
          <w:rFonts w:ascii="Times New Roman"/>
          <w:b w:val="false"/>
          <w:i w:val="false"/>
          <w:color w:val="000000"/>
          <w:sz w:val="28"/>
        </w:rPr>
        <w:t xml:space="preserve">
      Для обменных пунктов объемом произведенной продукции, выполненных работ и оказанных услуг является разница между стоимостью продажи и покупки валюты. </w:t>
      </w:r>
    </w:p>
    <w:bookmarkEnd w:id="1366"/>
    <w:bookmarkStart w:name="z1597" w:id="1367"/>
    <w:p>
      <w:pPr>
        <w:spacing w:after="0"/>
        <w:ind w:left="0"/>
        <w:jc w:val="both"/>
      </w:pPr>
      <w:r>
        <w:rPr>
          <w:rFonts w:ascii="Times New Roman"/>
          <w:b w:val="false"/>
          <w:i w:val="false"/>
          <w:color w:val="000000"/>
          <w:sz w:val="28"/>
        </w:rPr>
        <w:t xml:space="preserve">
      Для предприятий, занимающихся сдачей в аренду площадей и оборудования, объемом произведенной продукции, выполненных работ и оказанных услуг является выручка, полученная за предоставление во временное пользование своих активов по договору аренды. </w:t>
      </w:r>
    </w:p>
    <w:bookmarkEnd w:id="1367"/>
    <w:bookmarkStart w:name="z1598" w:id="1368"/>
    <w:p>
      <w:pPr>
        <w:spacing w:after="0"/>
        <w:ind w:left="0"/>
        <w:jc w:val="both"/>
      </w:pPr>
      <w:r>
        <w:rPr>
          <w:rFonts w:ascii="Times New Roman"/>
          <w:b w:val="false"/>
          <w:i w:val="false"/>
          <w:color w:val="000000"/>
          <w:sz w:val="28"/>
        </w:rPr>
        <w:t>
      Для предприятий общественного питания, ресторанов объем произведенной продукции, выполненных работ и оказанных услуг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p>
    <w:bookmarkEnd w:id="1368"/>
    <w:bookmarkStart w:name="z1599" w:id="1369"/>
    <w:p>
      <w:pPr>
        <w:spacing w:after="0"/>
        <w:ind w:left="0"/>
        <w:jc w:val="both"/>
      </w:pPr>
      <w:r>
        <w:rPr>
          <w:rFonts w:ascii="Times New Roman"/>
          <w:b w:val="false"/>
          <w:i w:val="false"/>
          <w:color w:val="000000"/>
          <w:sz w:val="28"/>
        </w:rPr>
        <w:t>
      Для гостиниц объемом произведенной продукции, выполненных работ и оказанных услуг является доход от предоставления гостиничных услуг, включая услуги ресторанов.</w:t>
      </w:r>
    </w:p>
    <w:bookmarkEnd w:id="1369"/>
    <w:bookmarkStart w:name="z1600" w:id="1370"/>
    <w:p>
      <w:pPr>
        <w:spacing w:after="0"/>
        <w:ind w:left="0"/>
        <w:jc w:val="both"/>
      </w:pPr>
      <w:r>
        <w:rPr>
          <w:rFonts w:ascii="Times New Roman"/>
          <w:b w:val="false"/>
          <w:i w:val="false"/>
          <w:color w:val="000000"/>
          <w:sz w:val="28"/>
        </w:rPr>
        <w:t>
      Объемом произведенной продукции, выполненных работ и оказанных услуг финансового посредничества (микрокредитные организации, кредитные товарищества, ломбарды, другие)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p>
    <w:bookmarkEnd w:id="1370"/>
    <w:bookmarkStart w:name="z1601" w:id="1371"/>
    <w:p>
      <w:pPr>
        <w:spacing w:after="0"/>
        <w:ind w:left="0"/>
        <w:jc w:val="both"/>
      </w:pPr>
      <w:r>
        <w:rPr>
          <w:rFonts w:ascii="Times New Roman"/>
          <w:b w:val="false"/>
          <w:i w:val="false"/>
          <w:color w:val="000000"/>
          <w:sz w:val="28"/>
        </w:rPr>
        <w:t>
      При заполнении показателей в столбце В раздела 2.1 указывается 5-значный код вида деятельности в соответствии с общим классификатором видов экономической деятельности.</w:t>
      </w:r>
    </w:p>
    <w:bookmarkEnd w:id="1371"/>
    <w:bookmarkStart w:name="z1602" w:id="1372"/>
    <w:p>
      <w:pPr>
        <w:spacing w:after="0"/>
        <w:ind w:left="0"/>
        <w:jc w:val="both"/>
      </w:pPr>
      <w:r>
        <w:rPr>
          <w:rFonts w:ascii="Times New Roman"/>
          <w:b w:val="false"/>
          <w:i w:val="false"/>
          <w:color w:val="000000"/>
          <w:sz w:val="28"/>
        </w:rPr>
        <w:t>
      В статистических формах не используется понятие "сторно", поэтому при возникновении таких ситуаций сторнировочная запись выражается как увеличение (уменьшение) дебетовых или кредитовых оборотов конкретных счетов.</w:t>
      </w:r>
    </w:p>
    <w:bookmarkEnd w:id="1372"/>
    <w:bookmarkStart w:name="z1603" w:id="1373"/>
    <w:p>
      <w:pPr>
        <w:spacing w:after="0"/>
        <w:ind w:left="0"/>
        <w:jc w:val="both"/>
      </w:pPr>
      <w:r>
        <w:rPr>
          <w:rFonts w:ascii="Times New Roman"/>
          <w:b w:val="false"/>
          <w:i w:val="false"/>
          <w:color w:val="000000"/>
          <w:sz w:val="28"/>
        </w:rPr>
        <w:t>
      4. В строке 3 раздела 4 под валовой прибылью понимается разница дохода от реализации продукции и оказания услуг и себестоимости реализованной продукции и оказанных услуг.</w:t>
      </w:r>
    </w:p>
    <w:bookmarkEnd w:id="1373"/>
    <w:bookmarkStart w:name="z1604" w:id="1374"/>
    <w:p>
      <w:pPr>
        <w:spacing w:after="0"/>
        <w:ind w:left="0"/>
        <w:jc w:val="both"/>
      </w:pPr>
      <w:r>
        <w:rPr>
          <w:rFonts w:ascii="Times New Roman"/>
          <w:b w:val="false"/>
          <w:i w:val="false"/>
          <w:color w:val="000000"/>
          <w:sz w:val="28"/>
        </w:rPr>
        <w:t>
      В строке 10 под прибылью (убытком) до налогообложения понимается разница между суммой валовой прибыли, доходов от финансирования, прочих доходов и суммой расходов по реализации продукции и оказанию услуг, расходов на финансирование, административных и прочих расходов.</w:t>
      </w:r>
    </w:p>
    <w:bookmarkEnd w:id="1374"/>
    <w:bookmarkStart w:name="z1605" w:id="1375"/>
    <w:p>
      <w:pPr>
        <w:spacing w:after="0"/>
        <w:ind w:left="0"/>
        <w:jc w:val="both"/>
      </w:pPr>
      <w:r>
        <w:rPr>
          <w:rFonts w:ascii="Times New Roman"/>
          <w:b w:val="false"/>
          <w:i w:val="false"/>
          <w:color w:val="000000"/>
          <w:sz w:val="28"/>
        </w:rPr>
        <w:t>
      В строке 12 под итоговой прибылью (убытком) понимается разница между прибылью (убытком) до налогообложения и расходами по корпоративному подоходному налогу.</w:t>
      </w:r>
    </w:p>
    <w:bookmarkEnd w:id="1375"/>
    <w:bookmarkStart w:name="z1606" w:id="1376"/>
    <w:p>
      <w:pPr>
        <w:spacing w:after="0"/>
        <w:ind w:left="0"/>
        <w:jc w:val="both"/>
      </w:pPr>
      <w:r>
        <w:rPr>
          <w:rFonts w:ascii="Times New Roman"/>
          <w:b w:val="false"/>
          <w:i w:val="false"/>
          <w:color w:val="000000"/>
          <w:sz w:val="28"/>
        </w:rPr>
        <w:t>
      5. Чистая сумма денежных средств от операционной, инвестиционной, финансовой деятельности в строках 3, 6 и 9 раздела 7 определяется как разница между поступлением и выбытием денежных средств от операционной, инвестиционной, финансовой деятельности.</w:t>
      </w:r>
    </w:p>
    <w:bookmarkEnd w:id="1376"/>
    <w:bookmarkStart w:name="z1607" w:id="1377"/>
    <w:p>
      <w:pPr>
        <w:spacing w:after="0"/>
        <w:ind w:left="0"/>
        <w:jc w:val="both"/>
      </w:pPr>
      <w:r>
        <w:rPr>
          <w:rFonts w:ascii="Times New Roman"/>
          <w:b w:val="false"/>
          <w:i w:val="false"/>
          <w:color w:val="000000"/>
          <w:sz w:val="28"/>
        </w:rPr>
        <w:t>
      6. Чистая позиция в иностранной валюте в строке 4 раздела 8 определяется как разница между активами в иностранной валюте и обязательствами в иностранной валюте.</w:t>
      </w:r>
    </w:p>
    <w:bookmarkEnd w:id="1377"/>
    <w:bookmarkStart w:name="z1608" w:id="1378"/>
    <w:p>
      <w:pPr>
        <w:spacing w:after="0"/>
        <w:ind w:left="0"/>
        <w:jc w:val="both"/>
      </w:pPr>
      <w:r>
        <w:rPr>
          <w:rFonts w:ascii="Times New Roman"/>
          <w:b w:val="false"/>
          <w:i w:val="false"/>
          <w:color w:val="000000"/>
          <w:sz w:val="28"/>
        </w:rPr>
        <w:t>
      7.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on-line режиме", размещенной на интернет-ресурсе Комитета по статистике Министерства национальной экономики Республики Казахстан (www.stat.gov.kz).</w:t>
      </w:r>
    </w:p>
    <w:bookmarkEnd w:id="1378"/>
    <w:bookmarkStart w:name="z1609" w:id="1379"/>
    <w:p>
      <w:pPr>
        <w:spacing w:after="0"/>
        <w:ind w:left="0"/>
        <w:jc w:val="both"/>
      </w:pPr>
      <w:r>
        <w:rPr>
          <w:rFonts w:ascii="Times New Roman"/>
          <w:b w:val="false"/>
          <w:i w:val="false"/>
          <w:color w:val="000000"/>
          <w:sz w:val="28"/>
        </w:rPr>
        <w:t>
      8. Примечание: Х – данная позиция не подлежит заполнению.</w:t>
      </w:r>
    </w:p>
    <w:bookmarkEnd w:id="1379"/>
    <w:bookmarkStart w:name="z1610" w:id="1380"/>
    <w:p>
      <w:pPr>
        <w:spacing w:after="0"/>
        <w:ind w:left="0"/>
        <w:jc w:val="both"/>
      </w:pPr>
      <w:r>
        <w:rPr>
          <w:rFonts w:ascii="Times New Roman"/>
          <w:b w:val="false"/>
          <w:i w:val="false"/>
          <w:color w:val="000000"/>
          <w:sz w:val="28"/>
        </w:rPr>
        <w:t>
      9. Арифметико-логический контроль:</w:t>
      </w:r>
    </w:p>
    <w:bookmarkEnd w:id="1380"/>
    <w:bookmarkStart w:name="z1611" w:id="1381"/>
    <w:p>
      <w:pPr>
        <w:spacing w:after="0"/>
        <w:ind w:left="0"/>
        <w:jc w:val="both"/>
      </w:pPr>
      <w:r>
        <w:rPr>
          <w:rFonts w:ascii="Times New Roman"/>
          <w:b w:val="false"/>
          <w:i w:val="false"/>
          <w:color w:val="000000"/>
          <w:sz w:val="28"/>
        </w:rPr>
        <w:t>
      1) Раздел 1. "Численность работников".</w:t>
      </w:r>
    </w:p>
    <w:bookmarkEnd w:id="1381"/>
    <w:bookmarkStart w:name="z1612" w:id="1382"/>
    <w:p>
      <w:pPr>
        <w:spacing w:after="0"/>
        <w:ind w:left="0"/>
        <w:jc w:val="both"/>
      </w:pPr>
      <w:r>
        <w:rPr>
          <w:rFonts w:ascii="Times New Roman"/>
          <w:b w:val="false"/>
          <w:i w:val="false"/>
          <w:color w:val="000000"/>
          <w:sz w:val="28"/>
        </w:rPr>
        <w:t>
      строка 4 = сумме строк 1, 2, 3;</w:t>
      </w:r>
    </w:p>
    <w:bookmarkEnd w:id="1382"/>
    <w:bookmarkStart w:name="z1613" w:id="1383"/>
    <w:p>
      <w:pPr>
        <w:spacing w:after="0"/>
        <w:ind w:left="0"/>
        <w:jc w:val="both"/>
      </w:pPr>
      <w:r>
        <w:rPr>
          <w:rFonts w:ascii="Times New Roman"/>
          <w:b w:val="false"/>
          <w:i w:val="false"/>
          <w:color w:val="000000"/>
          <w:sz w:val="28"/>
        </w:rPr>
        <w:t>
      2) Раздел 1.1. "Движение рабочей силы".</w:t>
      </w:r>
    </w:p>
    <w:bookmarkEnd w:id="1383"/>
    <w:bookmarkStart w:name="z1614" w:id="1384"/>
    <w:p>
      <w:pPr>
        <w:spacing w:after="0"/>
        <w:ind w:left="0"/>
        <w:jc w:val="both"/>
      </w:pPr>
      <w:r>
        <w:rPr>
          <w:rFonts w:ascii="Times New Roman"/>
          <w:b w:val="false"/>
          <w:i w:val="false"/>
          <w:color w:val="000000"/>
          <w:sz w:val="28"/>
        </w:rPr>
        <w:t>
      строка 4 = строка 1+ строка 2 – строка 3;</w:t>
      </w:r>
    </w:p>
    <w:bookmarkEnd w:id="1384"/>
    <w:bookmarkStart w:name="z1615" w:id="1385"/>
    <w:p>
      <w:pPr>
        <w:spacing w:after="0"/>
        <w:ind w:left="0"/>
        <w:jc w:val="both"/>
      </w:pPr>
      <w:r>
        <w:rPr>
          <w:rFonts w:ascii="Times New Roman"/>
          <w:b w:val="false"/>
          <w:i w:val="false"/>
          <w:color w:val="000000"/>
          <w:sz w:val="28"/>
        </w:rPr>
        <w:t>
      3) Раздел 2. "Информация об объеме произведенной продукции, выполненных работ и оказанных услуг, доходе от реализации продукции и оказания услуг".</w:t>
      </w:r>
    </w:p>
    <w:bookmarkEnd w:id="1385"/>
    <w:bookmarkStart w:name="z1616" w:id="1386"/>
    <w:p>
      <w:pPr>
        <w:spacing w:after="0"/>
        <w:ind w:left="0"/>
        <w:jc w:val="both"/>
      </w:pPr>
      <w:r>
        <w:rPr>
          <w:rFonts w:ascii="Times New Roman"/>
          <w:b w:val="false"/>
          <w:i w:val="false"/>
          <w:color w:val="000000"/>
          <w:sz w:val="28"/>
        </w:rPr>
        <w:t>
      строка 1 = сумме строк 1.1, 1.2 для каждой графы;</w:t>
      </w:r>
    </w:p>
    <w:bookmarkEnd w:id="1386"/>
    <w:bookmarkStart w:name="z1617" w:id="1387"/>
    <w:p>
      <w:pPr>
        <w:spacing w:after="0"/>
        <w:ind w:left="0"/>
        <w:jc w:val="both"/>
      </w:pPr>
      <w:r>
        <w:rPr>
          <w:rFonts w:ascii="Times New Roman"/>
          <w:b w:val="false"/>
          <w:i w:val="false"/>
          <w:color w:val="000000"/>
          <w:sz w:val="28"/>
        </w:rPr>
        <w:t>
      4) Раздел 3. "Информация о расходах предприятия"</w:t>
      </w:r>
    </w:p>
    <w:bookmarkEnd w:id="1387"/>
    <w:bookmarkStart w:name="z1618" w:id="1388"/>
    <w:p>
      <w:pPr>
        <w:spacing w:after="0"/>
        <w:ind w:left="0"/>
        <w:jc w:val="both"/>
      </w:pPr>
      <w:r>
        <w:rPr>
          <w:rFonts w:ascii="Times New Roman"/>
          <w:b w:val="false"/>
          <w:i w:val="false"/>
          <w:color w:val="000000"/>
          <w:sz w:val="28"/>
        </w:rPr>
        <w:t>
      графа 1 = сумме граф 2, 3 для каждой строки;</w:t>
      </w:r>
    </w:p>
    <w:bookmarkEnd w:id="1388"/>
    <w:bookmarkStart w:name="z1619" w:id="1389"/>
    <w:p>
      <w:pPr>
        <w:spacing w:after="0"/>
        <w:ind w:left="0"/>
        <w:jc w:val="both"/>
      </w:pPr>
      <w:r>
        <w:rPr>
          <w:rFonts w:ascii="Times New Roman"/>
          <w:b w:val="false"/>
          <w:i w:val="false"/>
          <w:color w:val="000000"/>
          <w:sz w:val="28"/>
        </w:rPr>
        <w:t>
      строка 1 = сумме строк 1.1, 1.2, 1.3, 1.4, 1.5 для каждой графы;</w:t>
      </w:r>
    </w:p>
    <w:bookmarkEnd w:id="1389"/>
    <w:bookmarkStart w:name="z1620" w:id="1390"/>
    <w:p>
      <w:pPr>
        <w:spacing w:after="0"/>
        <w:ind w:left="0"/>
        <w:jc w:val="both"/>
      </w:pPr>
      <w:r>
        <w:rPr>
          <w:rFonts w:ascii="Times New Roman"/>
          <w:b w:val="false"/>
          <w:i w:val="false"/>
          <w:color w:val="000000"/>
          <w:sz w:val="28"/>
        </w:rPr>
        <w:t>
      строка 3 &gt; строки 3.2 для каждой графы;</w:t>
      </w:r>
    </w:p>
    <w:bookmarkEnd w:id="1390"/>
    <w:bookmarkStart w:name="z1621" w:id="1391"/>
    <w:p>
      <w:pPr>
        <w:spacing w:after="0"/>
        <w:ind w:left="0"/>
        <w:jc w:val="both"/>
      </w:pPr>
      <w:r>
        <w:rPr>
          <w:rFonts w:ascii="Times New Roman"/>
          <w:b w:val="false"/>
          <w:i w:val="false"/>
          <w:color w:val="000000"/>
          <w:sz w:val="28"/>
        </w:rPr>
        <w:t>
      строка 3.1 ≤ строки 3 для каждой графы;</w:t>
      </w:r>
    </w:p>
    <w:bookmarkEnd w:id="1391"/>
    <w:bookmarkStart w:name="z1622" w:id="1392"/>
    <w:p>
      <w:pPr>
        <w:spacing w:after="0"/>
        <w:ind w:left="0"/>
        <w:jc w:val="both"/>
      </w:pPr>
      <w:r>
        <w:rPr>
          <w:rFonts w:ascii="Times New Roman"/>
          <w:b w:val="false"/>
          <w:i w:val="false"/>
          <w:color w:val="000000"/>
          <w:sz w:val="28"/>
        </w:rPr>
        <w:t>
      строка 5 = сумме строк 5.1, 5.2, 5.3, 5.4 для каждой графы;</w:t>
      </w:r>
    </w:p>
    <w:bookmarkEnd w:id="1392"/>
    <w:bookmarkStart w:name="z1623" w:id="1393"/>
    <w:p>
      <w:pPr>
        <w:spacing w:after="0"/>
        <w:ind w:left="0"/>
        <w:jc w:val="both"/>
      </w:pPr>
      <w:r>
        <w:rPr>
          <w:rFonts w:ascii="Times New Roman"/>
          <w:b w:val="false"/>
          <w:i w:val="false"/>
          <w:color w:val="000000"/>
          <w:sz w:val="28"/>
        </w:rPr>
        <w:t>
      строка 5.1.1 ≤ строки 5.1 для каждой графы;</w:t>
      </w:r>
    </w:p>
    <w:bookmarkEnd w:id="1393"/>
    <w:bookmarkStart w:name="z1624" w:id="1394"/>
    <w:p>
      <w:pPr>
        <w:spacing w:after="0"/>
        <w:ind w:left="0"/>
        <w:jc w:val="both"/>
      </w:pPr>
      <w:r>
        <w:rPr>
          <w:rFonts w:ascii="Times New Roman"/>
          <w:b w:val="false"/>
          <w:i w:val="false"/>
          <w:color w:val="000000"/>
          <w:sz w:val="28"/>
        </w:rPr>
        <w:t>
      строка 5.1.2 ≤ строки 5.1 для каждой графы;</w:t>
      </w:r>
    </w:p>
    <w:bookmarkEnd w:id="1394"/>
    <w:bookmarkStart w:name="z1625" w:id="1395"/>
    <w:p>
      <w:pPr>
        <w:spacing w:after="0"/>
        <w:ind w:left="0"/>
        <w:jc w:val="both"/>
      </w:pPr>
      <w:r>
        <w:rPr>
          <w:rFonts w:ascii="Times New Roman"/>
          <w:b w:val="false"/>
          <w:i w:val="false"/>
          <w:color w:val="000000"/>
          <w:sz w:val="28"/>
        </w:rPr>
        <w:t>
      строка 5.1.3 ≤ строки 5.1 для каждой графы;</w:t>
      </w:r>
    </w:p>
    <w:bookmarkEnd w:id="1395"/>
    <w:bookmarkStart w:name="z1626" w:id="1396"/>
    <w:p>
      <w:pPr>
        <w:spacing w:after="0"/>
        <w:ind w:left="0"/>
        <w:jc w:val="both"/>
      </w:pPr>
      <w:r>
        <w:rPr>
          <w:rFonts w:ascii="Times New Roman"/>
          <w:b w:val="false"/>
          <w:i w:val="false"/>
          <w:color w:val="000000"/>
          <w:sz w:val="28"/>
        </w:rPr>
        <w:t>
      строка 6 = сумме строк 1, 2, 3, 4, 5 для каждой графы;</w:t>
      </w:r>
    </w:p>
    <w:bookmarkEnd w:id="1396"/>
    <w:bookmarkStart w:name="z1627" w:id="1397"/>
    <w:p>
      <w:pPr>
        <w:spacing w:after="0"/>
        <w:ind w:left="0"/>
        <w:jc w:val="both"/>
      </w:pPr>
      <w:r>
        <w:rPr>
          <w:rFonts w:ascii="Times New Roman"/>
          <w:b w:val="false"/>
          <w:i w:val="false"/>
          <w:color w:val="000000"/>
          <w:sz w:val="28"/>
        </w:rPr>
        <w:t>
      5) Раздел 4. "Результат финансово-хозяйственной деятельности предприятия".</w:t>
      </w:r>
    </w:p>
    <w:bookmarkEnd w:id="1397"/>
    <w:bookmarkStart w:name="z1628" w:id="1398"/>
    <w:p>
      <w:pPr>
        <w:spacing w:after="0"/>
        <w:ind w:left="0"/>
        <w:jc w:val="both"/>
      </w:pPr>
      <w:r>
        <w:rPr>
          <w:rFonts w:ascii="Times New Roman"/>
          <w:b w:val="false"/>
          <w:i w:val="false"/>
          <w:color w:val="000000"/>
          <w:sz w:val="28"/>
        </w:rPr>
        <w:t>
      строка 3 = строка 1 – строка 2;</w:t>
      </w:r>
    </w:p>
    <w:bookmarkEnd w:id="1398"/>
    <w:bookmarkStart w:name="z1629" w:id="1399"/>
    <w:p>
      <w:pPr>
        <w:spacing w:after="0"/>
        <w:ind w:left="0"/>
        <w:jc w:val="both"/>
      </w:pPr>
      <w:r>
        <w:rPr>
          <w:rFonts w:ascii="Times New Roman"/>
          <w:b w:val="false"/>
          <w:i w:val="false"/>
          <w:color w:val="000000"/>
          <w:sz w:val="28"/>
        </w:rPr>
        <w:t>
      строка 10 = сумма строк 3, 4, 5 – строка 6 – строка 7 – строка 8 – строка 9;</w:t>
      </w:r>
    </w:p>
    <w:bookmarkEnd w:id="1399"/>
    <w:bookmarkStart w:name="z1630" w:id="1400"/>
    <w:p>
      <w:pPr>
        <w:spacing w:after="0"/>
        <w:ind w:left="0"/>
        <w:jc w:val="both"/>
      </w:pPr>
      <w:r>
        <w:rPr>
          <w:rFonts w:ascii="Times New Roman"/>
          <w:b w:val="false"/>
          <w:i w:val="false"/>
          <w:color w:val="000000"/>
          <w:sz w:val="28"/>
        </w:rPr>
        <w:t>
      строка 12 = строка 10 – строка 11;</w:t>
      </w:r>
    </w:p>
    <w:bookmarkEnd w:id="1400"/>
    <w:bookmarkStart w:name="z1631" w:id="1401"/>
    <w:p>
      <w:pPr>
        <w:spacing w:after="0"/>
        <w:ind w:left="0"/>
        <w:jc w:val="both"/>
      </w:pPr>
      <w:r>
        <w:rPr>
          <w:rFonts w:ascii="Times New Roman"/>
          <w:b w:val="false"/>
          <w:i w:val="false"/>
          <w:color w:val="000000"/>
          <w:sz w:val="28"/>
        </w:rPr>
        <w:t>
      6) Раздел 5. "Информация по налогам"</w:t>
      </w:r>
    </w:p>
    <w:bookmarkEnd w:id="1401"/>
    <w:bookmarkStart w:name="z1632" w:id="1402"/>
    <w:p>
      <w:pPr>
        <w:spacing w:after="0"/>
        <w:ind w:left="0"/>
        <w:jc w:val="both"/>
      </w:pPr>
      <w:r>
        <w:rPr>
          <w:rFonts w:ascii="Times New Roman"/>
          <w:b w:val="false"/>
          <w:i w:val="false"/>
          <w:color w:val="000000"/>
          <w:sz w:val="28"/>
        </w:rPr>
        <w:t xml:space="preserve">
      строка 1 ≥сумме строк 1.1, 1.2 </w:t>
      </w:r>
    </w:p>
    <w:bookmarkEnd w:id="1402"/>
    <w:bookmarkStart w:name="z1633" w:id="1403"/>
    <w:p>
      <w:pPr>
        <w:spacing w:after="0"/>
        <w:ind w:left="0"/>
        <w:jc w:val="both"/>
      </w:pPr>
      <w:r>
        <w:rPr>
          <w:rFonts w:ascii="Times New Roman"/>
          <w:b w:val="false"/>
          <w:i w:val="false"/>
          <w:color w:val="000000"/>
          <w:sz w:val="28"/>
        </w:rPr>
        <w:t>
      7) Раздел 6. "Информация по показателям бухгалтерского баланса".</w:t>
      </w:r>
    </w:p>
    <w:bookmarkEnd w:id="1403"/>
    <w:bookmarkStart w:name="z1634" w:id="1404"/>
    <w:p>
      <w:pPr>
        <w:spacing w:after="0"/>
        <w:ind w:left="0"/>
        <w:jc w:val="both"/>
      </w:pPr>
      <w:r>
        <w:rPr>
          <w:rFonts w:ascii="Times New Roman"/>
          <w:b w:val="false"/>
          <w:i w:val="false"/>
          <w:color w:val="000000"/>
          <w:sz w:val="28"/>
        </w:rPr>
        <w:t>
      строка 1 = сумме строк 1.1, 1.2, 1.3 для каждой графы;</w:t>
      </w:r>
    </w:p>
    <w:bookmarkEnd w:id="1404"/>
    <w:bookmarkStart w:name="z1635" w:id="1405"/>
    <w:p>
      <w:pPr>
        <w:spacing w:after="0"/>
        <w:ind w:left="0"/>
        <w:jc w:val="both"/>
      </w:pPr>
      <w:r>
        <w:rPr>
          <w:rFonts w:ascii="Times New Roman"/>
          <w:b w:val="false"/>
          <w:i w:val="false"/>
          <w:color w:val="000000"/>
          <w:sz w:val="28"/>
        </w:rPr>
        <w:t>
      строка 4 = сумме строк 4.1, 4.2, 4.3, 4.4, 4.5, 4.6 для каждой графы;</w:t>
      </w:r>
    </w:p>
    <w:bookmarkEnd w:id="1405"/>
    <w:bookmarkStart w:name="z1636" w:id="1406"/>
    <w:p>
      <w:pPr>
        <w:spacing w:after="0"/>
        <w:ind w:left="0"/>
        <w:jc w:val="both"/>
      </w:pPr>
      <w:r>
        <w:rPr>
          <w:rFonts w:ascii="Times New Roman"/>
          <w:b w:val="false"/>
          <w:i w:val="false"/>
          <w:color w:val="000000"/>
          <w:sz w:val="28"/>
        </w:rPr>
        <w:t>
      строка 6 = сумме строк 1, 2, 3, 4, 5 для каждой графы;</w:t>
      </w:r>
    </w:p>
    <w:bookmarkEnd w:id="1406"/>
    <w:bookmarkStart w:name="z1637" w:id="1407"/>
    <w:p>
      <w:pPr>
        <w:spacing w:after="0"/>
        <w:ind w:left="0"/>
        <w:jc w:val="both"/>
      </w:pPr>
      <w:r>
        <w:rPr>
          <w:rFonts w:ascii="Times New Roman"/>
          <w:b w:val="false"/>
          <w:i w:val="false"/>
          <w:color w:val="000000"/>
          <w:sz w:val="28"/>
        </w:rPr>
        <w:t>
      строка 13 = сумме строк 7, 8, 9, 10, 11, 12 для каждой графы;</w:t>
      </w:r>
    </w:p>
    <w:bookmarkEnd w:id="1407"/>
    <w:bookmarkStart w:name="z1638" w:id="1408"/>
    <w:p>
      <w:pPr>
        <w:spacing w:after="0"/>
        <w:ind w:left="0"/>
        <w:jc w:val="both"/>
      </w:pPr>
      <w:r>
        <w:rPr>
          <w:rFonts w:ascii="Times New Roman"/>
          <w:b w:val="false"/>
          <w:i w:val="false"/>
          <w:color w:val="000000"/>
          <w:sz w:val="28"/>
        </w:rPr>
        <w:t>
      строка 14 = сумме строк 6, 13 для каждой графы;</w:t>
      </w:r>
    </w:p>
    <w:bookmarkEnd w:id="1408"/>
    <w:bookmarkStart w:name="z1639" w:id="1409"/>
    <w:p>
      <w:pPr>
        <w:spacing w:after="0"/>
        <w:ind w:left="0"/>
        <w:jc w:val="both"/>
      </w:pPr>
      <w:r>
        <w:rPr>
          <w:rFonts w:ascii="Times New Roman"/>
          <w:b w:val="false"/>
          <w:i w:val="false"/>
          <w:color w:val="000000"/>
          <w:sz w:val="28"/>
        </w:rPr>
        <w:t>
      строка 14 = строке 31 для каждой графы;</w:t>
      </w:r>
    </w:p>
    <w:bookmarkEnd w:id="1409"/>
    <w:bookmarkStart w:name="z1640" w:id="1410"/>
    <w:p>
      <w:pPr>
        <w:spacing w:after="0"/>
        <w:ind w:left="0"/>
        <w:jc w:val="both"/>
      </w:pPr>
      <w:r>
        <w:rPr>
          <w:rFonts w:ascii="Times New Roman"/>
          <w:b w:val="false"/>
          <w:i w:val="false"/>
          <w:color w:val="000000"/>
          <w:sz w:val="28"/>
        </w:rPr>
        <w:t>
      строка 15.1 ≤ строки 15 для каждой графы;</w:t>
      </w:r>
    </w:p>
    <w:bookmarkEnd w:id="1410"/>
    <w:bookmarkStart w:name="z1641" w:id="1411"/>
    <w:p>
      <w:pPr>
        <w:spacing w:after="0"/>
        <w:ind w:left="0"/>
        <w:jc w:val="both"/>
      </w:pPr>
      <w:r>
        <w:rPr>
          <w:rFonts w:ascii="Times New Roman"/>
          <w:b w:val="false"/>
          <w:i w:val="false"/>
          <w:color w:val="000000"/>
          <w:sz w:val="28"/>
        </w:rPr>
        <w:t>
      строка 19 = сумме строк 15, 16, 17, 18 для каждой графы;</w:t>
      </w:r>
    </w:p>
    <w:bookmarkEnd w:id="1411"/>
    <w:bookmarkStart w:name="z1642" w:id="1412"/>
    <w:p>
      <w:pPr>
        <w:spacing w:after="0"/>
        <w:ind w:left="0"/>
        <w:jc w:val="both"/>
      </w:pPr>
      <w:r>
        <w:rPr>
          <w:rFonts w:ascii="Times New Roman"/>
          <w:b w:val="false"/>
          <w:i w:val="false"/>
          <w:color w:val="000000"/>
          <w:sz w:val="28"/>
        </w:rPr>
        <w:t>
      строка 20.1 ≤ строки 20 для каждой графы;</w:t>
      </w:r>
    </w:p>
    <w:bookmarkEnd w:id="1412"/>
    <w:bookmarkStart w:name="z1643" w:id="1413"/>
    <w:p>
      <w:pPr>
        <w:spacing w:after="0"/>
        <w:ind w:left="0"/>
        <w:jc w:val="both"/>
      </w:pPr>
      <w:r>
        <w:rPr>
          <w:rFonts w:ascii="Times New Roman"/>
          <w:b w:val="false"/>
          <w:i w:val="false"/>
          <w:color w:val="000000"/>
          <w:sz w:val="28"/>
        </w:rPr>
        <w:t>
      строка 23 = сумме строк 20, 21, 22 для каждой графы;</w:t>
      </w:r>
    </w:p>
    <w:bookmarkEnd w:id="1413"/>
    <w:bookmarkStart w:name="z1644" w:id="1414"/>
    <w:p>
      <w:pPr>
        <w:spacing w:after="0"/>
        <w:ind w:left="0"/>
        <w:jc w:val="both"/>
      </w:pPr>
      <w:r>
        <w:rPr>
          <w:rFonts w:ascii="Times New Roman"/>
          <w:b w:val="false"/>
          <w:i w:val="false"/>
          <w:color w:val="000000"/>
          <w:sz w:val="28"/>
        </w:rPr>
        <w:t>
      строка 30 = сумме строк 24, 25, 26, 27, 28, 29 для каждой графы;</w:t>
      </w:r>
    </w:p>
    <w:bookmarkEnd w:id="1414"/>
    <w:bookmarkStart w:name="z1645" w:id="1415"/>
    <w:p>
      <w:pPr>
        <w:spacing w:after="0"/>
        <w:ind w:left="0"/>
        <w:jc w:val="both"/>
      </w:pPr>
      <w:r>
        <w:rPr>
          <w:rFonts w:ascii="Times New Roman"/>
          <w:b w:val="false"/>
          <w:i w:val="false"/>
          <w:color w:val="000000"/>
          <w:sz w:val="28"/>
        </w:rPr>
        <w:t>
      строка 31 = сумме строк 19, 23, 30 для каждой графы;</w:t>
      </w:r>
    </w:p>
    <w:bookmarkEnd w:id="1415"/>
    <w:bookmarkStart w:name="z1646" w:id="1416"/>
    <w:p>
      <w:pPr>
        <w:spacing w:after="0"/>
        <w:ind w:left="0"/>
        <w:jc w:val="both"/>
      </w:pPr>
      <w:r>
        <w:rPr>
          <w:rFonts w:ascii="Times New Roman"/>
          <w:b w:val="false"/>
          <w:i w:val="false"/>
          <w:color w:val="000000"/>
          <w:sz w:val="28"/>
        </w:rPr>
        <w:t>
      8) Раздел 7. "Информация о движении денег".</w:t>
      </w:r>
    </w:p>
    <w:bookmarkEnd w:id="1416"/>
    <w:bookmarkStart w:name="z1647" w:id="1417"/>
    <w:p>
      <w:pPr>
        <w:spacing w:after="0"/>
        <w:ind w:left="0"/>
        <w:jc w:val="both"/>
      </w:pPr>
      <w:r>
        <w:rPr>
          <w:rFonts w:ascii="Times New Roman"/>
          <w:b w:val="false"/>
          <w:i w:val="false"/>
          <w:color w:val="000000"/>
          <w:sz w:val="28"/>
        </w:rPr>
        <w:t>
      графа 1 = сумме граф 2, 3 для каждой строки;</w:t>
      </w:r>
    </w:p>
    <w:bookmarkEnd w:id="1417"/>
    <w:bookmarkStart w:name="z1648" w:id="1418"/>
    <w:p>
      <w:pPr>
        <w:spacing w:after="0"/>
        <w:ind w:left="0"/>
        <w:jc w:val="both"/>
      </w:pPr>
      <w:r>
        <w:rPr>
          <w:rFonts w:ascii="Times New Roman"/>
          <w:b w:val="false"/>
          <w:i w:val="false"/>
          <w:color w:val="000000"/>
          <w:sz w:val="28"/>
        </w:rPr>
        <w:t>
      строка 2 ≥ строке 2.1 для каждой графы;</w:t>
      </w:r>
    </w:p>
    <w:bookmarkEnd w:id="1418"/>
    <w:bookmarkStart w:name="z1649" w:id="1419"/>
    <w:p>
      <w:pPr>
        <w:spacing w:after="0"/>
        <w:ind w:left="0"/>
        <w:jc w:val="both"/>
      </w:pPr>
      <w:r>
        <w:rPr>
          <w:rFonts w:ascii="Times New Roman"/>
          <w:b w:val="false"/>
          <w:i w:val="false"/>
          <w:color w:val="000000"/>
          <w:sz w:val="28"/>
        </w:rPr>
        <w:t>
      строка 2.1.1 ≤ строки 2.1 для каждой графы;</w:t>
      </w:r>
    </w:p>
    <w:bookmarkEnd w:id="1419"/>
    <w:bookmarkStart w:name="z1650" w:id="1420"/>
    <w:p>
      <w:pPr>
        <w:spacing w:after="0"/>
        <w:ind w:left="0"/>
        <w:jc w:val="both"/>
      </w:pPr>
      <w:r>
        <w:rPr>
          <w:rFonts w:ascii="Times New Roman"/>
          <w:b w:val="false"/>
          <w:i w:val="false"/>
          <w:color w:val="000000"/>
          <w:sz w:val="28"/>
        </w:rPr>
        <w:t>
      строка 3 = строка 1 – строка 2 для каждой графы;</w:t>
      </w:r>
    </w:p>
    <w:bookmarkEnd w:id="1420"/>
    <w:bookmarkStart w:name="z1651" w:id="1421"/>
    <w:p>
      <w:pPr>
        <w:spacing w:after="0"/>
        <w:ind w:left="0"/>
        <w:jc w:val="both"/>
      </w:pPr>
      <w:r>
        <w:rPr>
          <w:rFonts w:ascii="Times New Roman"/>
          <w:b w:val="false"/>
          <w:i w:val="false"/>
          <w:color w:val="000000"/>
          <w:sz w:val="28"/>
        </w:rPr>
        <w:t>
      строка 6 = строка 4 – строка 5 для каждой графы;</w:t>
      </w:r>
    </w:p>
    <w:bookmarkEnd w:id="1421"/>
    <w:bookmarkStart w:name="z1652" w:id="1422"/>
    <w:p>
      <w:pPr>
        <w:spacing w:after="0"/>
        <w:ind w:left="0"/>
        <w:jc w:val="both"/>
      </w:pPr>
      <w:r>
        <w:rPr>
          <w:rFonts w:ascii="Times New Roman"/>
          <w:b w:val="false"/>
          <w:i w:val="false"/>
          <w:color w:val="000000"/>
          <w:sz w:val="28"/>
        </w:rPr>
        <w:t>
      строка 8 ≥ строке 8.1 для каждой графы;</w:t>
      </w:r>
    </w:p>
    <w:bookmarkEnd w:id="1422"/>
    <w:bookmarkStart w:name="z1653" w:id="1423"/>
    <w:p>
      <w:pPr>
        <w:spacing w:after="0"/>
        <w:ind w:left="0"/>
        <w:jc w:val="both"/>
      </w:pPr>
      <w:r>
        <w:rPr>
          <w:rFonts w:ascii="Times New Roman"/>
          <w:b w:val="false"/>
          <w:i w:val="false"/>
          <w:color w:val="000000"/>
          <w:sz w:val="28"/>
        </w:rPr>
        <w:t>
      строка 8.1 ≥строке 8.1.1 для каждой графы;</w:t>
      </w:r>
    </w:p>
    <w:bookmarkEnd w:id="1423"/>
    <w:bookmarkStart w:name="z1654" w:id="1424"/>
    <w:p>
      <w:pPr>
        <w:spacing w:after="0"/>
        <w:ind w:left="0"/>
        <w:jc w:val="both"/>
      </w:pPr>
      <w:r>
        <w:rPr>
          <w:rFonts w:ascii="Times New Roman"/>
          <w:b w:val="false"/>
          <w:i w:val="false"/>
          <w:color w:val="000000"/>
          <w:sz w:val="28"/>
        </w:rPr>
        <w:t>
      строка 9 = строка 7 – строка 8 для каждой графы</w:t>
      </w:r>
    </w:p>
    <w:bookmarkEnd w:id="1424"/>
    <w:bookmarkStart w:name="z1655" w:id="1425"/>
    <w:p>
      <w:pPr>
        <w:spacing w:after="0"/>
        <w:ind w:left="0"/>
        <w:jc w:val="both"/>
      </w:pPr>
      <w:r>
        <w:rPr>
          <w:rFonts w:ascii="Times New Roman"/>
          <w:b w:val="false"/>
          <w:i w:val="false"/>
          <w:color w:val="000000"/>
          <w:sz w:val="28"/>
        </w:rPr>
        <w:t>
      строка 10 = сумме строк 3, 6, 9 для каждой графы;</w:t>
      </w:r>
    </w:p>
    <w:bookmarkEnd w:id="1425"/>
    <w:bookmarkStart w:name="z1656" w:id="1426"/>
    <w:p>
      <w:pPr>
        <w:spacing w:after="0"/>
        <w:ind w:left="0"/>
        <w:jc w:val="both"/>
      </w:pPr>
      <w:r>
        <w:rPr>
          <w:rFonts w:ascii="Times New Roman"/>
          <w:b w:val="false"/>
          <w:i w:val="false"/>
          <w:color w:val="000000"/>
          <w:sz w:val="28"/>
        </w:rPr>
        <w:t>
      9) Раздел 8. "Информация по валютной позиции".</w:t>
      </w:r>
    </w:p>
    <w:bookmarkEnd w:id="1426"/>
    <w:bookmarkStart w:name="z1657" w:id="1427"/>
    <w:p>
      <w:pPr>
        <w:spacing w:after="0"/>
        <w:ind w:left="0"/>
        <w:jc w:val="both"/>
      </w:pPr>
      <w:r>
        <w:rPr>
          <w:rFonts w:ascii="Times New Roman"/>
          <w:b w:val="false"/>
          <w:i w:val="false"/>
          <w:color w:val="000000"/>
          <w:sz w:val="28"/>
        </w:rPr>
        <w:t>
      графа 1 = сумме граф 2,3,4,5 для каждой строки;</w:t>
      </w:r>
    </w:p>
    <w:bookmarkEnd w:id="1427"/>
    <w:bookmarkStart w:name="z1658" w:id="1428"/>
    <w:p>
      <w:pPr>
        <w:spacing w:after="0"/>
        <w:ind w:left="0"/>
        <w:jc w:val="both"/>
      </w:pPr>
      <w:r>
        <w:rPr>
          <w:rFonts w:ascii="Times New Roman"/>
          <w:b w:val="false"/>
          <w:i w:val="false"/>
          <w:color w:val="000000"/>
          <w:sz w:val="28"/>
        </w:rPr>
        <w:t>
      строка 1 ≥ сумме строк 1.1, 1.2, 1.3 для каждой графы;</w:t>
      </w:r>
    </w:p>
    <w:bookmarkEnd w:id="1428"/>
    <w:bookmarkStart w:name="z1659" w:id="1429"/>
    <w:p>
      <w:pPr>
        <w:spacing w:after="0"/>
        <w:ind w:left="0"/>
        <w:jc w:val="both"/>
      </w:pPr>
      <w:r>
        <w:rPr>
          <w:rFonts w:ascii="Times New Roman"/>
          <w:b w:val="false"/>
          <w:i w:val="false"/>
          <w:color w:val="000000"/>
          <w:sz w:val="28"/>
        </w:rPr>
        <w:t>
      строка 2 ≥ сумме строк 2.1 и 2.2 для каждой графы;</w:t>
      </w:r>
    </w:p>
    <w:bookmarkEnd w:id="1429"/>
    <w:bookmarkStart w:name="z1660" w:id="1430"/>
    <w:p>
      <w:pPr>
        <w:spacing w:after="0"/>
        <w:ind w:left="0"/>
        <w:jc w:val="both"/>
      </w:pPr>
      <w:r>
        <w:rPr>
          <w:rFonts w:ascii="Times New Roman"/>
          <w:b w:val="false"/>
          <w:i w:val="false"/>
          <w:color w:val="000000"/>
          <w:sz w:val="28"/>
        </w:rPr>
        <w:t>
      строка 2.1 ≥ строке 2.1.1 для каждой графы;</w:t>
      </w:r>
    </w:p>
    <w:bookmarkEnd w:id="1430"/>
    <w:bookmarkStart w:name="z1661" w:id="1431"/>
    <w:p>
      <w:pPr>
        <w:spacing w:after="0"/>
        <w:ind w:left="0"/>
        <w:jc w:val="both"/>
      </w:pPr>
      <w:r>
        <w:rPr>
          <w:rFonts w:ascii="Times New Roman"/>
          <w:b w:val="false"/>
          <w:i w:val="false"/>
          <w:color w:val="000000"/>
          <w:sz w:val="28"/>
        </w:rPr>
        <w:t>
      строка 3 = строка 1 – строка 2 для каждой графы;</w:t>
      </w:r>
    </w:p>
    <w:bookmarkEnd w:id="1431"/>
    <w:bookmarkStart w:name="z1662" w:id="1432"/>
    <w:p>
      <w:pPr>
        <w:spacing w:after="0"/>
        <w:ind w:left="0"/>
        <w:jc w:val="both"/>
      </w:pPr>
      <w:r>
        <w:rPr>
          <w:rFonts w:ascii="Times New Roman"/>
          <w:b w:val="false"/>
          <w:i w:val="false"/>
          <w:color w:val="000000"/>
          <w:sz w:val="28"/>
        </w:rPr>
        <w:t>
      10) Раздел 9. "Наличие и движение основных фондов".</w:t>
      </w:r>
    </w:p>
    <w:bookmarkEnd w:id="1432"/>
    <w:bookmarkStart w:name="z1663" w:id="1433"/>
    <w:p>
      <w:pPr>
        <w:spacing w:after="0"/>
        <w:ind w:left="0"/>
        <w:jc w:val="both"/>
      </w:pPr>
      <w:r>
        <w:rPr>
          <w:rFonts w:ascii="Times New Roman"/>
          <w:b w:val="false"/>
          <w:i w:val="false"/>
          <w:color w:val="000000"/>
          <w:sz w:val="28"/>
        </w:rPr>
        <w:t>
      графа 10 = сумма граф 1, 2, 3, 4 – графа 5 – графа 7 – графа 8 для каждой строки;</w:t>
      </w:r>
    </w:p>
    <w:bookmarkEnd w:id="1433"/>
    <w:bookmarkStart w:name="z1664" w:id="1434"/>
    <w:p>
      <w:pPr>
        <w:spacing w:after="0"/>
        <w:ind w:left="0"/>
        <w:jc w:val="both"/>
      </w:pPr>
      <w:r>
        <w:rPr>
          <w:rFonts w:ascii="Times New Roman"/>
          <w:b w:val="false"/>
          <w:i w:val="false"/>
          <w:color w:val="000000"/>
          <w:sz w:val="28"/>
        </w:rPr>
        <w:t>
      строка 1 = сумме строк 2, 3, 4, 5,6 для каждой графы;</w:t>
      </w:r>
    </w:p>
    <w:bookmarkEnd w:id="1434"/>
    <w:bookmarkStart w:name="z1665" w:id="1435"/>
    <w:p>
      <w:pPr>
        <w:spacing w:after="0"/>
        <w:ind w:left="0"/>
        <w:jc w:val="both"/>
      </w:pPr>
      <w:r>
        <w:rPr>
          <w:rFonts w:ascii="Times New Roman"/>
          <w:b w:val="false"/>
          <w:i w:val="false"/>
          <w:color w:val="000000"/>
          <w:sz w:val="28"/>
        </w:rPr>
        <w:t>
      строка 2 = сумме строк 2.1, 2.2 для каждой графы;</w:t>
      </w:r>
    </w:p>
    <w:bookmarkEnd w:id="1435"/>
    <w:bookmarkStart w:name="z1666" w:id="1436"/>
    <w:p>
      <w:pPr>
        <w:spacing w:after="0"/>
        <w:ind w:left="0"/>
        <w:jc w:val="both"/>
      </w:pPr>
      <w:r>
        <w:rPr>
          <w:rFonts w:ascii="Times New Roman"/>
          <w:b w:val="false"/>
          <w:i w:val="false"/>
          <w:color w:val="000000"/>
          <w:sz w:val="28"/>
        </w:rPr>
        <w:t>
      строка 3 = сумме строк 3.1, 3.2 для каждой графы;</w:t>
      </w:r>
    </w:p>
    <w:bookmarkEnd w:id="1436"/>
    <w:bookmarkStart w:name="z1667" w:id="1437"/>
    <w:p>
      <w:pPr>
        <w:spacing w:after="0"/>
        <w:ind w:left="0"/>
        <w:jc w:val="both"/>
      </w:pPr>
      <w:r>
        <w:rPr>
          <w:rFonts w:ascii="Times New Roman"/>
          <w:b w:val="false"/>
          <w:i w:val="false"/>
          <w:color w:val="000000"/>
          <w:sz w:val="28"/>
        </w:rPr>
        <w:t>
      строка 4= сумме строк 4.1, 4.2, 4.3 для каждой графы;</w:t>
      </w:r>
    </w:p>
    <w:bookmarkEnd w:id="1437"/>
    <w:bookmarkStart w:name="z1668" w:id="1438"/>
    <w:p>
      <w:pPr>
        <w:spacing w:after="0"/>
        <w:ind w:left="0"/>
        <w:jc w:val="both"/>
      </w:pPr>
      <w:r>
        <w:rPr>
          <w:rFonts w:ascii="Times New Roman"/>
          <w:b w:val="false"/>
          <w:i w:val="false"/>
          <w:color w:val="000000"/>
          <w:sz w:val="28"/>
        </w:rPr>
        <w:t>
      11) Раздел 10. "Информация о затратах на амортизацию и ремонт основных фондов".</w:t>
      </w:r>
    </w:p>
    <w:bookmarkEnd w:id="1438"/>
    <w:bookmarkStart w:name="z1669" w:id="1439"/>
    <w:p>
      <w:pPr>
        <w:spacing w:after="0"/>
        <w:ind w:left="0"/>
        <w:jc w:val="both"/>
      </w:pPr>
      <w:r>
        <w:rPr>
          <w:rFonts w:ascii="Times New Roman"/>
          <w:b w:val="false"/>
          <w:i w:val="false"/>
          <w:color w:val="000000"/>
          <w:sz w:val="28"/>
        </w:rPr>
        <w:t>
      строка 1 = сумме строк 2, 3, 4,5, 6, для каждой графы;</w:t>
      </w:r>
    </w:p>
    <w:bookmarkEnd w:id="1439"/>
    <w:bookmarkStart w:name="z1670" w:id="1440"/>
    <w:p>
      <w:pPr>
        <w:spacing w:after="0"/>
        <w:ind w:left="0"/>
        <w:jc w:val="both"/>
      </w:pPr>
      <w:r>
        <w:rPr>
          <w:rFonts w:ascii="Times New Roman"/>
          <w:b w:val="false"/>
          <w:i w:val="false"/>
          <w:color w:val="000000"/>
          <w:sz w:val="28"/>
        </w:rPr>
        <w:t>
      строка 2 = сумме строк 2.1, 2.2 для каждой графы;</w:t>
      </w:r>
    </w:p>
    <w:bookmarkEnd w:id="1440"/>
    <w:bookmarkStart w:name="z1671" w:id="1441"/>
    <w:p>
      <w:pPr>
        <w:spacing w:after="0"/>
        <w:ind w:left="0"/>
        <w:jc w:val="both"/>
      </w:pPr>
      <w:r>
        <w:rPr>
          <w:rFonts w:ascii="Times New Roman"/>
          <w:b w:val="false"/>
          <w:i w:val="false"/>
          <w:color w:val="000000"/>
          <w:sz w:val="28"/>
        </w:rPr>
        <w:t>
      строка 3 = сумме строк 3.1, 3.2 для каждой графы;</w:t>
      </w:r>
    </w:p>
    <w:bookmarkEnd w:id="1441"/>
    <w:bookmarkStart w:name="z1672" w:id="1442"/>
    <w:p>
      <w:pPr>
        <w:spacing w:after="0"/>
        <w:ind w:left="0"/>
        <w:jc w:val="both"/>
      </w:pPr>
      <w:r>
        <w:rPr>
          <w:rFonts w:ascii="Times New Roman"/>
          <w:b w:val="false"/>
          <w:i w:val="false"/>
          <w:color w:val="000000"/>
          <w:sz w:val="28"/>
        </w:rPr>
        <w:t>
      строка 4 = сумме строк 4.1, 4.2, 4.3 для каждой графы;</w:t>
      </w:r>
    </w:p>
    <w:bookmarkEnd w:id="1442"/>
    <w:bookmarkStart w:name="z1673" w:id="1443"/>
    <w:p>
      <w:pPr>
        <w:spacing w:after="0"/>
        <w:ind w:left="0"/>
        <w:jc w:val="both"/>
      </w:pPr>
      <w:r>
        <w:rPr>
          <w:rFonts w:ascii="Times New Roman"/>
          <w:b w:val="false"/>
          <w:i w:val="false"/>
          <w:color w:val="000000"/>
          <w:sz w:val="28"/>
        </w:rPr>
        <w:t>
      12) Контроль между разделами:</w:t>
      </w:r>
    </w:p>
    <w:bookmarkEnd w:id="1443"/>
    <w:bookmarkStart w:name="z1674" w:id="1444"/>
    <w:p>
      <w:pPr>
        <w:spacing w:after="0"/>
        <w:ind w:left="0"/>
        <w:jc w:val="both"/>
      </w:pPr>
      <w:r>
        <w:rPr>
          <w:rFonts w:ascii="Times New Roman"/>
          <w:b w:val="false"/>
          <w:i w:val="false"/>
          <w:color w:val="000000"/>
          <w:sz w:val="28"/>
        </w:rPr>
        <w:t>
      строка 1 по графе 2 раздела 2 = строке 1 раздела 4 по графе 1;</w:t>
      </w:r>
    </w:p>
    <w:bookmarkEnd w:id="1444"/>
    <w:bookmarkStart w:name="z1675" w:id="1445"/>
    <w:p>
      <w:pPr>
        <w:spacing w:after="0"/>
        <w:ind w:left="0"/>
        <w:jc w:val="both"/>
      </w:pPr>
      <w:r>
        <w:rPr>
          <w:rFonts w:ascii="Times New Roman"/>
          <w:b w:val="false"/>
          <w:i w:val="false"/>
          <w:color w:val="000000"/>
          <w:sz w:val="28"/>
        </w:rPr>
        <w:t>
      строка 1.2 раздела 2 = сумме строк 1,2,3,4,5 раздела 2.1 по соответствующим графам;</w:t>
      </w:r>
    </w:p>
    <w:bookmarkEnd w:id="1445"/>
    <w:bookmarkStart w:name="z1676" w:id="1446"/>
    <w:p>
      <w:pPr>
        <w:spacing w:after="0"/>
        <w:ind w:left="0"/>
        <w:jc w:val="both"/>
      </w:pPr>
      <w:r>
        <w:rPr>
          <w:rFonts w:ascii="Times New Roman"/>
          <w:b w:val="false"/>
          <w:i w:val="false"/>
          <w:color w:val="000000"/>
          <w:sz w:val="28"/>
        </w:rPr>
        <w:t>
      строка 6 по графе 3 раздела 3 = сумме строк 6,7,8,9 раздела 4.</w:t>
      </w:r>
    </w:p>
    <w:bookmarkEnd w:id="14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header.xml" Type="http://schemas.openxmlformats.org/officeDocument/2006/relationships/header" Id="rId7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