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7e35" w14:textId="eb57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сертификата поставщика аэронавигационного обслуживания" и о внесении изменений и дополнения в приказ Министра по инвестициям и развитию Республики Казахстан от 26 июня 2017 года № 384 "Об утверждении Правил сертификации и выдачи сертификата поставщика аэронавигационного обслуживания, а также сертификационных требований, предъявляемых к поставщикам аэронавигационного обслуживания" и о признании утратившими силу некоторых приказов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21 декабря 2018 года № 900. Зарегистрирован в Министерстве юстиции Республики Казахстан 25 декабря 2018 года № 18019.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41-27)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приказом и.о. Министра индустрии и инфраструктурного развития РК от 05.05.2020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июня 2017 года № 384 "Об утверждении Правил сертификации и выдачи сертификата поставщика аэронавигационного обслуживания, а также сертификационных требований, предъявляемых к поставщикам аэронавигационного обслуживания" (зарегистрирован в Реестре государственной регистрации нормативных правовых актов № 15468, опубликован 18 сентября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поставщика аэронавигационного обслуживания,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За сертификацию поставщика аэронавигационного обслуживания взимается сбор в порядке и размере в соответствии с подпунктом 9) пункта 7 </w:t>
      </w:r>
      <w:r>
        <w:rPr>
          <w:rFonts w:ascii="Times New Roman"/>
          <w:b w:val="false"/>
          <w:i w:val="false"/>
          <w:color w:val="000000"/>
          <w:sz w:val="28"/>
        </w:rPr>
        <w:t>статьи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(далее – Налоговый кодекс).";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Общий срок сертификации составляет 15 (пятнадцать) рабочих дней.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 поставщика аэронавигационного обслуживания филиалов (представительств) срок сертификационного обследования, предусмотренный пунктом 14 настоящих Правил, исчисляется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прохождения сертификации заявитель подает в филиалы некоммерческого акционерного общества "Государственная корпорация "Правительство для граждан" (далее - государственная корпорация) заявление на получение сертификата (далее – заявление) по форме согласно приложению 1 к настоящим Правилам с приложением документов, которые предусмотрены в приложении 2 к настоящим Правилам.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корпорации проводится проверка заявления и представленных документов на полноту, после чего они передаются в уполномоченный орган.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органом проводится рассмотрение заявления и документов в течение 6 (шести) рабочих дней со дня их поступления.";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случае положительного решения уполномоченным органом в течение 2 (двух) рабочих дней после даты вынесения решения создается комиссия по сертификационному обследованию (далее – комиссия).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состав, сроки проведения сертификационного обследования конкретной области применения и вида (подвида) деятельности и проверяемый комиссией поставщик аэронавигационного обслуживания (филиал (представительство) поставщика аэронавигационного обслуживания) определяется приказом руководителя уполномоченного органа.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Издание приказа руководителя уполномоченного органа для первого сертификационного обследования осуществляется на второй рабочий день после даты вынесения решения, а для последующих сертификационных обследований – на второй рабочий день с даты подписания акта сертификационного обследования предыдущего сертификационного обследования.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должностной состав комиссии включаются государственные авиационные инспекторы.";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До завершения сертификационного обследования заявитель вносит корректировки в виды (подвиды) аэронавигационного обслуживания, для которого запрашивается сертификат поставщика аэронавигационного обслуживания подлежащее сертификации в следующих случаях: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заявленной категории аэродрома;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места размещения средств РТОП и связи.";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Со дня утверждения уполномоченным органом плана корректирующих действий исчисление срока сертификации приостанавливается до устранения выявленных несоответствий.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несоответствий в установленные планом корректирующих действий сроки, заявитель предоставляет уполномоченному органу справку в произвольной форме об их устранении с приложением подтверждающей документации.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отсутствия несоответствий либо наличия несоответствий первой категории по результатам сертификационного обследования уполномоченный орган в течении 2 (двух) рабочих дней со дня предоставления подписанного заявителем акта оформляет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сертификат и передает его в государственную корпорацию, которое выдает указанный сертификат заявителю.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наличии несоответствий второй категории, указанных в акте, уполномоченный орган в течении 2 (двух) рабочих дней со дня предоставления заявителем справки и подтверждающей документации, указанных в пункте 19 настоящих Правил, проверяет их, и в случае отсутствия замечаний, оформляет по форме согласно приложению 8 к настоящим Правилам сертификат и передает его в государственную корпорацию, которое выдает указанный сертификат заявителю.";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Основаниями для отказа в выдаче сертификата являются: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неполноты или недостоверности документов и (или) данных (сведений), содержащихся в них;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заявителя имеется вступившее в законную силу решение (приговор) суда о запрещении деятельности или отдельных видов деятельности, входящих в аэронавигационное обслуживание;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несоответствия сертификационным требованиям категории 3,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Для осуществления поставщиком аэронавигационного обслуживания новых видов (подвидов) аэронавигационного обслуживания, которые ранее не были указаны в сертификате, заявитель направляет через государственную корпорацию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части касающейся заявленных видов (подвидов) аэронавигационного обслуживания.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за дополнительную сертификацию поставщик аэронавигационного обслуживания уплачивает сбор в размере 10 % от ставки сбора за сертификацию поставщиков аэронавигационного обслуживания, установленном подпунктом 9) пункта 7 </w:t>
      </w:r>
      <w:r>
        <w:rPr>
          <w:rFonts w:ascii="Times New Roman"/>
          <w:b w:val="false"/>
          <w:i w:val="false"/>
          <w:color w:val="000000"/>
          <w:sz w:val="28"/>
        </w:rPr>
        <w:t>статьи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сертификации устанавливается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приказы Министра по инвестициям и развитию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______________ 2018 года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900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поставщика аэронавигационного обслуживания"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и.о. Министра индустрии и инфраструктурного развития РК от 05.05.2020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900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</w:p>
        </w:tc>
      </w:tr>
    </w:tbl>
    <w:bookmarkStart w:name="z1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прилагаемых к заявлению на получение сертификата поставщика аэронавигационного обслуживания</w:t>
      </w:r>
    </w:p>
    <w:bookmarkEnd w:id="38"/>
    <w:bookmarkStart w:name="z1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 по форме, согласно приложению 2 к настоящим Правилам.</w:t>
      </w:r>
    </w:p>
    <w:bookmarkEnd w:id="39"/>
    <w:bookmarkStart w:name="z1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Информацию о финансово-экономическом положении.</w:t>
      </w:r>
    </w:p>
    <w:bookmarkEnd w:id="40"/>
    <w:bookmarkStart w:name="z1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Штатное расписание и сведения об укомплектованности персоналом службы обслуживания воздушного движения и (или) службы эксплуатации радиотехнического оборудования и (или) координационного центра поиска и спасания и (или) метеорологического органа и (или) службы управления аэронавигационной информацией поставщика аэронавигационного обслуживания (в зависимости от вида заявляемой деятельности).</w:t>
      </w:r>
    </w:p>
    <w:bookmarkEnd w:id="41"/>
    <w:bookmarkStart w:name="z1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Положения о службе обслуживания воздушного движения и (или) службе эксплуатации радиотехнического оборудования и связи и (или) координационного центра поиска и спасания и (или) метеорологического органа и (или) службы управления аэронавигационной информацией поставщика аэронавигационного обслуживания (в зависимости от вида заявляемой деятельности).</w:t>
      </w:r>
    </w:p>
    <w:bookmarkEnd w:id="42"/>
    <w:bookmarkStart w:name="z1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руководящем составе поставщика аэронавигационного обслуживания, в состав которой входит служба обслуживания воздушного движения и (или) служба эксплуатации радиотехнического оборудования и связи и (или) координационный центр по поиску и спасанию и (или) метеорологический орган и (или) служба управления аэронавигационной информацией (в зависимости от вида заявляемой деятельности), копии соответствующих документов об образовании и опыте работы руководящего состава.</w:t>
      </w:r>
    </w:p>
    <w:bookmarkEnd w:id="43"/>
    <w:bookmarkStart w:name="z1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Утвержденный план развития поставщика аэронавигационного обслуживания на период не менее 3 лет (для организаций, имеющих в своем составе пять и более филиалов (представительств)).</w:t>
      </w:r>
    </w:p>
    <w:bookmarkEnd w:id="44"/>
    <w:bookmarkStart w:name="z1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по страховым обязательствам в соответствии с требованием законодательства Республики Казахстан об обязательных видах страхования.</w:t>
      </w:r>
    </w:p>
    <w:bookmarkEnd w:id="45"/>
    <w:bookmarkStart w:name="z1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Документация, подтверждающая планирование, проведение технической учебы и курсов повышение квалификации персонала.</w:t>
      </w:r>
    </w:p>
    <w:bookmarkEnd w:id="46"/>
    <w:bookmarkStart w:name="z1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Утвержденное руководство по управлению безопасностью полетов (а в случае, если на договорной основе система управления безопасностью полетов находится под контролем другого поставщика аэронавигационного обслуживания, представляющий аналогичный вид обслуживания – утвержденное руководство по управлению безопасностью полетов такого поставщика с приложением договора).</w:t>
      </w:r>
    </w:p>
    <w:bookmarkEnd w:id="47"/>
    <w:bookmarkStart w:name="z1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Копии экземпляра платежного поручения, подтверждающий факт уплаты государственного сбора за проведение сертификации, с предоставлением оригинала для сверки.</w:t>
      </w:r>
    </w:p>
    <w:bookmarkEnd w:id="48"/>
    <w:bookmarkStart w:name="z1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Копии технологии работы диспетчера, оператора (для каждого подразделения, заявленного для сертификации).</w:t>
      </w:r>
    </w:p>
    <w:bookmarkEnd w:id="49"/>
    <w:bookmarkStart w:name="z1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Справка об интенсивности воздушного движения на воздушных трассах (в районе ответственности) за последний год и пропускной способности секторов (зон) обслуживания воздушного движения (далее – ОВД).</w:t>
      </w:r>
    </w:p>
    <w:bookmarkEnd w:id="50"/>
    <w:bookmarkStart w:name="z1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Сводный перечень оборудования (средств) радиотехнического обеспечения полетов (далее – РТОП) и связи, закрепленных за службой эксплуатации радиотехнического оборудования и радиосвязи.</w:t>
      </w:r>
    </w:p>
    <w:bookmarkEnd w:id="51"/>
    <w:bookmarkStart w:name="z1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определяющие порядок эксплуатации, техобслуживания средств РТОП и связи:</w:t>
      </w:r>
    </w:p>
    <w:bookmarkEnd w:id="52"/>
    <w:bookmarkStart w:name="z1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утвержденных инструкций по резервированию средств РТОП и связи;</w:t>
      </w:r>
    </w:p>
    <w:bookmarkEnd w:id="53"/>
    <w:bookmarkStart w:name="z1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технического обслуживания и ремонта средств РТОП и связи (кроме средств, обслуживаемых по состоянию);</w:t>
      </w:r>
    </w:p>
    <w:bookmarkEnd w:id="54"/>
    <w:bookmarkStart w:name="z1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соглашений, заключенных аэронавигационной организацией с другими организациями на техническое обслуживание и ремонт средств РТОП и авиационной электросвязи;</w:t>
      </w:r>
    </w:p>
    <w:bookmarkEnd w:id="55"/>
    <w:bookmarkStart w:name="z1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учету средств измерений и контроля;</w:t>
      </w:r>
    </w:p>
    <w:bookmarkEnd w:id="56"/>
    <w:bookmarkStart w:name="z1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проведении наземных проверок средств РТОП и связи;</w:t>
      </w:r>
    </w:p>
    <w:bookmarkEnd w:id="57"/>
    <w:bookmarkStart w:name="z1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проведении летных проверок средств РТОП и связи;</w:t>
      </w:r>
    </w:p>
    <w:bookmarkEnd w:id="58"/>
    <w:bookmarkStart w:name="z1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соответствии средств РТОП и связи нормам годности к эксплуатации аэродромов (вертодромов) гражданской авиации,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381 "Об утверждении норм годности к эксплуатации аэродромов (вертодромов) гражданской авиации" (зарегистрированный в Реестре государственной регистрации нормативных правовых актов № 12303).</w:t>
      </w:r>
    </w:p>
    <w:bookmarkEnd w:id="59"/>
    <w:bookmarkStart w:name="z1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определяющие порядок работы персонала службы управления аэронавигационной информацией (далее – служба УАИ):</w:t>
      </w:r>
    </w:p>
    <w:bookmarkEnd w:id="60"/>
    <w:bookmarkStart w:name="z1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утвержденные должностные инструкции;</w:t>
      </w:r>
    </w:p>
    <w:bookmarkEnd w:id="61"/>
    <w:bookmarkStart w:name="z1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заключенные соглашения между поставщиками исходной аэронавигационной информации (данных) и службой УАИ;</w:t>
      </w:r>
    </w:p>
    <w:bookmarkEnd w:id="62"/>
    <w:bookmarkStart w:name="z1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взаимодействия между внутренним отделами службы УАИ;</w:t>
      </w:r>
    </w:p>
    <w:bookmarkEnd w:id="63"/>
    <w:bookmarkStart w:name="z1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действующий перечень поставщиков исходной аэронавигационной информации;</w:t>
      </w:r>
    </w:p>
    <w:bookmarkEnd w:id="64"/>
    <w:bookmarkStart w:name="z1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утвержденная структура службы УАИ;</w:t>
      </w:r>
    </w:p>
    <w:bookmarkEnd w:id="65"/>
    <w:bookmarkStart w:name="z1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системы менеджмента качества.</w:t>
      </w:r>
    </w:p>
    <w:bookmarkEnd w:id="66"/>
    <w:bookmarkStart w:name="z1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Состав и схемы размещения метеорологического оборудования.</w:t>
      </w:r>
    </w:p>
    <w:bookmarkEnd w:id="67"/>
    <w:bookmarkStart w:name="z1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Инструкция по метеорологическому обеспечению полетов на аэродроме.</w:t>
      </w:r>
    </w:p>
    <w:bookmarkEnd w:id="68"/>
    <w:bookmarkStart w:name="z1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Информация о проведении последних поверок метеорологического оборудования.</w:t>
      </w:r>
    </w:p>
    <w:bookmarkEnd w:id="69"/>
    <w:bookmarkStart w:name="z1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Утвержденные типовые должностные инструкции персонала, осуществляющего метеорологическое обеспечение.</w:t>
      </w:r>
    </w:p>
    <w:bookmarkEnd w:id="70"/>
    <w:bookmarkStart w:name="z1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Документы, подтверждающие проведение оценки компетентности авиационного метеорологического персонала:</w:t>
      </w:r>
    </w:p>
    <w:bookmarkEnd w:id="71"/>
    <w:bookmarkStart w:name="z1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утвержденная методика проведения оценки компетенции;</w:t>
      </w:r>
    </w:p>
    <w:bookmarkEnd w:id="72"/>
    <w:bookmarkStart w:name="z1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по проведению последней оценки компетенции.</w:t>
      </w:r>
    </w:p>
    <w:bookmarkEnd w:id="73"/>
    <w:bookmarkStart w:name="z1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Сертификат системы менеджмента качества серии 9000 Международной организации по стандартизации (ИСО).</w:t>
      </w:r>
    </w:p>
    <w:bookmarkEnd w:id="74"/>
    <w:bookmarkStart w:name="z1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определяющие порядок работы персонала координационного центра поиска и спасания:</w:t>
      </w:r>
    </w:p>
    <w:bookmarkEnd w:id="75"/>
    <w:bookmarkStart w:name="z1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утвержденные должностные инструкции;</w:t>
      </w:r>
    </w:p>
    <w:bookmarkEnd w:id="76"/>
    <w:bookmarkStart w:name="z1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утвержденная технология работы.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(подвиды) аэронавигационного обслуживания, для которого запрашивается сертификат поставщика аэронавигационного обслуживания подлежащее сертификации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5"/>
        <w:gridCol w:w="2231"/>
        <w:gridCol w:w="4016"/>
        <w:gridCol w:w="3418"/>
      </w:tblGrid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обслуживания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обслуживания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*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воздушного движения (ATS)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Диспетчерское обслуживание воздушного движения (ATS)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 диспетчерское обслуживание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Диспетчерское обслуживание подхода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Аэродромное диспетчерское обслуживание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Полетно-информационное обслуживание (FIS)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данных OFIS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консультации и информации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автоматической передачи информации в районе аэродрома, основанная на использовании речевых данных (речевая ATIS)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автоматической передачи информации в районе аэродрома по линии передачи данных (D – ATIS)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Радиовещательная передача VOLMET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Аварийное оповещение (AL)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Аэродромное полетно-информационное обслуживание (AFIS)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Вспомогательное обслуживание, заключающееся в разработке дизайна воздушного пространства, воздушных трасс и аэродромных схем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</w:t>
            </w:r>
          </w:p>
        </w:tc>
      </w:tr>
      <w:tr>
        <w:trPr>
          <w:trHeight w:val="30" w:hRule="atLeast"/>
        </w:trPr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систем связи, навигации и наблюдения) (CNS)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(С)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радиосвязь (связь воздух – земля)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полетно–информационного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районного диспетчерского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диспетчерского обслуживания подхода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аэродромного диспетчерского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авиационных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аварийной радиосвязи для аварийно-спасательных и поисково-спасательных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электросвязь (связь земля – земля)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взаимодействия органов ОВД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внутриаэропортовой электросвязи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сети авиационной фиксированной электросвязи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Навигация (N)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сигналов NDB в воздушном пространстве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сигналов VOR в воздушном пространстве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сигналов DME в воздушном пространстве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сигналов ILS в воздушном пространстве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II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III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III 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III 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III 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сигналов GBAS в воздушном пространстве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(S)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данных первичного обзорного радиолокатора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данных вторичного обзорного радиолокатора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Mode A/C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Mode 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данных ADS-B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система управления воздушным движением (АС УВД)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воздушным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движением</w:t>
            </w:r>
          </w:p>
          <w:bookmarkEnd w:id="79"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система управления воздушным движением (АС УВД)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автоматизации средств управления воздушным движением (КСА УВД)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 управления воздушным движением (АРМ УВД)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систем связи, навигации и наблюдения (общие функции)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документирования радиолокационной информации, переговоров служб ОВД, операторов и должностных лиц, обеспечивающих безопасность полетов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документирования информации средств наблюдения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документирования переговоров диспетчерских служб, операторов и должностных лиц, обеспечивающих безопасность полетов</w:t>
            </w:r>
          </w:p>
        </w:tc>
      </w:tr>
      <w:tr>
        <w:trPr>
          <w:trHeight w:val="30" w:hRule="atLeast"/>
        </w:trPr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обслуживание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аэронавигационной информации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Сборника аэронавигационной информации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NOTAM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Неавтоматизированный выпуск бюллетеней предполетной информации (PIB)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Метеорологическое обеспечение полетов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Аэродромный метеорологический орган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Метеорологическое обеспечение соответствует требованиям захода на посадку по приборам / или визуальным заходам на посадку для ВПП с кодовым обозначением (ВПП классов)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(А, Б, В)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 (Г, Д),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(Е)</w:t>
            </w:r>
          </w:p>
          <w:bookmarkEnd w:id="8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Метеорологическое обеспечение соответствует требованиям точного захода на посадку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категории ИКАО</w:t>
            </w:r>
          </w:p>
          <w:bookmarkEnd w:id="8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Метеорологическое обеспечение соответствует требованиям точного захода на посадку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Метеорологическое обеспечение соответствует требованиям точного захода на посадку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(А,В) категории ИКАО</w:t>
            </w:r>
          </w:p>
          <w:bookmarkEnd w:id="8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метеорологического слежения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Поисково-спасательное обеспечение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Координационного центра поиска и спасания</w:t>
            </w:r>
          </w:p>
        </w:tc>
      </w:tr>
    </w:tbl>
    <w:bookmarkStart w:name="z2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*: в случае применимости, указание месторасположения органов ОВД и их наименовании, места размещения средств РТОП и связи, наименование аэродрома.".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900</w:t>
            </w:r>
          </w:p>
        </w:tc>
      </w:tr>
    </w:tbl>
    <w:bookmarkStart w:name="z20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по инвестициям и развитию Республики Казахстан</w:t>
      </w:r>
    </w:p>
    <w:bookmarkEnd w:id="84"/>
    <w:bookmarkStart w:name="z2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509 "Об утверждении стандарта государственной услуги "Выдача сертификата органа обслуживания воздушного движения аэронавигационной организации" (зарегистрирован в Реестре государственной регистрации нормативных правовых актов за № 11579, опубликован 24 июля 2015 года в информационно-правовой системе "Әділет").</w:t>
      </w:r>
    </w:p>
    <w:bookmarkEnd w:id="85"/>
    <w:bookmarkStart w:name="z2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510 "Об утверждении стандарта государственной услуги "Выдача сертификата службы эксплуатации радиотехнического оборудования и связи аэронавигационной организации" (зарегистрирован в Реестре государственной регистрации нормативных правовых актов за № 11583, опубликован 8 июля 2015 года в информационно-правовой системе "Әділет").</w:t>
      </w:r>
    </w:p>
    <w:bookmarkEnd w:id="86"/>
    <w:bookmarkStart w:name="z2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сентября 2016 года № 687 "О внесении изменений в некоторые приказы Министра по инвестициям и развитию Республики Казахстан" (зарегистрирован в Реестре государственной регистрации нормативных правовых актов за № 14480, опубликован 14 декабря 2016 года в информационно-правовой системе "Әділет").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