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2f13" w14:textId="0df2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транспорта и коммуникаций Республики Казахстан 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декабря 2018 года № 891. Зарегистрирован в Министерстве юстиции Республики Казахстан 25 декабря 2018 года № 18021.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"____"__________2018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891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 и дополнения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сентября 2013 года № 750 "Об утверждении Правил выдачи и продления срока действия свидетельств авиационного персонала" (зарегистрирован в Реестре государственной регистрации нормативных правовых актов под № 8782, опубликован 1 февраля 2014 года в газете "Казахстанская правда" № 22 (27643):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продления срока действия свидетельств авиационного персонала,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Прием документов и выдача Свидетельств авиационного персонала или продления срока действия, а также внесения квалификационных и специальных отметок осуществляется уполномоченным органом посредством веб-портала "электронного правительства" и через Некоммерческое акционерное общество "Государственная корпорация "Правительство для граждан".";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Срок выдачи или продления срока действия Свидетельства авиационного персонала составляет 15 (пятнадцать) рабочих дней.";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получения Свидетельства членов летного экипажа заявитель предоставляет следующие документы:";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копию документа, удостоверяющую личность (для иностранных граждан, копия документа нотариально засвидетельственный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июля 1997 года "О нотариате");";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копии летной книжки;";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продления срока действия Свидетельства членов летного экипажа заявитель предоставляет следующие документы:";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Для получения Свидетельства диспетчера воздушного движения заявитель предоставляет следующие документы:";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Для продления срока действия Свидетельства диспетчера воздушного движения заявитель предоставляет следующие документы:";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Для получения Свидетельства персонала по техническому обслуживанию воздушных судов заявитель предоставляет следующие документы:";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Для продления срока действия Свидетельства персонала по техническому обслуживанию воздушных судов заявитель предоставляет следующие документы:";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Для получения Свидетельства сотрудника по обеспечению полетов/полетного диспетчера, оператора авиационной станции заявитель предоставляет следующие документы:";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Для продления срока действия Свидетельства сотрудника по обеспечению полетов/полетного диспетчера, оператора авиационной станции заявитель предоставляет следующие документы:";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Для внесения квалификационных и специальных отметок в Свидетельство членов летного экипажа заявитель предоставляет следующие документы:";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Срок действия квалификационных отметок продлевается до конца месяца, в котором прекращается их срок действия.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срок действия квалификационных отметок истек в пределах от 90 дней до 1 (одного) года, для возобновления действия квалификационных отметок заявитель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срок действия квалификационных отметок истек более 1 (одного) года, для возобновления их действия заявитель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Для внесения квалификационных и специальных отметок в Свидетельство диспетчера воздушного движения, сотрудника по обеспечению полетов/полетного диспетчера, оператора авиационной станции заявитель предоставляет следующие документы:";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Для внесения в Свидетельство квалификационной отметки в графу "Ratings" по категориям "В1" или "В2" заявитель предоставляет следующие документы:";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Для внесения в Свидетельство персонала по техническому обслуживанию воздушных судов квалификационной отметки в графу "Ratings" категории "С" заявитель предоставляет следующие документы:".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115 "Об утверждении Правил сертификации и выдачи сертификата авиационного учебного центра гражданской авиации" (зарегистрирован в Реестре государственной регистрации нормативных правовых актов под № 10486, опубликован 7 июля 2015 года в информационно-правовой системе "Әділет"):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авиационного учебного центра гражданской авиации, утвержденных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Общий срок сертификации 27 (двадцать семь) рабочих дней."; 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Прием документов и выдача сертификата авиационного учебного центра осуществляется посредством веб-портала "электронного правительства".";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Уполномоченный орган рассматривает представленные документы в срок не более одиннадцати рабочих дней, в том числе проверку полноты представленных документов не более пяти рабочих дней.";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По окончании сертификационного обследования уполномоченный орган в срок не более четырех рабочих дней составляет акт сертификационного обследования (далее – Акт)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котором сообщает заявителю.";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Акт подписывается всеми членами комиссии и один экземпляр акта направляется заявителю.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сертификационным требованиям, выявленного в процессе сертификационного обследования, заявитель в течение трех рабочих дней с момента получения акта представляет в уполномоченный орган для утверждения план корректирующих действий.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Комиссией уполномоченного органа, проводившей сертификационное обследование, в течение четырех рабочих дней с момента получения уведомления от заявителя об устранении несоответствии по утвержденным планом корректирующих действий, проводится контрольное сертификационное обследование и составляется акт об устранении несоответствия в произвольной форме.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 в срок не более трех рабочих дней производит оформление и выдачу сертификата авиационного учебного центра. Сертификат авиационного учебного центра является бессрочным, за исключением области действия сертификата, по которому устанавливается срок действия не более двух лет и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00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переченю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Министерства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23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