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4af0" w14:textId="2944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 на экспорт культурных ценностей, документов национальных архивных фондов, оригиналов архивных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21 декабря 2018 года № 366. Зарегистрирован в Министерстве юстиции Республики Казахстан 26 декабря 2018 года № 18035. Утратил силу приказом Министра культуры и спорта Республики Казахстан от 25 мая 2020 года № 141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культурных ценностей, документов национальных архивных фондов, оригиналов архивных документов"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Департаментам по делам культуры и искусства,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2018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366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экспорт культурных ценностей, документов национальных архивных фондов, оригиналов архивных документов"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культурных ценностей, документов национальных архивных фондов, оригиналов архивных документов" (далее – государственная услуга).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–услугодатель).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на портал: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15 (пятнадцать) рабочих дней;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лицензии– 3 (три) рабочих дня.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– 15 (пятнадцать) минут.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двух рабочих дней с момента получения документов услугополучателя проверяет полноту представленных документов.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лицензии на экспорт культурных ценностей или лицензии на экспорт документов национальных архивных фондов или лицензии на экспорт оригиналов архивных документов, либо мотивированный ответ об отказе в оказании государственной услуги по основаниям, предусмотренным пунктом 10 стандарта.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–электронная.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содержащий информацию об изменениях, послуживших основанием для переоформления лицензии и (или) приложения к лицензии.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подлежащих лицензированию;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внесен лицензионный сбор;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не соответствует квалификационным требованиям.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должностных лиц по вопросам оказания государственных услуг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адресам, указанным на интернет-ресурсе Министерства: www.mks.gov.kz, в разделе "Государственные услуги".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портала, либо нарочно через канцелярию услугодателя.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жалобе, которая подписывается услугополучателем, указывается: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 – фамилия, имя, отчество (при наличии), почтовый адрес;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юридического лица – наименование, почтовый адрес, исходящий номер и дата.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регистрации) в канцелярии услугодателя, с указанием фамилии, имени, отчества (при наличии) лица принявшего жалобу, срока и места получения ответа на поданную жалобу.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Республики Казахстан порядке.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www.mks.gov.kz, в разделе "Государственные услуги";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www.mks.gov.kz в разделе "Государственные услуги". Единый контакт-центр по вопросам оказания государственных услуг: 1414, 8-800-080-7777.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оригиналов архивных документов"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экспорт культурных ценностей, документов национальных архивных фондов, оригиналов архивных документов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8"/>
        <w:gridCol w:w="2322"/>
        <w:gridCol w:w="1168"/>
        <w:gridCol w:w="3952"/>
      </w:tblGrid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 |</w:t>
            </w:r>
          </w:p>
          <w:bookmarkEnd w:id="67"/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ЭКСПОРТ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Контракт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69"/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Заявитель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покупателя|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Код товара по ТН ВЭД ТС и его описание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7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оригиналов архивных документов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2077"/>
        <w:gridCol w:w="633"/>
        <w:gridCol w:w="2475"/>
        <w:gridCol w:w="49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 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лицензии № ___________от___________</w:t>
            </w:r>
          </w:p>
          <w:bookmarkEnd w:id="71"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2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4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7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6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7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8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7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0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2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4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6"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8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культурных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оригиналов архивных документов"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156"/>
        <w:gridCol w:w="6276"/>
        <w:gridCol w:w="2317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им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соответствующим решением Коллегии Евразийской экономической комиссии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товаров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10х15 сантиметр наиболее характерной проекции каждой вывозимой культурной ценности или две копии вывозимого архивного документа, а при необходимости-саму культурную ценность (архивный документ)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Законность правообладания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на товар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(разрешительного документа) на вывоз оружия, имеющего культурную ценность, но не отнесенного к антикварному оружию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оружия, имеющего культурную ценность, но не отнесенного к антикварному оружию – заключение (разрешительный документ), выданное органом, осуществляющим контроль в сфере оборота оружия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оружия, имеющего культурную ценность, но не отнесенного к антикварному оружию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