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4b832" w14:textId="2e4b8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24 декабря 2018 года № 880. Зарегистрирован в Министерстве юстиции Республики Казахстан 26 декабря 2018 года № 18041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внутренних дел Республики Казахстан, в которые вносятся изменения и дополнения.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уголовно-исполнительной системы Министерства внутренних дел Республики Казахстан (Базылбеков А.Х.)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генерал-полковник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внутренних дел Республики Казахстан, в которые вносятся изменения и дополнения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15 августа 2014 года № 511 "Об утверждении Правил организации деятельности службы пробации" (зарегистрирован в Реестре государственной регистрации нормативных правовых актов № 9738, опубликован 26 февраля 2015 года в газете "Казахстанская правда"):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деятельности службы пробации, утвержденных указанным приказом: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изложить в новой редакции, текст на казахском языке не меняется: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Исполнение уголовных наказаний, не связанных с изоляцией осужденного от общества, производится на основании приговора, постановления вступившего в законную силу.";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Органами, исполняющими уголовные наказания, не связанные с изоляцией осужденного от общества, являются территориальные службы пробации Департаментов уголовно-исполнительной системы по областям, городов Алматы, Шымкент и Астана (далее – Службы пробации).";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организации деятельности службы пробации";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1. Основные задачи Службы пробации";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8)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476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вносят представления в суд для решения следующих вопросов: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замене исправительных работ – привлечением к общественным работам, арестом, ограничением свободы или лишением свободы, в случае возникновения обстоятельств, препятствующих исполнению исправительных работ;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замене привлечения к общественным работам – на арест, ограничением свободы или лишением свободы, в случае злостного уклонения от общественных работ;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замене ограничения свободы – лишением свободы, в случае злостного уклонения от отбывания наказания лицом, осужденным к ограничению свободы;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освобождении от исполнения оставшейся части исправительных работ при полной утрате трудоспособности;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объявлении, прекращении розыска и избрании меры пресечения в отношении лиц, осужденных к наказанию, не связанному с изоляцией от общества, скрывшихся от контроля уклоняющихся от отбывания наказания;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условно-досрочном освобождении от отбывания наказания осужденных к ограничению свободы и исправительным работам;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отмене условного осуждения или продлении срока пробационного контроля;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отмене полностью или частично ранее установленных для осужденного к ограничению свободы обязанностей;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зачете времени содержания под стражей;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отмене отсрочки исполнения наказания;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освобождении от наказания или смягчении наказания вследствие издания уголовного закона, имеющего обратную силу либо отменяющего уголовную ответственность за совершенное деяние, а также акта об амнистии;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снижении размера удержаний из заработной платы осужденного к исправительным работам в соответствии с уголовно-исполнительным законодательством Республики Казахстан.";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4) и 5)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ежеквартально проводят сверку с территориальным Управлением КПСиСУ по выставленным извещениям об осужденных, о чем составляются акты сверок по выставленным извещениям и алфавитным учетным карточкам Ф-1 в отношении осужденных, к наказаниям не связанным с изоляцией от общества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двух экземплярах;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ежемесячно проводят сверку с оперативно-розыскными подразделениями по спискам лиц, находящихся в розыске, о чем составляется акт сверки по осужденным лицам, находящимся в розыске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двух экземплярах;";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Порядковые номера личного, контрольного, накопительного дела, учетной карточки и контрольно-сроковой карточки соответствуют номеру приговора зарегистрированного в журнале учета осужденных и освобожденных условно-досрочно из мест лишения свободы, освобожденных из мест лишения свободы, в отношении которых судом установлен административный надзор.";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Личное, контрольное и накопительные дело осужденного состоит из двух частей: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первой части подшиваются материалы, являющиеся основанием для постановки на учет (приговор, определение, постановление, справка о вступлении в законную силу), копии извещений, сообщений, регистрационный лист и отдельный лист для отметок, проверяющих по изучению дела;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второй части - характеризирующие материалы, относящиеся к организации и осуществлению процесса исполнения наказания, оказания содействия в получении социально-правовой помощи. Все документы подшиваются в хронологическом порядке, пронумеровываются и заносятся в опись.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течение пяти рабочих дней после постановки на учет осужденного, Служба пробации формирует электронное извещение об осужденном (заключенном под стражу)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ведения и использования специальных учетов лиц, совершивших уголовные правонарушения, привлекаемых к уголовной ответственности, лиц, привлеченных к уголовной ответственности за совершение уголовного правонарушения и дактилоскопического учета задержанных, содержащихся под стражей и осужденных лиц, утвержденным приказом Генерального Прокурора Республики Казахстан от 27 февраля 2018 года № 29 (зарегистрирован в Реестре государственной регистрации нормативных правовых актов за № 16667) (далее - Правила ведения и использования специальных учетов лиц) для автоматического заполнения реквизитов в автоматизированную информационную систему "Специальные учеты" (далее – АИС СУ) и отдельно на бумажных носителях предоставляет копии приговора, копии документа, удостоверяющего личность в территориальное Управление КПСиСУ.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лицо, осужденное судом другой области, города республиканского значения, столицы заполняет один экземпляр алфавитной учетной карточки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ведения и использования специальных учетов лиц и формирует электронное извещение об осужденном (заключенном под стражу) для автоматического заполнения реквизитов в АИС СУ и отдельно на бумажных носителях предоставляет один экземпляр алфавитной учетной карточки, копии приговора, копии документа, удостоверяющего личность в территориальное Управление КПСиСУ. Копия извещения подшивается в первой части дела в хронологическом порядке.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пробации в течение пяти рабочих дней после постановки на свой учет лица, не прошедшего дактилоскопическую регистрацию в органе уголовного преследования или в следственном изоляторе (дела частного обвинения), представляет в территориальное Управление КПСиСУ один экземпляр дактилоскопической карты с приложением копии документа, удостоверяющего личность.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освобождении от наказания осужденного или изменения приговора в отношении него, снятии с учета, Служба пробации в течение пяти рабочих дней после получения соответствующего процессуального решения формирует электронное извещение об осужденном (заключенном под стражу)  с указанием полных сведений об основании снятия осужденного с учета или изменения приговора для автоматического заполнения реквизитов в АИС СУ и отдельно на бумажных носителях предоставляет в территориальное Управление КПСиСУ копию постановления суда, вступившего в законную силу. Копия извещения подшивается во второй части дела в хронологическом порядке.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Служба пробации для постановки на учет вызывает осужденного, в процессе беседы разъясняют ему порядок и условия отбывания наказания, а также ответственность за уклонение от контроля, уточняется его анкетные данные, сведения о близких родственниках и лицах, которые оказывают влияние на осужденного для осуществления контроля за его поведением. После проведенной беседы составляется справка-беседа и у осужденного отбирается подписка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которая подшивается в личное или контрольное дело осужденного.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осужденный в возрасте от восемнадцати до двадцати семи лет не проходил и подлежит призыву на срочную воинскую службу Служба пробации направляет в местный орган военного управления сообщение о постановке его на учет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Служба пробации при направлении осужденного в местный исполнительный орган вручает ему справку-направление.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справке-направлении указываются анкетные данные осужденного, его место жительства и место основной работы (учебы), статья </w:t>
      </w:r>
      <w:r>
        <w:rPr>
          <w:rFonts w:ascii="Times New Roman"/>
          <w:b w:val="false"/>
          <w:i w:val="false"/>
          <w:color w:val="000000"/>
          <w:sz w:val="28"/>
        </w:rPr>
        <w:t>Уголовного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- УК РК), по которой он осужден, срок общественных работ (в часах), дата явки осужденного в местный исполнительный орган, порядок его исчисления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58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(далее - УИК РК).";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"27. При уклонении осужденного от отбывания наказания, Служба пробации в течение трех рабочих дней направляет в суд представление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о замене общественных работ арестом, ограничением свободы либо лишением свободы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частью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УК РК.";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Исправительные работы исполняются путем ежемесячного удержания и перечисления в Фонд компенсации потерпевшим от десяти до пятидесяти процентов заработной платы (денежного содержания) осужденного, за вычетом средств подлежащих периодической уплате (взысканию) в счет алиментов, возмещения вреда, причиненного увечьем или иным повреждением здоровья, а также смертью кормильца.";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"49. В отношении осужденного, уклоняющегося от отбывания наказания  в виде исправительных работ либо не трудоустроенного в течение трех месяцев со дня потери работы или расторжения трудового договора, Служба пробации  в течение трех рабочих дней направляет в суд представление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о замене неисполненной части наказания, назначенного за уголовный проступок, привлечением к общественным работам либо арестом, а за преступление небольшой и средней тяжести, - ограничением свободы либо лишением свободы, за тяжкое преступление, - лишением свободы.";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"71. Привлечение осужденных к ограничению свободы по решению суда к принудительному труду по сто часов ежегодно в течение всего срока организуется местными исполнительными органами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57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 РК и отбывается не свыше четырех часов в день.";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"110. Служба пробации:</w:t>
      </w:r>
    </w:p>
    <w:bookmarkEnd w:id="53"/>
    <w:bookmarkStart w:name="z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постановке на учет:</w:t>
      </w:r>
    </w:p>
    <w:bookmarkEnd w:id="54"/>
    <w:bookmarkStart w:name="z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первоначальную беседу профилактического характера  с несовершеннолетним в присутствии родителей или иных законных представителей, а при необходимости – психолога или педагога;</w:t>
      </w:r>
    </w:p>
    <w:bookmarkEnd w:id="55"/>
    <w:bookmarkStart w:name="z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разъясняет порядок и условия отбывания наказания;</w:t>
      </w:r>
    </w:p>
    <w:bookmarkEnd w:id="56"/>
    <w:bookmarkStart w:name="z7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уточнять его анкетные данные, сведения о близких родственниках и лицах, которые оказывают влияние на несовершеннолетнего, а также другие вопросы, имеющие значение для осуществления контроля за его поведением.</w:t>
      </w:r>
    </w:p>
    <w:bookmarkEnd w:id="57"/>
    <w:bookmarkStart w:name="z7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проведенной беседы с несовершеннолетним составляется справка-беседа, а также отбирается подписка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которые подшиваются в личное или контрольное дело несовершеннолетнего. В справке-беседе и подписке расписываются несовершеннолетний, родители или иные законные представители; </w:t>
      </w:r>
    </w:p>
    <w:bookmarkEnd w:id="58"/>
    <w:bookmarkStart w:name="z7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 дня поступления приговора суда в отношении несовершеннолетнего, в суточный срок направляет, в местный орган военного управления (в отношении подростках призывного возраста), а также в органы опеки и попечительства сообщение по формам,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 </w:t>
      </w:r>
    </w:p>
    <w:bookmarkEnd w:id="59"/>
    <w:bookmarkStart w:name="z7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задержании несовершеннолетнего, находившегося в розыске, незамедлительно вызывает родителей или иных законных представителей, для опроса и установления причин и условий, способствовавших уклонению от отбывания наказаний;</w:t>
      </w:r>
    </w:p>
    <w:bookmarkEnd w:id="60"/>
    <w:bookmarkStart w:name="z7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совместно с представителями органа опеки и попечительства ежеквартально проводит обследование жилищных условий несовершеннолетних с составлением акта.";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8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параграфом 12-1 следующего содержания:</w:t>
      </w:r>
    </w:p>
    <w:bookmarkEnd w:id="62"/>
    <w:bookmarkStart w:name="z8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12-1. Порядок осуществления контроля за осужденными, уведомляющими об изменении места жительства или о выезде за пределы административно-территориальной единицы</w:t>
      </w:r>
    </w:p>
    <w:bookmarkEnd w:id="63"/>
    <w:bookmarkStart w:name="z8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115-1. Осужденные лично в письменном виде уведомляют Службу пробации об изменении места жительства или о выезде за пределы административно-территориальной единицы.</w:t>
      </w:r>
    </w:p>
    <w:bookmarkEnd w:id="64"/>
    <w:bookmarkStart w:name="z8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уведомлении осужденным о выезде за пределы административно-территориальной единицы Служба пробации выдает ему под расписку маршрутный лист по форме, согласно приложению 41-2 к настоящим Правилам.</w:t>
      </w:r>
    </w:p>
    <w:bookmarkEnd w:id="65"/>
    <w:bookmarkStart w:name="z8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115-2. После получении от осужденного уведомления Служба пробации в течение двух рабочих дней направляет запрос по территориальности в Службу пробации по указанному в уведомлении осужденного места жительства или наименования административно-территориальной единицы.</w:t>
      </w:r>
    </w:p>
    <w:bookmarkEnd w:id="66"/>
    <w:bookmarkStart w:name="z8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пробации, получившая запрос, в течение пяти рабочих дней проверяет по указанному месту жительства о проживании осужденного и в случае подтверждения направляет ответ на запрос, а при получении контрольного или личного дела осужденных в течение двух рабочих дней направляет подтверждение в Службу пробации, что является основанием для снятия с учета осужденного из Службы пробации по прежнему месту жительства.</w:t>
      </w:r>
    </w:p>
    <w:bookmarkEnd w:id="67"/>
    <w:bookmarkStart w:name="z8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Служба пробации, где состоит осужденный, в течение одного рабочего дня посредством электронной почты на интранет-портале государственных органов сообщает по территориальности Службе пробации о выезде осужденного, месте его прибытия и срока нахождения. </w:t>
      </w:r>
    </w:p>
    <w:bookmarkEnd w:id="68"/>
    <w:bookmarkStart w:name="z8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115-3. После прибытия осужденного, по месту проживании Служба пробации по территориальности регистрирует его в журнале учета регистрации временно прибывших осужденных по форме, согласно приложению 41-3 к настоящим Правилам и вносит соответствующие отметки в маршрутный лист и заверяет их печатью (штампом).</w:t>
      </w:r>
    </w:p>
    <w:bookmarkEnd w:id="69"/>
    <w:bookmarkStart w:name="z8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115-4. Служба пробации в течение временного срока проживания осужденного, устанавливает ему дни явки для проведения беседы, а также осуществляет контроль за его поведением и образом жизни, по окончании срока пребывания вносит в маршрутный лист запись о его поведении. </w:t>
      </w:r>
    </w:p>
    <w:bookmarkEnd w:id="70"/>
    <w:bookmarkStart w:name="z9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115-5. Осужденный при возвращении на постоянное место жительства лично прибывает в Службу пробации и сдает маршрутный лист. Служба пробации знакомится с записями в маршрутном листе, делает в нем отметку о прибытии осужденного и приобщает к личному или контрольному делу.";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"116. Служба пробации проводит первоначальные розыскные мероприятия по розыску осужденного на следующий день в случае: </w:t>
      </w:r>
    </w:p>
    <w:bookmarkEnd w:id="72"/>
    <w:bookmarkStart w:name="z9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неприбытия в срок установленный администрацией учреждения уголовно-исполнительной системы при замене неотбытой части лишения свободы наказанием в виде ограничения свободы;</w:t>
      </w:r>
    </w:p>
    <w:bookmarkEnd w:id="73"/>
    <w:bookmarkStart w:name="z9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неприбытия в двухнедельный срок со дня освобождения из учреждения уголовно-исполнительной системы в связи с отсрочкой исполнения наказания;</w:t>
      </w:r>
    </w:p>
    <w:bookmarkEnd w:id="74"/>
    <w:bookmarkStart w:name="z9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признании его скрывающимся от отбывания наказания.</w:t>
      </w:r>
    </w:p>
    <w:bookmarkEnd w:id="75"/>
    <w:bookmarkStart w:name="z9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Скрывающимся от отбывания наказания признается осужденный, место нахождения которого не установлено более пятнадцати дней со дня неявки для регистрации в службу пробации.";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9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"118. Первоначальные розыскные мероприятия проводятся не более пятнадцати календарных дней и если по его результатам место нахождение осужденного не установлено, то в течении трех последующих рабочих дней Служба пробации вносит в суд представление об объявлении розыска и избрании меры пресечения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0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"147. В случае повреждения (порчи) осужденным электронных средств слежения Служба пробации составляется акт установления неисправностей электронных средств слежения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8"/>
    <w:bookmarkStart w:name="z10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определения причины повреждения (порчи) электронных средства слежения Службой пробации направляет в отдел технической службы ДУИС по областям, городов Алматы, Шымкент и Астана.";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перечнью;</w:t>
      </w:r>
    </w:p>
    <w:bookmarkStart w:name="z10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41-2 и 41-3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перечьню.</w:t>
      </w:r>
    </w:p>
    <w:bookmarkEnd w:id="80"/>
    <w:bookmarkStart w:name="z10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18 августа 2014 года № 517 "Об утверждении Правил взаимодействия служб пробации и подразделений полиции по контролю за поведением лиц, состоящих на учете службы пробации" (зарегистрирован в реестре нормативно-правовых актов № 9737 от 17 сентября 2014 года, опубликован в Информационно-правовой системе "Әділет" 14 октября 2014 года и "Казахстанская правда" 4 декабря 2014 года):</w:t>
      </w:r>
    </w:p>
    <w:bookmarkEnd w:id="81"/>
    <w:bookmarkStart w:name="z10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приказа на казахском языке изложить в новой редакции, текст на русском языке не меняется;</w:t>
      </w:r>
    </w:p>
    <w:bookmarkEnd w:id="82"/>
    <w:bookmarkStart w:name="z10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приказа на казахском языке изложить в новой редакции, текст на русском языке не меняется;</w:t>
      </w:r>
    </w:p>
    <w:bookmarkEnd w:id="83"/>
    <w:bookmarkStart w:name="z10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взаимодействия служб пробации и подразделений полиции по контролю за поведением лиц, состоящих на учете службы пробации, утвержденных указанным приказом:</w:t>
      </w:r>
    </w:p>
    <w:bookmarkEnd w:id="84"/>
    <w:bookmarkStart w:name="z10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на казахском языке изложить в новой редакции, текст на русском языке не меняется;</w:t>
      </w:r>
    </w:p>
    <w:bookmarkEnd w:id="85"/>
    <w:bookmarkStart w:name="z10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6"/>
    <w:bookmarkStart w:name="z11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87"/>
    <w:bookmarkStart w:name="z11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на казахском языке изложить в новой редакции, текст на русском языке не меняется;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Взаимодействие служб пробации Департамента уголовно-исполнительной системы (далее – ДУИС) и подразделений полиции городских, районных (управлений) отделов (далее – ГОР(У)ОП), Департаментов полиции (далее – ДП) по контролю за поведением лиц, состоящих на учетах служб пробации осуществляется путем:</w:t>
      </w:r>
    </w:p>
    <w:bookmarkEnd w:id="89"/>
    <w:bookmarkStart w:name="z11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обмена информацией о ставших им известными фактов готовящихся или совершенных правонарушений и преступлений;</w:t>
      </w:r>
    </w:p>
    <w:bookmarkEnd w:id="90"/>
    <w:bookmarkStart w:name="z11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осуществления контроля за образом их жизни и поведением по месту жительства и работы;</w:t>
      </w:r>
    </w:p>
    <w:bookmarkEnd w:id="91"/>
    <w:bookmarkStart w:name="z11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совместного планирования и проведения не реже одного раза в квартал мероприятий профилактического характера в отношении подучетных лиц;</w:t>
      </w:r>
    </w:p>
    <w:bookmarkEnd w:id="92"/>
    <w:bookmarkStart w:name="z11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проведения совместных совещаний.";</w:t>
      </w:r>
    </w:p>
    <w:bookmarkEnd w:id="93"/>
    <w:bookmarkStart w:name="z11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4"/>
    <w:bookmarkStart w:name="z11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взаимодействия службы пробации и подразделений полиции";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Территориальная служба пробации со дня поступления решения суда или его изменения в суточный срок заполняет задание (далее – задание)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на запрет выезда за пределы территории Республики Казахстан для внесения в единую информационную систему "Беркут-клиент госорганов" Комитета национальной безопасности Республики Казахстан (далее - ЕИС "Беркут-клиент госорганов"). Задание приобщается к личному или контрольному делу осужденного и в течение одного рабочего дня корректируется его срок действия в ЕИС "Беркут-клиент госорганов" на основании решения суда или снятия с учета.</w:t>
      </w:r>
    </w:p>
    <w:bookmarkEnd w:id="96"/>
    <w:bookmarkStart w:name="z12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установленной базы ЕИС "Беркут-клиент госорганов" территориальная служба пробации в течение одного рабочего дня посредством электронной почты на интранет-портале государственных органов направляет задание в Отдел (отделение, группе) по руководству службой пробации ДУИС (далее - ОРСП) для внесения в ЕИС "Беркут-клиент госорганов".</w:t>
      </w:r>
    </w:p>
    <w:bookmarkEnd w:id="97"/>
    <w:bookmarkStart w:name="z12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Ежемесячно к 1 числу месяца, следующего за отчетным периодом, территориальная служба пробации направляет в ОРСП сведения о количестве выставленных заданий и их корректировок.</w:t>
      </w:r>
    </w:p>
    <w:bookmarkEnd w:id="98"/>
    <w:bookmarkStart w:name="z12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постановки подучетного лица на учет территориальная служба пробации заполняет информационно - поисковую карточку на лицо (далее – ИПК-ЛЦ) с предоставлением в Информационно-аналитические подразделения (далее – ИАП), для ввода их в Интегрированный банк данных (далее – ИБД).";</w:t>
      </w:r>
    </w:p>
    <w:bookmarkEnd w:id="99"/>
    <w:bookmarkStart w:name="z12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следующей редакции:</w:t>
      </w:r>
    </w:p>
    <w:bookmarkEnd w:id="100"/>
    <w:bookmarkStart w:name="z12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При постановке или внесении корректировок в учет "Подучетный элемент" ИБД на лиц, состоящих на учете по категориям осужденные к ограничению свободы, а также условно осужденные, Информационно-аналитический центр ДП (далее – ИАЦ ДП) посредствам Web-системы по отработке инициативных сообщений ИБД выявляет совпадения с учетами "ЖД – билеты" и "Административные правонарушения".</w:t>
      </w:r>
    </w:p>
    <w:bookmarkEnd w:id="101"/>
    <w:bookmarkStart w:name="z12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сотрудником ИАЦ ДП решения "Для сведения" - "уведомление заинтересованных служб" - "УИС" уведомление посредством Web-системы в течение суток по отработке инициативных сообщений направляется в ДУИС, на учете которого состоит подучетное лицо.</w:t>
      </w:r>
    </w:p>
    <w:bookmarkEnd w:id="102"/>
    <w:bookmarkStart w:name="z12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Зарегистрированный в Web-системе по отработке инициативных сообщений ответственный сотрудник ДУИС, после получения электронного уведомления, принимает решение "принято к сведению", после чего направляет уведомление для последующего исполнения в территориальную службу пробации, где состоит подучетное лицо.";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В случае перемены места жительства подучетного лица, связанного с убытием за пределы района или области, служба пробации направляет уведомление в местную полицейскую службу и ИАП ГОР(У)ОП для снятия с учета.</w:t>
      </w:r>
    </w:p>
    <w:bookmarkEnd w:id="104"/>
    <w:bookmarkStart w:name="z13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Территориальные службы пробации ежемесячно не позднее 5 числа месяца, следующего за отчетным периодом: </w:t>
      </w:r>
    </w:p>
    <w:bookmarkEnd w:id="105"/>
    <w:bookmarkStart w:name="z13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направляют в местную полицейскую службу списки подучетных лиц, поставленных и снятых с учета службы пробации, для информирования участковых инспекторов полиции и по делам несовершеннолетних;</w:t>
      </w:r>
    </w:p>
    <w:bookmarkEnd w:id="106"/>
    <w:bookmarkStart w:name="z13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обмениваются информацией с ГОР(У)ОП о состоянии контроля за подучетными лицами.";</w:t>
      </w:r>
    </w:p>
    <w:bookmarkEnd w:id="107"/>
    <w:bookmarkStart w:name="z13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Территориальные службы пробации ежеквартально:</w:t>
      </w:r>
    </w:p>
    <w:bookmarkEnd w:id="108"/>
    <w:bookmarkStart w:name="z13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предоставляют информацию о состоянии взаимодействия подразделений ГОР(У)ОП и службы пробации, а также имеющихся проблемах в ДУИС;</w:t>
      </w:r>
    </w:p>
    <w:bookmarkEnd w:id="109"/>
    <w:bookmarkStart w:name="z13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осуществляют проверку подучетных лиц по функционирующим автоматизированным информационно-поисковым системам органов внутренних дел и информационным системам Комитета по правовой статистике и специальным учетам Генеральной прокуратуры Республики Казахстан (далее - КПСиСУ);</w:t>
      </w:r>
    </w:p>
    <w:bookmarkEnd w:id="110"/>
    <w:bookmarkStart w:name="z13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осуществляют совместную проверку подучетных лиц с участковыми инспекторами полиции и по делам несовершеннолетних с составлением единой справки;</w:t>
      </w:r>
    </w:p>
    <w:bookmarkEnd w:id="111"/>
    <w:bookmarkStart w:name="z13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проводят сверку с местной полицейской службой и ИАП ГОР(У)ОП по количеству состоящих и снятых с учета подучетных лиц по результатам которой, составляют акт сверки между службой пробации, местной полицейской службой и территориальным подразделением ИАП ГОР(У)ОП по количеству лиц, состоящих на учетах служб пробации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Правилам";</w:t>
      </w:r>
    </w:p>
    <w:bookmarkEnd w:id="112"/>
    <w:bookmarkStart w:name="z13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3"/>
    <w:bookmarkStart w:name="z14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предоставляют информацию о состоянии взаимодействия заместителю начальника ДП;</w:t>
      </w:r>
    </w:p>
    <w:bookmarkEnd w:id="114"/>
    <w:bookmarkStart w:name="z14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направляют в Комитет уголовно-исполнительной системы Министерства внутренних дел Республики Казахстан (далее – Комитет УИС) информацию о состоянии взаимодействия с ДП, ГОР(У)ОП и имеющихся проблемах;";</w:t>
      </w:r>
    </w:p>
    <w:bookmarkEnd w:id="115"/>
    <w:bookmarkStart w:name="z14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13 изложить в следующей редакции:</w:t>
      </w:r>
    </w:p>
    <w:bookmarkStart w:name="z14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Отделы служб пробации ДУИС по итогам полугодия и года обобщают сведения о состоянии взаимодействия ГОР(У)ОП и службы пробации и имеющихся проблемах, и направляют их в Комитет УИС.</w:t>
      </w:r>
    </w:p>
    <w:bookmarkEnd w:id="117"/>
    <w:bookmarkStart w:name="z14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Вопросы взаимодействия ГОР(У)ОП и службы пробации рассматриваются ежеквартально на оперативных совещаниях при руководстве ДУИС с приглашением руководства ДП, а также представителей местной полицейской службы, Управления криминальной полиции, по борьбе с организованной преступностью, по противодействию экстремизму.";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ГОР(У)ОП по запросу служб пробации предоставляют копии материалов о наложении административного взыскания за нарушение общественного порядка, а также ежемесячно информируют о фактах совершенных правонарушений подучетными лицами, состоящих на учете служб пробации.</w:t>
      </w:r>
    </w:p>
    <w:bookmarkEnd w:id="119"/>
    <w:bookmarkStart w:name="z14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Территориальные службы пробации в течение одного рабочего дня рапортом докладывают в ОРСП о ставших им известными фактов совершения подучетными лицами уголовных правонарушений.</w:t>
      </w:r>
    </w:p>
    <w:bookmarkEnd w:id="120"/>
    <w:bookmarkStart w:name="z15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ОРСП в течение одного рабочего дня при установлении факта совершения подучетным лицом уголовных правонарушений рапортом докладывает руководству ДУИС для проведения служебного расследования, а по тяжким, особо тяжким преступлениям совместно с ДП, для выявления причин и условий, способствовавших их совершению.</w:t>
      </w:r>
    </w:p>
    <w:bookmarkEnd w:id="121"/>
    <w:bookmarkStart w:name="z15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служебного расследования утверждается руководством ДУИС в течение одного месяца со дня его назначения, а за совершение тяжких, особо тяжких преступлений совместно с руководством ДП.";</w:t>
      </w:r>
    </w:p>
    <w:bookmarkEnd w:id="122"/>
    <w:bookmarkStart w:name="z15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3"/>
    <w:bookmarkStart w:name="z15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взаимодействия службы пробации и подразделений полиции по контролю за поведением лиц, в отношении которых установлен административный надзор, а также условно-досрочно освобожденных";</w:t>
      </w:r>
    </w:p>
    <w:bookmarkEnd w:id="124"/>
    <w:bookmarkStart w:name="z15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5"/>
    <w:bookmarkStart w:name="z15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Порядок взаимодействия подразделений полиции и служб пробации по профилактике правонарушений за подучетными лицами, состоящих на учетах служб пробации";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Вопросы взаимодействия территориальных ГОР(У)ОП и службы пробации рассматриваются ежеквартально на оперативных совещаниях при руководстве ГОР(У)ОП, с участием представителей местной полицейской службы, подразделения криминальной полиции, по борьбе с организованной преступностью ГОР(У)ОП.";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При выявлении факта совершения подучетными лицами, состоящими на учете службы пробации, уголовного или административного правонарушения оперативными дежурными ГОР(У)ОП, в суточный срок информируется служба пробации.";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 порядке взаимодействия служб пробации  и подразделений полиции по контролю за поведением лиц, состоящих на учетах служб пробации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6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 июня 2017 года № 386 "Об утверждении Правил организации выполнения общественных работ лицами, осужденными к данному виду наказания" (зарегистрирован в Реестре государственной регистрации нормативных правовых актов № 15311): </w:t>
      </w:r>
    </w:p>
    <w:bookmarkEnd w:id="129"/>
    <w:bookmarkStart w:name="z16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выполнения общественных работ лицами, осужденными к данному виду наказания, утвержденных указанным приказом:</w:t>
      </w:r>
    </w:p>
    <w:bookmarkEnd w:id="1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Общественные работы отбываются не свыше четырех часов в день с освобождением осужденного на время их отбывания от выполнения трудовых обязанностей по месту основной работы либо в свободное от учебы время.</w:t>
      </w:r>
    </w:p>
    <w:bookmarkEnd w:id="131"/>
    <w:bookmarkStart w:name="z16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наказания в виде привлечения к общественным работам исчисляется в часах, в течение которых осужденный выполнял общественные работы. В отношении несовершеннолетних осужденных общественные работы назначаются на срок от десяти до семидесяти пяти часов и заключаются в выполнении работ посильных для несовершеннолетнего, и исполняются ими в свободное от учебы или основной работы время. Продолжительность исполнения данного вида наказания лицами в возрасте до шестнадцати лет не может превышать два часа в день, а лицами в возрасте от шестнадцати до восемнадцати лет - три часа в день.".</w:t>
      </w:r>
    </w:p>
    <w:bookmarkEnd w:id="1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880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службы пробации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0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ВНУТРЕННИХ ДЕЛ РЕСПУБЛИКИ КАЗАХСТАН</w:t>
      </w:r>
    </w:p>
    <w:bookmarkEnd w:id="133"/>
    <w:bookmarkStart w:name="z171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территориального органа)</w:t>
      </w:r>
    </w:p>
    <w:bookmarkEnd w:id="134"/>
    <w:bookmarkStart w:name="z172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учета лиц, подпадающих под досудебную пробацию</w:t>
      </w:r>
    </w:p>
    <w:bookmarkEnd w:id="1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Начат: "___" ___________ 20__г.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Окончен: "___" ___________ 20__г.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хранения ___________________</w:t>
            </w:r>
          </w:p>
        </w:tc>
      </w:tr>
    </w:tbl>
    <w:bookmarkStart w:name="z17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(внутреннее содержание)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2382"/>
        <w:gridCol w:w="699"/>
        <w:gridCol w:w="2576"/>
        <w:gridCol w:w="699"/>
        <w:gridCol w:w="4327"/>
        <w:gridCol w:w="895"/>
      </w:tblGrid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(при его наличии), год и место рождения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жительства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когда, каким ГОР(У)ОП вынесено постановление о признании подозреваемым лицом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мера пресечения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досудебного расследования (ускоренное, 1 месяц, 2 месяца, продлен на определенный срок)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постановки на учет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17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3978"/>
        <w:gridCol w:w="3978"/>
        <w:gridCol w:w="2949"/>
      </w:tblGrid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накопительного дела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Когда, куда направлен(а) для оказания СПП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направления досудебного доклада (№ исходящего документа)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вручения обвиняемому, подозреваемому досудебного доклада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880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службы пробации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1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ИЗВЕЩЕНИЕ</w:t>
      </w:r>
      <w:r>
        <w:br/>
      </w:r>
      <w:r>
        <w:rPr>
          <w:rFonts w:ascii="Times New Roman"/>
          <w:b/>
          <w:i w:val="false"/>
          <w:color w:val="000000"/>
        </w:rPr>
        <w:t>о принятии решения суда к исполнению</w:t>
      </w:r>
    </w:p>
    <w:bookmarkEnd w:id="1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суда,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адрес)</w:t>
            </w:r>
          </w:p>
        </w:tc>
      </w:tr>
    </w:tbl>
    <w:bookmarkStart w:name="z18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Сообщаю, что копия приговора __________________________ суда от</w:t>
      </w:r>
    </w:p>
    <w:bookmarkEnd w:id="139"/>
    <w:bookmarkStart w:name="z18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 ________ 20__ г. на осужденного(ую) по ст. _______ </w:t>
      </w:r>
      <w:r>
        <w:rPr>
          <w:rFonts w:ascii="Times New Roman"/>
          <w:b w:val="false"/>
          <w:i w:val="false"/>
          <w:color w:val="000000"/>
          <w:sz w:val="28"/>
        </w:rPr>
        <w:t>УК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РК</w:t>
      </w:r>
    </w:p>
    <w:bookmarkEnd w:id="140"/>
    <w:bookmarkStart w:name="z18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(ФИО (при его наличии) и год рождения)</w:t>
      </w:r>
    </w:p>
    <w:bookmarkEnd w:id="141"/>
    <w:bookmarkStart w:name="z18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получена "___" _________ 20__ г.</w:t>
      </w:r>
    </w:p>
    <w:bookmarkEnd w:id="142"/>
    <w:bookmarkStart w:name="z19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поведением осужденного(ой) _______________________________</w:t>
      </w:r>
    </w:p>
    <w:bookmarkEnd w:id="143"/>
    <w:bookmarkStart w:name="z19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установлен.</w:t>
      </w:r>
    </w:p>
    <w:bookmarkEnd w:id="144"/>
    <w:bookmarkStart w:name="z19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(старший инспектор, инспектор)</w:t>
      </w:r>
    </w:p>
    <w:bookmarkEnd w:id="145"/>
    <w:bookmarkStart w:name="z19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органа)</w:t>
      </w:r>
    </w:p>
    <w:bookmarkEnd w:id="146"/>
    <w:bookmarkStart w:name="z19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(звание, фамилия, инициалы)                   (подпись)</w:t>
      </w:r>
    </w:p>
    <w:bookmarkEnd w:id="147"/>
    <w:bookmarkStart w:name="z19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______________ 20__ г. МП</w:t>
      </w:r>
    </w:p>
    <w:bookmarkEnd w:id="1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880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службы пробации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9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КОНТРОЛЬНО-СРОКОВАЯ КАРТОЧКА</w:t>
      </w:r>
    </w:p>
    <w:bookmarkEnd w:id="149"/>
    <w:bookmarkStart w:name="z20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Окончание срока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(дата, вид наказания: исправительные работы, условное осуждение, отсрочка</w:t>
      </w:r>
    </w:p>
    <w:bookmarkEnd w:id="150"/>
    <w:bookmarkStart w:name="z20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отбывания наказания, лишение права занимать определенную должность или</w:t>
      </w:r>
    </w:p>
    <w:bookmarkEnd w:id="151"/>
    <w:bookmarkStart w:name="z20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заниматься определенной деятельностью, ограничение свободы и общественные работы)</w:t>
      </w:r>
    </w:p>
    <w:bookmarkEnd w:id="152"/>
    <w:bookmarkStart w:name="z20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представления к условно-досрочному освобождению (УДО)</w:t>
      </w:r>
    </w:p>
    <w:bookmarkEnd w:id="153"/>
    <w:bookmarkStart w:name="z20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"__"_________ 20__ г.</w:t>
      </w:r>
    </w:p>
    <w:bookmarkEnd w:id="154"/>
    <w:bookmarkStart w:name="z20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ФИО (при его наличии) __________________________________________</w:t>
      </w:r>
    </w:p>
    <w:bookmarkEnd w:id="155"/>
    <w:bookmarkStart w:name="z20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Поставлен (а) _____________________________________________________</w:t>
      </w:r>
    </w:p>
    <w:bookmarkEnd w:id="156"/>
    <w:bookmarkStart w:name="z20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личного (контрольного) дела ______________________________________</w:t>
      </w:r>
    </w:p>
    <w:bookmarkEnd w:id="157"/>
    <w:bookmarkStart w:name="z20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Карточку составил _________________________________________________</w:t>
      </w:r>
    </w:p>
    <w:bookmarkEnd w:id="158"/>
    <w:bookmarkStart w:name="z20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(старший инспектор, инспектор)</w:t>
      </w:r>
    </w:p>
    <w:bookmarkEnd w:id="159"/>
    <w:bookmarkStart w:name="z21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органа)</w:t>
      </w:r>
    </w:p>
    <w:bookmarkEnd w:id="160"/>
    <w:bookmarkStart w:name="z21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(звание, фамилия, инициалы)             (подпись)</w:t>
      </w:r>
    </w:p>
    <w:bookmarkEnd w:id="161"/>
    <w:bookmarkStart w:name="z21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________________ 20__ г.</w:t>
      </w:r>
    </w:p>
    <w:bookmarkEnd w:id="1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880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службы пробации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6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территориального органа)</w:t>
      </w:r>
    </w:p>
    <w:bookmarkEnd w:id="163"/>
    <w:bookmarkStart w:name="z217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УЧЕТНАЯ КАРТОЧКА №____</w:t>
      </w:r>
      <w:r>
        <w:br/>
      </w:r>
      <w:r>
        <w:rPr>
          <w:rFonts w:ascii="Times New Roman"/>
          <w:b/>
          <w:i w:val="false"/>
          <w:color w:val="000000"/>
        </w:rPr>
        <w:t>отбывающего(ей) исправительные работы</w:t>
      </w:r>
    </w:p>
    <w:bookmarkEnd w:id="164"/>
    <w:bookmarkStart w:name="z21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 _________________________________________________________</w:t>
      </w:r>
    </w:p>
    <w:bookmarkEnd w:id="165"/>
    <w:bookmarkStart w:name="z21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Имя, отчество (при его наличии) _____________________________________</w:t>
      </w:r>
    </w:p>
    <w:bookmarkEnd w:id="166"/>
    <w:bookmarkStart w:name="z22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и место рождения ______________________________________________</w:t>
      </w:r>
    </w:p>
    <w:bookmarkEnd w:id="167"/>
    <w:bookmarkStart w:name="z22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Домашний адрес ___________________________________________________</w:t>
      </w:r>
    </w:p>
    <w:bookmarkEnd w:id="168"/>
    <w:bookmarkStart w:name="z22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работы и должность __________________________________________</w:t>
      </w:r>
    </w:p>
    <w:bookmarkEnd w:id="169"/>
    <w:bookmarkStart w:name="z22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Осужден(а) "___" ________ 20__ г.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(наименование суда)</w:t>
      </w:r>
    </w:p>
    <w:bookmarkEnd w:id="170"/>
    <w:bookmarkStart w:name="z22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ст. ________ УК к исправительным работам _________________________</w:t>
      </w:r>
    </w:p>
    <w:bookmarkEnd w:id="171"/>
    <w:bookmarkStart w:name="z22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срок _______ размер удержаний ___________ %.</w:t>
      </w:r>
    </w:p>
    <w:bookmarkEnd w:id="172"/>
    <w:bookmarkStart w:name="z22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Взят на учет "___" ________ 20____ г.</w:t>
      </w:r>
    </w:p>
    <w:bookmarkEnd w:id="173"/>
    <w:bookmarkStart w:name="z22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Карточку заполнил(а)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(должность, фамилия, инициалы) (подпись)</w:t>
      </w:r>
    </w:p>
    <w:bookmarkEnd w:id="174"/>
    <w:bookmarkStart w:name="z22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отметок о перемене места работы или жительства</w:t>
      </w:r>
    </w:p>
    <w:bookmarkEnd w:id="175"/>
    <w:bookmarkStart w:name="z22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76"/>
    <w:bookmarkStart w:name="z23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полученному подтверждению,</w:t>
      </w:r>
    </w:p>
    <w:bookmarkEnd w:id="177"/>
    <w:bookmarkStart w:name="z23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Удержания начаты с "___" _______ 20 __ г.</w:t>
      </w:r>
    </w:p>
    <w:bookmarkEnd w:id="178"/>
    <w:bookmarkStart w:name="z23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Содержался под стражей с "___" _______ 20__ г. по "___"______ 20__ г.</w:t>
      </w:r>
    </w:p>
    <w:bookmarkEnd w:id="179"/>
    <w:bookmarkStart w:name="z23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отбытию срока наказания осталось _____ месяцев ___________ дней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3"/>
        <w:gridCol w:w="4320"/>
        <w:gridCol w:w="2244"/>
        <w:gridCol w:w="3493"/>
      </w:tblGrid>
      <w:tr>
        <w:trPr>
          <w:trHeight w:val="30" w:hRule="atLeast"/>
        </w:trPr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Месяц, год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рабочих дней по графику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Отработано дней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отработано дней и причины</w:t>
            </w:r>
          </w:p>
        </w:tc>
      </w:tr>
      <w:tr>
        <w:trPr>
          <w:trHeight w:val="30" w:hRule="atLeast"/>
        </w:trPr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6"/>
        <w:gridCol w:w="1976"/>
        <w:gridCol w:w="3075"/>
        <w:gridCol w:w="5273"/>
      </w:tblGrid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Заработано денег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перечислено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перечисления и № документа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 и № листа под которым подшиты расчетные сведения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______________________ Снят(а) с учета: "___" ________ 20__ г.</w:t>
      </w:r>
    </w:p>
    <w:bookmarkEnd w:id="182"/>
    <w:bookmarkStart w:name="z23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Основание: ________________________________</w:t>
      </w:r>
    </w:p>
    <w:bookmarkEnd w:id="183"/>
    <w:bookmarkStart w:name="z23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(старший инспектор, инспектор)</w:t>
      </w:r>
    </w:p>
    <w:bookmarkEnd w:id="184"/>
    <w:bookmarkStart w:name="z23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органа)</w:t>
      </w:r>
    </w:p>
    <w:bookmarkEnd w:id="185"/>
    <w:bookmarkStart w:name="z23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(звание, фамилия, инициалы)             (подпись)</w:t>
      </w:r>
    </w:p>
    <w:bookmarkEnd w:id="186"/>
    <w:bookmarkStart w:name="z24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________________ 20__ г.</w:t>
      </w:r>
    </w:p>
    <w:bookmarkEnd w:id="1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880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службы пробации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4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ПОДПИСКА</w:t>
      </w:r>
    </w:p>
    <w:bookmarkEnd w:id="188"/>
    <w:bookmarkStart w:name="z24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(ФИО (при его наличии), год рождения, место жительства)</w:t>
      </w:r>
    </w:p>
    <w:bookmarkEnd w:id="189"/>
    <w:bookmarkStart w:name="z24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осужден (а) "___" _________ 20__ г. ___________________________ судом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(наименование суда)</w:t>
      </w:r>
    </w:p>
    <w:bookmarkEnd w:id="190"/>
    <w:bookmarkStart w:name="z24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ст._____ УК РК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(срок наказания)</w:t>
      </w:r>
    </w:p>
    <w:bookmarkEnd w:id="191"/>
    <w:bookmarkStart w:name="z24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(исправительные, общественные работы, ограничение свободы,</w:t>
      </w:r>
    </w:p>
    <w:bookmarkEnd w:id="192"/>
    <w:bookmarkStart w:name="z24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лишения права занимать определенную должность или заниматься</w:t>
      </w:r>
    </w:p>
    <w:bookmarkEnd w:id="193"/>
    <w:bookmarkStart w:name="z25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определенной деятельностью, условное осуждение,</w:t>
      </w:r>
    </w:p>
    <w:bookmarkEnd w:id="194"/>
    <w:bookmarkStart w:name="z25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осужденные, которым исполнение наказания отсрочено)</w:t>
      </w:r>
    </w:p>
    <w:bookmarkEnd w:id="195"/>
    <w:bookmarkStart w:name="z25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 (а) с порядком и условиями отбывания наказания и иных мер уголовного правового воздействия.</w:t>
      </w:r>
    </w:p>
    <w:bookmarkEnd w:id="196"/>
    <w:bookmarkStart w:name="z25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Предупрежден(а) об ответственности, за уклонение от контроля Службы пробации и не соблюдение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174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 РК порядка и условия отбывания наказания и иных мер уголовного правового воздействия.</w:t>
      </w:r>
    </w:p>
    <w:bookmarkEnd w:id="197"/>
    <w:bookmarkStart w:name="z25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 20__ г.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 осужденного(ой)</w:t>
      </w:r>
    </w:p>
    <w:bookmarkEnd w:id="198"/>
    <w:bookmarkStart w:name="z25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Подписку отобрал:</w:t>
      </w:r>
    </w:p>
    <w:bookmarkEnd w:id="199"/>
    <w:bookmarkStart w:name="z25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(старший инспектор, инспектор)</w:t>
      </w:r>
    </w:p>
    <w:bookmarkEnd w:id="200"/>
    <w:bookmarkStart w:name="z25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органа)</w:t>
      </w:r>
    </w:p>
    <w:bookmarkEnd w:id="201"/>
    <w:bookmarkStart w:name="z25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(звание, фамилия, инициалы)             (подпись)</w:t>
      </w:r>
    </w:p>
    <w:bookmarkEnd w:id="202"/>
    <w:bookmarkStart w:name="z25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 20__ г.</w:t>
      </w:r>
    </w:p>
    <w:bookmarkEnd w:id="2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880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службы пробации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орган военного управления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организации)</w:t>
            </w:r>
          </w:p>
        </w:tc>
      </w:tr>
    </w:tbl>
    <w:bookmarkStart w:name="z265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СООБЩЕНИЕ</w:t>
      </w:r>
    </w:p>
    <w:bookmarkEnd w:id="204"/>
    <w:bookmarkStart w:name="z26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Состоящий на воинском учете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(ФИО (при его наличии)</w:t>
      </w:r>
    </w:p>
    <w:bookmarkEnd w:id="205"/>
    <w:bookmarkStart w:name="z26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 20__ г. рождения, проживающий по адресу ________________</w:t>
      </w:r>
    </w:p>
    <w:bookmarkEnd w:id="206"/>
    <w:bookmarkStart w:name="z26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207"/>
    <w:bookmarkStart w:name="z26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 20__ г. осужден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(наименование суда)</w:t>
      </w:r>
    </w:p>
    <w:bookmarkEnd w:id="208"/>
    <w:bookmarkStart w:name="z27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ст. _______УК РК к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(вид и срок наказания)</w:t>
      </w:r>
    </w:p>
    <w:bookmarkEnd w:id="209"/>
    <w:bookmarkStart w:name="z27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210"/>
    <w:bookmarkStart w:name="z27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снятии осужденного с учета службы пробации будет сообщено дополнительно.</w:t>
      </w:r>
    </w:p>
    <w:bookmarkEnd w:id="211"/>
    <w:bookmarkStart w:name="z27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(старший инспектор, инспектор)</w:t>
      </w:r>
    </w:p>
    <w:bookmarkEnd w:id="212"/>
    <w:bookmarkStart w:name="z27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органа)</w:t>
      </w:r>
    </w:p>
    <w:bookmarkEnd w:id="213"/>
    <w:bookmarkStart w:name="z27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(звание, фамилия, инициалы)             (подпись)</w:t>
      </w:r>
    </w:p>
    <w:bookmarkEnd w:id="214"/>
    <w:bookmarkStart w:name="z27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"___"_____________ 20__ г.</w:t>
      </w:r>
    </w:p>
    <w:bookmarkEnd w:id="2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880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службы пробации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Начальнику (директору)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органа)</w:t>
            </w:r>
          </w:p>
        </w:tc>
      </w:tr>
    </w:tbl>
    <w:bookmarkStart w:name="z283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`СПРАВКА-НАПРАВЛЕНИЕ</w:t>
      </w:r>
    </w:p>
    <w:bookmarkEnd w:id="216"/>
    <w:bookmarkStart w:name="z28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ст. 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 РК Вам направляется _________________</w:t>
      </w:r>
      <w:r>
        <w:rPr>
          <w:rFonts w:ascii="Times New Roman"/>
          <w:b w:val="false"/>
          <w:i w:val="false"/>
          <w:color w:val="000000"/>
          <w:sz w:val="28"/>
        </w:rPr>
        <w:t>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(ФИО (при его наличии), год рождения,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место жительства, основное место работы (учебы)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осужденный(ая) "___" _______ года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(наименование суда)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ст. _____ УК РК к _______ часам общественных работ для отбытия наказания.</w:t>
      </w:r>
    </w:p>
    <w:bookmarkEnd w:id="217"/>
    <w:bookmarkStart w:name="z28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218"/>
    <w:bookmarkStart w:name="z29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(старший инспектор, инспектор)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(звание, инициалы)                         (подпись)</w:t>
      </w:r>
    </w:p>
    <w:bookmarkEnd w:id="219"/>
    <w:bookmarkStart w:name="z29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________________ 20__ г.</w:t>
      </w:r>
    </w:p>
    <w:bookmarkEnd w:id="220"/>
    <w:bookmarkStart w:name="z29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 линия отреза ----------------------------</w:t>
      </w:r>
    </w:p>
    <w:bookmarkEnd w:id="221"/>
    <w:bookmarkStart w:name="z29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получения направления заполнить уведомление, заверить печатью и немедленно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выслать в Службу пробации.</w:t>
      </w:r>
    </w:p>
    <w:bookmarkEnd w:id="222"/>
    <w:bookmarkStart w:name="z29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Уведомление</w:t>
      </w:r>
    </w:p>
    <w:bookmarkEnd w:id="223"/>
    <w:bookmarkStart w:name="z29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№ ___________ от "___"____________ 20___ года.</w:t>
      </w:r>
    </w:p>
    <w:bookmarkEnd w:id="224"/>
    <w:bookmarkStart w:name="z29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службу пробации _____________________________________________</w:t>
      </w:r>
    </w:p>
    <w:bookmarkEnd w:id="225"/>
    <w:bookmarkStart w:name="z29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осужденный(ая)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инициалы)</w:t>
      </w:r>
    </w:p>
    <w:bookmarkEnd w:id="226"/>
    <w:bookmarkStart w:name="z30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выполнению общественных работ_____________________________________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(наименование работы)</w:t>
      </w:r>
    </w:p>
    <w:bookmarkEnd w:id="227"/>
    <w:bookmarkStart w:name="z30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приступил(а) "___" __________ 20__ года.</w:t>
      </w:r>
    </w:p>
    <w:bookmarkEnd w:id="228"/>
    <w:bookmarkStart w:name="z30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229"/>
    <w:bookmarkStart w:name="z30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(старший инспектор, инспектор)</w:t>
      </w:r>
    </w:p>
    <w:bookmarkEnd w:id="230"/>
    <w:bookmarkStart w:name="z30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органа)</w:t>
      </w:r>
    </w:p>
    <w:bookmarkEnd w:id="231"/>
    <w:bookmarkStart w:name="z30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(звание, фамилия, инициалы)             (подпись)</w:t>
      </w:r>
    </w:p>
    <w:bookmarkEnd w:id="232"/>
    <w:bookmarkStart w:name="z30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 20__ г.</w:t>
      </w:r>
    </w:p>
    <w:bookmarkEnd w:id="233"/>
    <w:bookmarkStart w:name="z30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ст. 62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 РК местные исполнительные органы: незамедлительно уведомляют Службу пробации о получении приговора суда и принятии его к исполнению; ведут табель учета отработанного времени, составляют акт выполненных работ и направляют их в Службу пробации не позднее последнего дня текущего месяца; информируют Службу пробации о поведении осужденного; уведомляют Службу пробации об уклонении осужденного от отбывания наказания.</w:t>
      </w:r>
    </w:p>
    <w:bookmarkEnd w:id="2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880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службы пробации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0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Предупреждение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 замене исправительных работ общественными работами, арестом,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ограничением свободы и лишением свободы, общественных работ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арестом, ограничением свободы и лишением свободы, ограничения свободы</w:t>
      </w:r>
      <w:r>
        <w:br/>
      </w:r>
      <w:r>
        <w:rPr>
          <w:rFonts w:ascii="Times New Roman"/>
          <w:b/>
          <w:i w:val="false"/>
          <w:color w:val="000000"/>
        </w:rPr>
        <w:t xml:space="preserve"> лишением свободы, об отмене условного осуждения, отсрочки отбывания наказания</w:t>
      </w:r>
    </w:p>
    <w:bookmarkEnd w:id="235"/>
    <w:bookmarkStart w:name="z31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Мною,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наименование территориального органа)</w:t>
      </w:r>
    </w:p>
    <w:bookmarkEnd w:id="236"/>
    <w:bookmarkStart w:name="z31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службы пробации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 и инициалы)</w:t>
      </w:r>
    </w:p>
    <w:bookmarkEnd w:id="237"/>
    <w:bookmarkStart w:name="z31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 20__ г. вызван(а) в службу пробации осужденный(ая)</w:t>
      </w:r>
    </w:p>
    <w:bookmarkEnd w:id="238"/>
    <w:bookmarkStart w:name="z31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 который(ая) допустил(а)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(ФИО (при его наличии)</w:t>
      </w:r>
    </w:p>
    <w:bookmarkEnd w:id="239"/>
    <w:bookmarkStart w:name="z31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(указываются конкретные факты уклонений осужденного (ой) от исполнения возложенных</w:t>
      </w:r>
    </w:p>
    <w:bookmarkEnd w:id="240"/>
    <w:bookmarkStart w:name="z31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судом обязанностей, когда, какое допущено нарушение общественного порядка,</w:t>
      </w:r>
    </w:p>
    <w:bookmarkEnd w:id="241"/>
    <w:bookmarkStart w:name="z31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 которое было наложено административное взыскание)</w:t>
      </w:r>
    </w:p>
    <w:bookmarkEnd w:id="242"/>
    <w:bookmarkStart w:name="z31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изложенным и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ст. 54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176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 РК, осужденный(ая)__________________________ предупрежден(а) о том, что в случае продолжения неисполнения возложенных судом обязанностей, либо повторном нарушении общественного порядка ему (ей) отменяется или заменяется это наказание.</w:t>
      </w:r>
    </w:p>
    <w:bookmarkEnd w:id="243"/>
    <w:bookmarkStart w:name="z31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(старший инспектор, инспектор)</w:t>
      </w:r>
    </w:p>
    <w:bookmarkEnd w:id="244"/>
    <w:bookmarkStart w:name="z32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органа)</w:t>
      </w:r>
    </w:p>
    <w:bookmarkEnd w:id="245"/>
    <w:bookmarkStart w:name="z32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(звание, фамилия, инициалы)             (подпись)</w:t>
      </w:r>
    </w:p>
    <w:bookmarkEnd w:id="246"/>
    <w:bookmarkStart w:name="z32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 20__ г.</w:t>
      </w:r>
    </w:p>
    <w:bookmarkEnd w:id="247"/>
    <w:bookmarkStart w:name="z32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предупреждение мне объявлено</w:t>
      </w:r>
    </w:p>
    <w:bookmarkEnd w:id="248"/>
    <w:bookmarkStart w:name="z32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 "____" ____________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 осужденного(ой))</w:t>
      </w:r>
    </w:p>
    <w:bookmarkEnd w:id="2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службы пробации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суда)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</w:tc>
      </w:tr>
    </w:tbl>
    <w:bookmarkStart w:name="z329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Представление</w:t>
      </w:r>
    </w:p>
    <w:bookmarkEnd w:id="250"/>
    <w:bookmarkStart w:name="z33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звание, ФИО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рассмотрев (наименование территориального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материалы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(ФИО (при его наличии), год и место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осужденного(ой) "___" _________ 20__ г.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(наименования суда)</w:t>
      </w:r>
    </w:p>
    <w:bookmarkEnd w:id="251"/>
    <w:bookmarkStart w:name="z334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ст. УК РК __________________ состоящий(ей) на учете в службе пробации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(срок, вид наказания)</w:t>
      </w:r>
    </w:p>
    <w:bookmarkEnd w:id="252"/>
    <w:bookmarkStart w:name="z335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 20__ г.</w:t>
      </w:r>
    </w:p>
    <w:bookmarkEnd w:id="253"/>
    <w:bookmarkStart w:name="z33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Установил:</w:t>
      </w:r>
    </w:p>
    <w:bookmarkEnd w:id="254"/>
    <w:bookmarkStart w:name="z33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(в зависимости от решаемого вопроса и категории осужденного(ой)</w:t>
      </w:r>
    </w:p>
    <w:bookmarkEnd w:id="255"/>
    <w:bookmarkStart w:name="z33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указывается: отбытый и не отбытый срок наказания на момент вынесения представления,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излагаются сведения, характеризующие личность осужденного(ой), его поведение,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отношение его(ей) к труду, выполнению обязанностей и запретов,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возложенных судом обязанностей по воспитанию ребенка и уходу за ним,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когда и какие допущены нарушения порядка и условий наказания, общественного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порядка, когда вынесено предупреждение службой пробации,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 состоянии здоровья осужденного(ой), установление группы инвалидности,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наличие психического расстройства или тяжкой болезни, даты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отпуска по беременности и родам, а в отношении лица, местонахождение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которого(ой) не известно, указывается о том, что он (она) скрылся (лась) с целью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уклонения от отбывания наказания и контроля службы пробации, а также результаты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первоначальных розыскных мероприятий)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Учитывая изложенное и руководствуясь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(указать статью УК РК)</w:t>
      </w:r>
    </w:p>
    <w:bookmarkEnd w:id="256"/>
    <w:bookmarkStart w:name="z35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 РК, полагаю целесообразным направить материалы на осужденного(ую)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 в ______________________________ суд для решения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 и инициалы)             (наименование суда)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вопроса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(об освобождении, досрочном освобождении, о замене исправительных работ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общественными работами, арестом, ограничением свободы и лишением свободы,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общественных работ арестом, ограничением свободы и лишением свободы,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об отмене условного осуждения и о снятии с осужденного судимости, о продлении срока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пробационного контроля, об отмене условного осуждения и исполнении назначенного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наказания приговором суда, об отмене отсрочки отбывания наказания, об отмене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полностью или частично либо дополнений ранее установленных обязанностей)</w:t>
      </w:r>
    </w:p>
    <w:bookmarkEnd w:id="257"/>
    <w:bookmarkStart w:name="z359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на _____ листах.</w:t>
      </w:r>
    </w:p>
    <w:bookmarkEnd w:id="258"/>
    <w:bookmarkStart w:name="z360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259"/>
    <w:bookmarkStart w:name="z36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(старший инспектор, инспектор)</w:t>
      </w:r>
    </w:p>
    <w:bookmarkEnd w:id="260"/>
    <w:bookmarkStart w:name="z36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органа)</w:t>
      </w:r>
    </w:p>
    <w:bookmarkEnd w:id="261"/>
    <w:bookmarkStart w:name="z363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(звание, фамилия, инициалы)             (подпись)</w:t>
      </w:r>
    </w:p>
    <w:bookmarkEnd w:id="262"/>
    <w:bookmarkStart w:name="z364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________________ 20__ г.</w:t>
      </w:r>
    </w:p>
    <w:bookmarkEnd w:id="2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880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службы пробации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 предприятия)</w:t>
            </w:r>
          </w:p>
        </w:tc>
      </w:tr>
    </w:tbl>
    <w:bookmarkStart w:name="z369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ТАБЕЛЬ</w:t>
      </w:r>
      <w:r>
        <w:br/>
      </w:r>
      <w:r>
        <w:rPr>
          <w:rFonts w:ascii="Times New Roman"/>
          <w:b/>
          <w:i w:val="false"/>
          <w:color w:val="000000"/>
        </w:rPr>
        <w:t>учета отработанного времени</w:t>
      </w:r>
    </w:p>
    <w:bookmarkEnd w:id="264"/>
    <w:bookmarkStart w:name="z370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ФИО (при его наличии) ___________________________________________</w:t>
      </w:r>
    </w:p>
    <w:bookmarkEnd w:id="265"/>
    <w:bookmarkStart w:name="z371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работы ____________________________________________________</w:t>
      </w:r>
    </w:p>
    <w:bookmarkEnd w:id="266"/>
    <w:bookmarkStart w:name="z372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Занимаемая должность ____________________________________________</w:t>
      </w:r>
    </w:p>
    <w:bookmarkEnd w:id="267"/>
    <w:bookmarkStart w:name="z373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 (месяц)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6"/>
        <w:gridCol w:w="1032"/>
        <w:gridCol w:w="2087"/>
        <w:gridCol w:w="2485"/>
        <w:gridCol w:w="3020"/>
      </w:tblGrid>
      <w:tr>
        <w:trPr>
          <w:trHeight w:val="30" w:hRule="atLeast"/>
        </w:trPr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(число, месяц, год)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работы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Отработано (прописью)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осужденного (ой)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подпись начальника участка, объекта</w:t>
            </w:r>
          </w:p>
        </w:tc>
      </w:tr>
      <w:tr>
        <w:trPr>
          <w:trHeight w:val="30" w:hRule="atLeast"/>
        </w:trPr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4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выхода дней ________ прогулов ____ опозданий _________</w:t>
      </w:r>
    </w:p>
    <w:bookmarkEnd w:id="269"/>
    <w:bookmarkStart w:name="z375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Отработано часов ______ заработано _____ тенге _______ тиын</w:t>
      </w:r>
    </w:p>
    <w:bookmarkEnd w:id="270"/>
    <w:bookmarkStart w:name="z376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Табельщик ____________________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       (фамилия, инициалы)       (подпись)</w:t>
      </w:r>
    </w:p>
    <w:bookmarkEnd w:id="271"/>
    <w:bookmarkStart w:name="z377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________________________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    (организации, предприятия)       (подпись)</w:t>
      </w:r>
    </w:p>
    <w:bookmarkEnd w:id="272"/>
    <w:bookmarkStart w:name="z378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(оборотная сторона)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5"/>
        <w:gridCol w:w="3822"/>
        <w:gridCol w:w="3823"/>
      </w:tblGrid>
      <w:tr>
        <w:trPr>
          <w:trHeight w:val="30" w:hRule="atLeast"/>
        </w:trPr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(число, месяц, год)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допущенных нарушениях и другие записи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подпись лица, выносившего запись</w:t>
            </w:r>
          </w:p>
        </w:tc>
      </w:tr>
      <w:tr>
        <w:trPr>
          <w:trHeight w:val="30" w:hRule="atLeast"/>
        </w:trPr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880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службы пробации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82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ИЗВЕЩЕНИЕ</w:t>
      </w:r>
    </w:p>
    <w:bookmarkEnd w:id="274"/>
    <w:bookmarkStart w:name="z38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организации)</w:t>
      </w:r>
    </w:p>
    <w:bookmarkEnd w:id="275"/>
    <w:bookmarkStart w:name="z38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фамилия, инициалы, руководителя организации)</w:t>
      </w:r>
    </w:p>
    <w:bookmarkEnd w:id="276"/>
    <w:bookmarkStart w:name="z38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 20__ г. по ст. ________ УК РК ____________________</w:t>
      </w:r>
    </w:p>
    <w:bookmarkEnd w:id="277"/>
    <w:bookmarkStart w:name="z38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(ФИО (при его наличии))</w:t>
      </w:r>
    </w:p>
    <w:bookmarkEnd w:id="278"/>
    <w:bookmarkStart w:name="z38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работающий(ая) ________________________ осужден(ой) к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  (должность и место работы)                 (срок наказания)</w:t>
      </w:r>
    </w:p>
    <w:bookmarkEnd w:id="279"/>
    <w:bookmarkStart w:name="z38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исправительных работ с удержанием из заработка ____ % в Фонд компенсации потерпевшим.</w:t>
      </w:r>
    </w:p>
    <w:bookmarkEnd w:id="280"/>
    <w:bookmarkStart w:name="z38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Удержание из заработной платы осужденного(ой) производить со дня получения настоящего извещения и перечислять в Фонд компенсации потерпевшим.</w:t>
      </w:r>
    </w:p>
    <w:bookmarkEnd w:id="281"/>
    <w:bookmarkStart w:name="z39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  (линия отреза)</w:t>
      </w:r>
    </w:p>
    <w:bookmarkEnd w:id="282"/>
    <w:bookmarkStart w:name="z39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получении извещения заполнить, заверить печатью и немедленно выслать в службу пробации</w:t>
      </w:r>
    </w:p>
    <w:bookmarkEnd w:id="283"/>
    <w:bookmarkStart w:name="z392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ПОДТВЕРЖДЕНИЕ</w:t>
      </w:r>
    </w:p>
    <w:bookmarkEnd w:id="284"/>
    <w:bookmarkStart w:name="z39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№ ______ от "___" _________ 20__ г.</w:t>
      </w:r>
    </w:p>
    <w:bookmarkEnd w:id="285"/>
    <w:bookmarkStart w:name="z39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службу пробации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службы пробации)</w:t>
      </w:r>
    </w:p>
    <w:bookmarkEnd w:id="286"/>
    <w:bookmarkStart w:name="z39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Осужденный(ая) к исправительным работам гр. __________________________ работает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(фамилия, инициалы)</w:t>
      </w:r>
    </w:p>
    <w:bookmarkEnd w:id="287"/>
    <w:bookmarkStart w:name="z39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 в должности 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(место работы и наименование организации)</w:t>
      </w:r>
    </w:p>
    <w:bookmarkEnd w:id="288"/>
    <w:bookmarkStart w:name="z39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Высланное Вами извещение получено "___" _______ 20__ г. и с этого же будут производится удержания.</w:t>
      </w:r>
    </w:p>
    <w:bookmarkEnd w:id="289"/>
    <w:bookmarkStart w:name="z39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Бухгалтер, производящий удержания из заработной платы осужденного(ой):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инициалы)</w:t>
      </w:r>
    </w:p>
    <w:bookmarkEnd w:id="290"/>
    <w:bookmarkStart w:name="z400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Тел. ____________</w:t>
      </w:r>
    </w:p>
    <w:bookmarkEnd w:id="291"/>
    <w:bookmarkStart w:name="z401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292"/>
    <w:bookmarkStart w:name="z40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(старший) бухгалтер ________________________________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   (фамилия, инициалы)                   (подпись)</w:t>
      </w:r>
    </w:p>
    <w:bookmarkEnd w:id="293"/>
    <w:bookmarkStart w:name="z403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 20__ г.</w:t>
      </w:r>
    </w:p>
    <w:bookmarkEnd w:id="294"/>
    <w:bookmarkStart w:name="z404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Тел._____________</w:t>
      </w:r>
    </w:p>
    <w:bookmarkEnd w:id="295"/>
    <w:bookmarkStart w:name="z405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(Оборотная сторона)</w:t>
      </w:r>
    </w:p>
    <w:bookmarkEnd w:id="296"/>
    <w:bookmarkStart w:name="z406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 на ___ листах.</w:t>
      </w:r>
    </w:p>
    <w:bookmarkEnd w:id="297"/>
    <w:bookmarkStart w:name="z407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298"/>
    <w:bookmarkStart w:name="z408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(старший инспектор, инспектор)</w:t>
      </w:r>
    </w:p>
    <w:bookmarkEnd w:id="299"/>
    <w:bookmarkStart w:name="z409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органа)</w:t>
      </w:r>
    </w:p>
    <w:bookmarkEnd w:id="300"/>
    <w:bookmarkStart w:name="z410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(звание, фамилия, инициалы)             (подпись)</w:t>
      </w:r>
    </w:p>
    <w:bookmarkEnd w:id="301"/>
    <w:bookmarkStart w:name="z411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 20__ г.</w:t>
      </w:r>
    </w:p>
    <w:bookmarkEnd w:id="3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880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службы пробации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15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проверки правильности произведенных удержаний</w:t>
      </w:r>
      <w:r>
        <w:br/>
      </w:r>
      <w:r>
        <w:rPr>
          <w:rFonts w:ascii="Times New Roman"/>
          <w:b/>
          <w:i w:val="false"/>
          <w:color w:val="000000"/>
        </w:rPr>
        <w:t>с лиц, отбывающих исправительные работы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 за 20__ год.</w:t>
      </w:r>
      <w:r>
        <w:br/>
      </w:r>
      <w:r>
        <w:rPr>
          <w:rFonts w:ascii="Times New Roman"/>
          <w:b/>
          <w:i w:val="false"/>
          <w:color w:val="000000"/>
        </w:rPr>
        <w:t>(наименование предприятия, учреждения, организации)</w:t>
      </w:r>
    </w:p>
    <w:bookmarkEnd w:id="303"/>
    <w:bookmarkStart w:name="z417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Мною, начальником (старший инспектор, инспектор) ______________</w:t>
      </w:r>
    </w:p>
    <w:bookmarkEnd w:id="304"/>
    <w:bookmarkStart w:name="z418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службы пробации ___________ в присутствии ________ и главного бухгалтера</w:t>
      </w:r>
    </w:p>
    <w:bookmarkEnd w:id="305"/>
    <w:bookmarkStart w:name="z419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составлен настоящий акт о нижеследующем: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инициалы)</w:t>
      </w:r>
    </w:p>
    <w:bookmarkEnd w:id="306"/>
    <w:bookmarkStart w:name="z420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 в 20___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   (наименование предприятия, учреждения, организации)</w:t>
      </w:r>
    </w:p>
    <w:bookmarkEnd w:id="307"/>
    <w:bookmarkStart w:name="z421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отбывали исправительные работы ___________________.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2784"/>
        <w:gridCol w:w="6817"/>
        <w:gridCol w:w="890"/>
        <w:gridCol w:w="890"/>
      </w:tblGrid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отбывания исправительных работ с ___ по _ 20__ г.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начислено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удержаний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422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Удержано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удержать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Недоудержано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42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 образом, с вышеуказанных лиц при расчете за проверяемый период.</w:t>
      </w:r>
    </w:p>
    <w:bookmarkEnd w:id="310"/>
    <w:bookmarkStart w:name="z424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Удержания произведены в соответствии с приговорами суда</w:t>
      </w:r>
    </w:p>
    <w:bookmarkEnd w:id="311"/>
    <w:bookmarkStart w:name="z425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 тенге.</w:t>
      </w:r>
    </w:p>
    <w:bookmarkEnd w:id="312"/>
    <w:bookmarkStart w:name="z426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Недоудержано _____________________________ тенге.</w:t>
      </w:r>
    </w:p>
    <w:bookmarkEnd w:id="313"/>
    <w:bookmarkStart w:name="z427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Указанную сумму следует до удержать и перечислить не позднее "___"</w:t>
      </w:r>
    </w:p>
    <w:bookmarkEnd w:id="314"/>
    <w:bookmarkStart w:name="z428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20__ г. в Фонд компенсации потерпевшим.</w:t>
      </w:r>
    </w:p>
    <w:bookmarkEnd w:id="315"/>
    <w:bookmarkStart w:name="z429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(старший инспектор, инспектор)</w:t>
      </w:r>
    </w:p>
    <w:bookmarkEnd w:id="316"/>
    <w:bookmarkStart w:name="z430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органа)</w:t>
      </w:r>
    </w:p>
    <w:bookmarkEnd w:id="317"/>
    <w:bookmarkStart w:name="z431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(звание, фамилия, инициалы)             (подпись)</w:t>
      </w:r>
    </w:p>
    <w:bookmarkEnd w:id="318"/>
    <w:bookmarkStart w:name="z432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________________ 20__ г.</w:t>
      </w:r>
    </w:p>
    <w:bookmarkEnd w:id="319"/>
    <w:bookmarkStart w:name="z433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предприятия (учреждения, организации)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(подпись)</w:t>
      </w:r>
    </w:p>
    <w:bookmarkEnd w:id="320"/>
    <w:bookmarkStart w:name="z434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321"/>
    <w:bookmarkStart w:name="z435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</w:t>
      </w:r>
    </w:p>
    <w:bookmarkEnd w:id="322"/>
    <w:bookmarkStart w:name="z436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_________________ 20__ г.</w:t>
      </w:r>
    </w:p>
    <w:bookmarkEnd w:id="3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880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службы пробации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40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СООБЩЕНИЕ</w:t>
      </w:r>
    </w:p>
    <w:bookmarkEnd w:id="324"/>
    <w:bookmarkStart w:name="z44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организации)</w:t>
      </w:r>
    </w:p>
    <w:bookmarkEnd w:id="325"/>
    <w:bookmarkStart w:name="z44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фамилия, инициалы руководителя организации)</w:t>
      </w:r>
    </w:p>
    <w:bookmarkEnd w:id="326"/>
    <w:bookmarkStart w:name="z44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гр.________________________________________________________________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(ФИО (при его наличии), год рождения)</w:t>
      </w:r>
    </w:p>
    <w:bookmarkEnd w:id="327"/>
    <w:bookmarkStart w:name="z44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работающий(ая)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организации и должность)</w:t>
      </w:r>
    </w:p>
    <w:bookmarkEnd w:id="328"/>
    <w:bookmarkStart w:name="z44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наказание в виде исправительных работ отбыл(а), в связи с чем предлагаю удержания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из его(ее) заработной платы с "___" ______ 20__года прекратить.</w:t>
      </w:r>
    </w:p>
    <w:bookmarkEnd w:id="329"/>
    <w:bookmarkStart w:name="z446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(указать основание прекращения удержания)</w:t>
      </w:r>
    </w:p>
    <w:bookmarkEnd w:id="330"/>
    <w:bookmarkStart w:name="z44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Фактически отбытый им срок составляет ______ мес.____ дней.</w:t>
      </w:r>
    </w:p>
    <w:bookmarkEnd w:id="331"/>
    <w:bookmarkStart w:name="z44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 20__ г.</w:t>
      </w:r>
    </w:p>
    <w:bookmarkEnd w:id="332"/>
    <w:bookmarkStart w:name="z44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333"/>
    <w:bookmarkStart w:name="z45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(старший инспектор, инспектор)</w:t>
      </w:r>
    </w:p>
    <w:bookmarkEnd w:id="334"/>
    <w:bookmarkStart w:name="z45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органа)</w:t>
      </w:r>
    </w:p>
    <w:bookmarkEnd w:id="335"/>
    <w:bookmarkStart w:name="z45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(звание, фамилия, инициалы)             (подпись)</w:t>
      </w:r>
    </w:p>
    <w:bookmarkEnd w:id="336"/>
    <w:bookmarkStart w:name="z453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________________ 20__ г.</w:t>
      </w:r>
    </w:p>
    <w:bookmarkEnd w:id="3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880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службы пробации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57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СПРАВКА</w:t>
      </w:r>
    </w:p>
    <w:bookmarkEnd w:id="338"/>
    <w:bookmarkStart w:name="z458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Выдана гр.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(ФИО (при его наличии))</w:t>
      </w:r>
    </w:p>
    <w:bookmarkEnd w:id="339"/>
    <w:bookmarkStart w:name="z459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осужденному(ой) "___" _______ 20___ г.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(наименование суда)</w:t>
      </w:r>
    </w:p>
    <w:bookmarkEnd w:id="340"/>
    <w:bookmarkStart w:name="z460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ст. _____ УК Республики Казахстан к ____ исправительным работам</w:t>
      </w:r>
    </w:p>
    <w:bookmarkEnd w:id="341"/>
    <w:bookmarkStart w:name="z461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(общественным работам) в том, что он(а) снят(а) с учета службы пробации</w:t>
      </w:r>
    </w:p>
    <w:bookmarkEnd w:id="342"/>
    <w:bookmarkStart w:name="z462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 20__ г. в связи с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(указать основания снятия с учета)</w:t>
      </w:r>
    </w:p>
    <w:bookmarkEnd w:id="343"/>
    <w:bookmarkStart w:name="z463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344"/>
    <w:bookmarkStart w:name="z464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(старший инспектор, инспектор)</w:t>
      </w:r>
    </w:p>
    <w:bookmarkEnd w:id="345"/>
    <w:bookmarkStart w:name="z465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органа)</w:t>
      </w:r>
    </w:p>
    <w:bookmarkEnd w:id="346"/>
    <w:bookmarkStart w:name="z466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(звание, фамилия, инициалы)             (подпись)</w:t>
      </w:r>
    </w:p>
    <w:bookmarkEnd w:id="347"/>
    <w:bookmarkStart w:name="z467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________________ 20__ г.</w:t>
      </w:r>
    </w:p>
    <w:bookmarkEnd w:id="3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880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службы пробации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70" w:id="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(должность руководителя, организация, адрес)</w:t>
      </w:r>
    </w:p>
    <w:bookmarkEnd w:id="349"/>
    <w:bookmarkStart w:name="z471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ИЗВЕЩЕНИЕ</w:t>
      </w:r>
    </w:p>
    <w:bookmarkEnd w:id="350"/>
    <w:bookmarkStart w:name="z472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пробации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(территориального органа)</w:t>
      </w:r>
    </w:p>
    <w:bookmarkEnd w:id="351"/>
    <w:bookmarkStart w:name="z473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направляет копию приговора _____________________________________ суда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(наименование суда)</w:t>
      </w:r>
    </w:p>
    <w:bookmarkEnd w:id="352"/>
    <w:bookmarkStart w:name="z474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осужденного(ую)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(ФИО (при его наличии), год рождения)</w:t>
      </w:r>
    </w:p>
    <w:bookmarkEnd w:id="353"/>
    <w:bookmarkStart w:name="z475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работающего(ей)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(должность, место работы)</w:t>
      </w:r>
    </w:p>
    <w:bookmarkEnd w:id="354"/>
    <w:bookmarkStart w:name="z476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осужденного(ой) "___" __________ 20__ г. по ст._____ УК РК к ____________</w:t>
      </w:r>
    </w:p>
    <w:bookmarkEnd w:id="355"/>
    <w:bookmarkStart w:name="z477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лишению права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(указывается какая должность и каким видом</w:t>
      </w:r>
    </w:p>
    <w:bookmarkEnd w:id="356"/>
    <w:bookmarkStart w:name="z478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деятельности запрещено заниматься)</w:t>
      </w:r>
    </w:p>
    <w:bookmarkEnd w:id="357"/>
    <w:bookmarkStart w:name="z479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 РК администрация организации, в которой работает осужденный(ая):</w:t>
      </w:r>
    </w:p>
    <w:bookmarkEnd w:id="358"/>
    <w:bookmarkStart w:name="z480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позднее трех рабочих дней после получения копии приговора суда, вступившего в законную силу, либо извещения Службы пробации освобождает осужденного от должности или того вида деятельности, права на занятие которой он лишен; направить в Службы пробации сообщение о выполнении приговора суда;</w:t>
      </w:r>
    </w:p>
    <w:bookmarkEnd w:id="359"/>
    <w:bookmarkStart w:name="z481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предоставляет по требованию Службы пробации документы, связанные с исполнением наказания;</w:t>
      </w:r>
    </w:p>
    <w:bookmarkEnd w:id="360"/>
    <w:bookmarkStart w:name="z482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случаях изменения или прекращения трудового договора с осужденным в течение трех рабочих дней сообщает в Службу пробации.</w:t>
      </w:r>
    </w:p>
    <w:bookmarkEnd w:id="361"/>
    <w:bookmarkStart w:name="z483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приговора обязательны для администрации организаций, которая за неисполнение требований приговора несет уголовную ответственность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430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РК.</w:t>
      </w:r>
    </w:p>
    <w:bookmarkEnd w:id="362"/>
    <w:bookmarkStart w:name="z484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 копия приговора на ____ листах.</w:t>
      </w:r>
    </w:p>
    <w:bookmarkEnd w:id="363"/>
    <w:bookmarkStart w:name="z485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364"/>
    <w:bookmarkStart w:name="z486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(старший инспектор, инспектор)</w:t>
      </w:r>
    </w:p>
    <w:bookmarkEnd w:id="365"/>
    <w:bookmarkStart w:name="z487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органа)</w:t>
      </w:r>
    </w:p>
    <w:bookmarkEnd w:id="366"/>
    <w:bookmarkStart w:name="z488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(звание, фамилия, инициалы)             (подпись)</w:t>
      </w:r>
    </w:p>
    <w:bookmarkEnd w:id="367"/>
    <w:bookmarkStart w:name="z489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________________ 20__ г.</w:t>
      </w:r>
    </w:p>
    <w:bookmarkEnd w:id="368"/>
    <w:bookmarkStart w:name="z490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 (отрывной талон)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(заполнить и выслать в трехдневный срок после освобождения осужденного(ой)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занимаемой должности)</w:t>
      </w:r>
    </w:p>
    <w:bookmarkEnd w:id="369"/>
    <w:bookmarkStart w:name="z491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№ __ от "___" __________ 20_ г.</w:t>
      </w:r>
    </w:p>
    <w:bookmarkEnd w:id="370"/>
    <w:bookmarkStart w:name="z492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службу пробации ___________________________________________ района.</w:t>
      </w:r>
    </w:p>
    <w:bookmarkEnd w:id="371"/>
    <w:bookmarkStart w:name="z493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Сообщаю, что гр-н (ка) _____________________________________________</w:t>
      </w:r>
    </w:p>
    <w:bookmarkEnd w:id="372"/>
    <w:bookmarkStart w:name="z494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осужденный (ая) "___" _______ 20__ г.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(наименование)</w:t>
      </w:r>
    </w:p>
    <w:bookmarkEnd w:id="373"/>
    <w:bookmarkStart w:name="z495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судом по ст. ___ УК РК к ___________________________________________</w:t>
      </w:r>
    </w:p>
    <w:bookmarkEnd w:id="374"/>
    <w:bookmarkStart w:name="z496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Приказом № ____ от "___" ________ 20__ года освобожден (а)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запрещенной должности (деятельности) и в настоящее время ____________</w:t>
      </w:r>
    </w:p>
    <w:bookmarkEnd w:id="375"/>
    <w:bookmarkStart w:name="z497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(указать новую должность)</w:t>
      </w:r>
    </w:p>
    <w:bookmarkEnd w:id="376"/>
    <w:bookmarkStart w:name="z498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чем сделана соответствующая запись в трудовой книжке.</w:t>
      </w:r>
    </w:p>
    <w:bookmarkEnd w:id="377"/>
    <w:bookmarkStart w:name="z499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фамилия, инициалы, подпись)</w:t>
      </w:r>
    </w:p>
    <w:bookmarkEnd w:id="378"/>
    <w:bookmarkStart w:name="z500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379"/>
    <w:bookmarkStart w:name="z501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"___"___________ 20__ г.</w:t>
      </w:r>
    </w:p>
    <w:bookmarkEnd w:id="3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98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880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службы пробации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Начальнику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(указывается орган, ведающий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выдачей и аннулированием разрешений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занятие определенными видами деятельности)</w:t>
            </w:r>
          </w:p>
        </w:tc>
      </w:tr>
    </w:tbl>
    <w:bookmarkStart w:name="z508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ПРЕДСТАВЛЕНИЕ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об аннулировании разрешения</w:t>
      </w:r>
    </w:p>
    <w:bookmarkEnd w:id="381"/>
    <w:bookmarkStart w:name="z509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Судом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города, района)</w:t>
      </w:r>
    </w:p>
    <w:bookmarkEnd w:id="382"/>
    <w:bookmarkStart w:name="z510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 20__ г., по ст.________ УК РК ______ гражданину (ке)</w:t>
      </w:r>
    </w:p>
    <w:bookmarkEnd w:id="383"/>
    <w:bookmarkStart w:name="z511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(ФИО (при его наличии), год рождения)</w:t>
      </w:r>
    </w:p>
    <w:bookmarkEnd w:id="384"/>
    <w:bookmarkStart w:name="z512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запрещено заниматься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(указывается вид деятельности и на какой срок)</w:t>
      </w:r>
    </w:p>
    <w:bookmarkEnd w:id="385"/>
    <w:bookmarkStart w:name="z513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этим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76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 РК отозвать и аннулировать выданное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ранее разрешение на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(вид деятельности)</w:t>
      </w:r>
    </w:p>
    <w:bookmarkEnd w:id="386"/>
    <w:bookmarkStart w:name="z514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 гр-ну (ке)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(ФИО (при его наличии))</w:t>
      </w:r>
    </w:p>
    <w:bookmarkEnd w:id="387"/>
    <w:bookmarkStart w:name="z515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 окончания срока наказания не выдавать нового разрешения.</w:t>
      </w:r>
    </w:p>
    <w:bookmarkEnd w:id="388"/>
    <w:bookmarkStart w:name="z516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неисполнения приговора суда виновные лица несут ответственность в порядке,</w:t>
      </w:r>
    </w:p>
    <w:bookmarkEnd w:id="389"/>
    <w:bookmarkStart w:name="z517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ст. 430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РК.</w:t>
      </w:r>
    </w:p>
    <w:bookmarkEnd w:id="390"/>
    <w:bookmarkStart w:name="z518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(старший инспектор, инспектор)</w:t>
      </w:r>
    </w:p>
    <w:bookmarkEnd w:id="391"/>
    <w:bookmarkStart w:name="z519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органа)</w:t>
      </w:r>
    </w:p>
    <w:bookmarkEnd w:id="392"/>
    <w:bookmarkStart w:name="z520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(звание, фамилия, инициалы)             (подпись)</w:t>
      </w:r>
    </w:p>
    <w:bookmarkEnd w:id="393"/>
    <w:bookmarkStart w:name="z521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________________ 20__ г.</w:t>
      </w:r>
    </w:p>
    <w:bookmarkEnd w:id="3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880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службы пробации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24" w:id="3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АКТ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проверки правильности исполнения приговора к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лишению права занимать определенные должности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или заниматься определенной деятельностью</w:t>
      </w:r>
    </w:p>
    <w:bookmarkEnd w:id="395"/>
    <w:bookmarkStart w:name="z525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фамилия и инициалы лица, производившего проверку)</w:t>
      </w:r>
    </w:p>
    <w:bookmarkEnd w:id="396"/>
    <w:bookmarkStart w:name="z526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Составил настоящий акт о том, что в присутствии</w:t>
      </w:r>
    </w:p>
    <w:bookmarkEnd w:id="397"/>
    <w:bookmarkStart w:name="z527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фамилия, инициалы представителей</w:t>
      </w:r>
    </w:p>
    <w:bookmarkEnd w:id="398"/>
    <w:bookmarkStart w:name="z528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администрации проверяемого предприятия, учреждения,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произвели проверку правильности исполнения приговоров лиц, лишенных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права занимать определенную должность или заниматься определенной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деятельностью, отбывающих наказание в (на)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предприятия, учреждения, организации)</w:t>
      </w:r>
    </w:p>
    <w:bookmarkEnd w:id="399"/>
    <w:bookmarkStart w:name="z530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отбывают _______________ человек:</w:t>
      </w:r>
    </w:p>
    <w:bookmarkEnd w:id="400"/>
    <w:bookmarkStart w:name="z531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 и инициалы)</w:t>
      </w:r>
    </w:p>
    <w:bookmarkEnd w:id="401"/>
    <w:bookmarkStart w:name="z532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 и инициалы)</w:t>
      </w:r>
    </w:p>
    <w:bookmarkEnd w:id="402"/>
    <w:bookmarkStart w:name="z533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 и инициалы)</w:t>
      </w:r>
    </w:p>
    <w:bookmarkEnd w:id="403"/>
    <w:bookmarkStart w:name="z534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 и инициалы)</w:t>
      </w:r>
    </w:p>
    <w:bookmarkEnd w:id="404"/>
    <w:bookmarkStart w:name="z535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ПРОВЕРКОЙ УСТАНОВЛЕНО:</w:t>
      </w:r>
    </w:p>
    <w:bookmarkEnd w:id="405"/>
    <w:bookmarkStart w:name="z536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(Занимаемая должность на момент проверки, № приказа,</w:t>
      </w:r>
    </w:p>
    <w:bookmarkEnd w:id="406"/>
    <w:bookmarkStart w:name="z537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освобождения от занимаемой должности)</w:t>
      </w:r>
    </w:p>
    <w:bookmarkEnd w:id="407"/>
    <w:bookmarkStart w:name="z538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408"/>
    <w:bookmarkStart w:name="z539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409"/>
    <w:bookmarkStart w:name="z540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410"/>
    <w:bookmarkStart w:name="z541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411"/>
    <w:bookmarkStart w:name="z542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412"/>
    <w:bookmarkStart w:name="z543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413"/>
    <w:bookmarkStart w:name="z544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414"/>
    <w:bookmarkStart w:name="z545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(Оборотная сторона)</w:t>
      </w:r>
    </w:p>
    <w:bookmarkEnd w:id="415"/>
    <w:bookmarkStart w:name="z546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устранения обнаруженных проверкой недостатков,</w:t>
      </w:r>
    </w:p>
    <w:bookmarkEnd w:id="416"/>
    <w:bookmarkStart w:name="z547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ПРЕДЛАГАЕТСЯ:</w:t>
      </w:r>
    </w:p>
    <w:bookmarkEnd w:id="417"/>
    <w:bookmarkStart w:name="z548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418"/>
    <w:bookmarkStart w:name="z549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419"/>
    <w:bookmarkStart w:name="z550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420"/>
    <w:bookmarkStart w:name="z551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421"/>
    <w:bookmarkStart w:name="z552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(старший инспектор, инспектор)</w:t>
      </w:r>
    </w:p>
    <w:bookmarkEnd w:id="422"/>
    <w:bookmarkStart w:name="z553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органа)</w:t>
      </w:r>
    </w:p>
    <w:bookmarkEnd w:id="423"/>
    <w:bookmarkStart w:name="z554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(звание, фамилия, инициалы)             (подпись)</w:t>
      </w:r>
    </w:p>
    <w:bookmarkEnd w:id="424"/>
    <w:bookmarkStart w:name="z555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предприятия (учреждения, организации)</w:t>
      </w:r>
    </w:p>
    <w:bookmarkEnd w:id="425"/>
    <w:bookmarkStart w:name="z556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</w:t>
      </w:r>
    </w:p>
    <w:bookmarkEnd w:id="426"/>
    <w:bookmarkStart w:name="z557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акта получил(а)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(подпись)</w:t>
      </w:r>
    </w:p>
    <w:bookmarkEnd w:id="427"/>
    <w:bookmarkStart w:name="z558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Акт составляется в двух экземплярах. Первый экземпляр остается на предприятии, второй с отметкой администрации предприятия об ознакомлении хранится в делах службы пробации.</w:t>
      </w:r>
    </w:p>
    <w:bookmarkEnd w:id="4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880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службы пробации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 руководителя)</w:t>
            </w:r>
          </w:p>
        </w:tc>
      </w:tr>
    </w:tbl>
    <w:bookmarkStart w:name="z564" w:id="4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СООБЩЕНИЕ</w:t>
      </w:r>
    </w:p>
    <w:bookmarkEnd w:id="429"/>
    <w:bookmarkStart w:name="z565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Сообщаю, что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(ФИО (при его наличии))</w:t>
      </w:r>
    </w:p>
    <w:bookmarkEnd w:id="430"/>
    <w:bookmarkStart w:name="z566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работающий(ая)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(должность и место работы)</w:t>
      </w:r>
    </w:p>
    <w:bookmarkEnd w:id="431"/>
    <w:bookmarkStart w:name="z567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осужден(а) "___" _____ 20__ г.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(наименование суда)</w:t>
      </w:r>
    </w:p>
    <w:bookmarkEnd w:id="432"/>
    <w:bookmarkStart w:name="z568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ст. УК РК к _______ годам лишения свободы и согласно применения</w:t>
      </w:r>
    </w:p>
    <w:bookmarkEnd w:id="433"/>
    <w:bookmarkStart w:name="z569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ст. __________ УК РК наказание ему (ей) назначено ______ год(а)</w:t>
      </w:r>
    </w:p>
    <w:bookmarkEnd w:id="434"/>
    <w:bookmarkStart w:name="z570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(указать вид наказания)</w:t>
      </w:r>
    </w:p>
    <w:bookmarkEnd w:id="435"/>
    <w:bookmarkStart w:name="z571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 изложенное, прошу обо всех нарушениях трудовой дисциплины, допущенных ________________, и примененных к нему (ней) дисциплинарных взысканиях, информировать службу пробации ____________________, на учете которой состоит.</w:t>
      </w:r>
    </w:p>
    <w:bookmarkEnd w:id="436"/>
    <w:bookmarkStart w:name="z572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(старший инспектор, инспектор)</w:t>
      </w:r>
    </w:p>
    <w:bookmarkEnd w:id="437"/>
    <w:bookmarkStart w:name="z573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органа)</w:t>
      </w:r>
    </w:p>
    <w:bookmarkEnd w:id="438"/>
    <w:bookmarkStart w:name="z574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(звание, фамилия, инициалы)             (подпись)</w:t>
      </w:r>
    </w:p>
    <w:bookmarkEnd w:id="4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880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службы пробации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органа, фамилия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инициалы руководителя)</w:t>
            </w:r>
          </w:p>
        </w:tc>
      </w:tr>
    </w:tbl>
    <w:bookmarkStart w:name="z579" w:id="4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ПРЕДСТАВЛЕНИЕ</w:t>
      </w:r>
    </w:p>
    <w:bookmarkEnd w:id="440"/>
    <w:bookmarkStart w:name="z580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требованиями приговора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(наименование суда</w:t>
      </w:r>
    </w:p>
    <w:bookmarkEnd w:id="441"/>
    <w:bookmarkStart w:name="z581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 20___ г. гр.________________________________________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(ФИО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запрещено занимать должности (заниматься деятельностью)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(указывается на какой срок, какие должности запрещено занимать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или какой деятельностью запрещено заниматься)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Проверкой установлено, что до настоящего времени приговор суда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исполнен и осужденный(ая) _____________ продолжает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(фамилия и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какую должность продолжает занимать или какой деятельностью заниматься,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какой документ не изъят, какое решение не аннулировано)</w:t>
      </w:r>
    </w:p>
    <w:bookmarkEnd w:id="442"/>
    <w:bookmarkStart w:name="z588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Предлагаю немедленно принять меры к неукоснительному исполнению приговора суда, о чем проинформировать службу пробации.</w:t>
      </w:r>
    </w:p>
    <w:bookmarkEnd w:id="443"/>
    <w:bookmarkStart w:name="z589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Ставлю Вас в известность, что в противном случае будет решаться вопрос о привлечении лиц, виновных в неисполнении требований приговора, к уголовной ответственности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430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РК.</w:t>
      </w:r>
    </w:p>
    <w:bookmarkEnd w:id="444"/>
    <w:bookmarkStart w:name="z590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(старший инспектор, инспектор)</w:t>
      </w:r>
    </w:p>
    <w:bookmarkEnd w:id="445"/>
    <w:bookmarkStart w:name="z591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органа)</w:t>
      </w:r>
    </w:p>
    <w:bookmarkEnd w:id="446"/>
    <w:bookmarkStart w:name="z592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(звание, фамилия, инициалы)             (подпись)</w:t>
      </w:r>
    </w:p>
    <w:bookmarkEnd w:id="4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880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службы пробации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96" w:id="4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МАРШРУТЫЙ ЛИСТ</w:t>
      </w:r>
    </w:p>
    <w:bookmarkEnd w:id="448"/>
    <w:bookmarkStart w:name="z597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 ____________________________________________________</w:t>
      </w:r>
    </w:p>
    <w:bookmarkEnd w:id="449"/>
    <w:bookmarkStart w:name="z598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Имя ________________________________________________________</w:t>
      </w:r>
    </w:p>
    <w:bookmarkEnd w:id="450"/>
    <w:bookmarkStart w:name="z599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Отчество (при его наличии) ____________________________________</w:t>
      </w:r>
    </w:p>
    <w:bookmarkEnd w:id="451"/>
    <w:bookmarkStart w:name="z600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место рождения ________________________________________</w:t>
      </w:r>
    </w:p>
    <w:bookmarkEnd w:id="452"/>
    <w:bookmarkStart w:name="z601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постоянного места жительства ____________________________</w:t>
      </w:r>
    </w:p>
    <w:bookmarkEnd w:id="453"/>
    <w:bookmarkStart w:name="z602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Начало срока отбывания наказания ___________________________</w:t>
      </w:r>
    </w:p>
    <w:bookmarkEnd w:id="454"/>
    <w:bookmarkStart w:name="z603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неотбытой части наказания с "__" _____ 20_ года по "__" _______20__год</w:t>
      </w:r>
    </w:p>
    <w:bookmarkEnd w:id="455"/>
    <w:bookmarkStart w:name="z604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Службы пробации осуществляющего контроль_______________</w:t>
      </w:r>
    </w:p>
    <w:bookmarkEnd w:id="456"/>
    <w:bookmarkStart w:name="z605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населенного пункта, куда следует осужденный _______________</w:t>
      </w:r>
    </w:p>
    <w:bookmarkEnd w:id="457"/>
    <w:bookmarkStart w:name="z606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поездки___________________________________</w:t>
      </w:r>
    </w:p>
    <w:bookmarkEnd w:id="458"/>
    <w:bookmarkStart w:name="z607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пребывания в данном населенном пункте установлен с_____ до ________</w:t>
      </w:r>
    </w:p>
    <w:bookmarkEnd w:id="459"/>
    <w:bookmarkStart w:name="z608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(старший инспектор, инспектор)</w:t>
      </w:r>
    </w:p>
    <w:bookmarkEnd w:id="460"/>
    <w:bookmarkStart w:name="z609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органа)</w:t>
      </w:r>
    </w:p>
    <w:bookmarkEnd w:id="461"/>
    <w:bookmarkStart w:name="z610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(звание, фамилия, инициалы)             (подпись)</w:t>
      </w:r>
    </w:p>
    <w:bookmarkEnd w:id="462"/>
    <w:bookmarkStart w:name="z611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Оборотная сторона маршрутного листа</w:t>
      </w:r>
    </w:p>
    <w:bookmarkEnd w:id="463"/>
    <w:bookmarkStart w:name="z612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Прибыл (а) в ____________________________ "___" ______________20___года</w:t>
      </w:r>
    </w:p>
    <w:bookmarkEnd w:id="464"/>
    <w:bookmarkStart w:name="z613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населенного пункта</w:t>
      </w:r>
    </w:p>
    <w:bookmarkEnd w:id="465"/>
    <w:bookmarkStart w:name="z614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службы пробации __________________________</w:t>
      </w:r>
    </w:p>
    <w:bookmarkEnd w:id="466"/>
    <w:bookmarkStart w:name="z615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службы пробации</w:t>
      </w:r>
    </w:p>
    <w:bookmarkEnd w:id="467"/>
    <w:bookmarkStart w:name="z616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___________________________</w:t>
      </w:r>
    </w:p>
    <w:bookmarkEnd w:id="468"/>
    <w:bookmarkStart w:name="z617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звание, подпись, фамилия и инициалы</w:t>
      </w:r>
    </w:p>
    <w:bookmarkEnd w:id="469"/>
    <w:bookmarkStart w:name="z618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Отметки о явке к сотруднику Службы пробации по месту временного проживания.</w:t>
      </w:r>
    </w:p>
    <w:bookmarkEnd w:id="470"/>
    <w:bookmarkStart w:name="z619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"___" ______ 20___года______________________</w:t>
      </w:r>
    </w:p>
    <w:bookmarkEnd w:id="471"/>
    <w:bookmarkStart w:name="z620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сотрудника Службы пробации</w:t>
      </w:r>
    </w:p>
    <w:bookmarkEnd w:id="472"/>
    <w:bookmarkStart w:name="z621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"___" ______________ 20___года______________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(подпись сотрудника Службы пробации)</w:t>
      </w:r>
    </w:p>
    <w:bookmarkEnd w:id="473"/>
    <w:bookmarkStart w:name="z622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Убыл (а) из___________________________________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населенного пункта)</w:t>
      </w:r>
    </w:p>
    <w:bookmarkEnd w:id="474"/>
    <w:bookmarkStart w:name="z623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службы пробации ____________________</w:t>
      </w:r>
    </w:p>
    <w:bookmarkEnd w:id="475"/>
    <w:bookmarkStart w:name="z624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(звание, подпись, фамилия и инициалы)</w:t>
      </w:r>
    </w:p>
    <w:bookmarkEnd w:id="476"/>
    <w:bookmarkStart w:name="z625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Прибыл (а) к постоянному месту жительства "____" _____________20____года</w:t>
      </w:r>
    </w:p>
    <w:bookmarkEnd w:id="477"/>
    <w:bookmarkStart w:name="z626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Службы пробации</w:t>
      </w:r>
    </w:p>
    <w:bookmarkEnd w:id="478"/>
    <w:bookmarkStart w:name="z627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Службы пробации)</w:t>
      </w:r>
    </w:p>
    <w:bookmarkEnd w:id="479"/>
    <w:bookmarkStart w:name="z628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(звание, фамилия и инициалы, подпись)</w:t>
      </w:r>
    </w:p>
    <w:bookmarkEnd w:id="480"/>
    <w:bookmarkStart w:name="z629" w:id="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Корешок маршрутного листа</w:t>
      </w:r>
    </w:p>
    <w:bookmarkEnd w:id="481"/>
    <w:bookmarkStart w:name="z630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Гражданин (ка)______________________________________________________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 имя отчество (при его наличии)</w:t>
      </w:r>
    </w:p>
    <w:bookmarkEnd w:id="482"/>
    <w:bookmarkStart w:name="z631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уведомил (ла) о выезде или перемене места жительства____________________</w:t>
      </w:r>
    </w:p>
    <w:bookmarkEnd w:id="483"/>
    <w:bookmarkStart w:name="z632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населенного пункта</w:t>
      </w:r>
    </w:p>
    <w:bookmarkEnd w:id="484"/>
    <w:bookmarkStart w:name="z633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сроком на ____________ дня (ей)</w:t>
      </w:r>
    </w:p>
    <w:bookmarkEnd w:id="485"/>
    <w:bookmarkStart w:name="z634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выезда _______Срок пребывания установлен с _________до____________</w:t>
      </w:r>
    </w:p>
    <w:bookmarkEnd w:id="486"/>
    <w:bookmarkStart w:name="z635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Гражданин (ка)______________________________________________________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фамилия и инициалы</w:t>
      </w:r>
    </w:p>
    <w:bookmarkEnd w:id="487"/>
    <w:bookmarkStart w:name="z636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предупрежден (а), о соблюдении общественного порядка и недопущению новых уголовных правонарушений, а также в соответствии с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53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 РК уважительными причинами неявки осужденного в службу пробации в назначенный срок признаются несвоевременное получение вызова, а также болезнь и другие документально подтвержденные обстоятельства, которые лишают его возможности своевременно прибыть по вызову.</w:t>
      </w:r>
    </w:p>
    <w:bookmarkEnd w:id="488"/>
    <w:bookmarkStart w:name="z637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предупреждением ознакомлен (а)</w:t>
      </w:r>
    </w:p>
    <w:bookmarkEnd w:id="489"/>
    <w:bookmarkStart w:name="z638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______________20___год</w:t>
      </w:r>
    </w:p>
    <w:bookmarkEnd w:id="490"/>
    <w:bookmarkStart w:name="z639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</w:t>
      </w:r>
    </w:p>
    <w:bookmarkEnd w:id="4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880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службы пробации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43" w:id="4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ВНУТРЕННИХ ДЕЛ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территориального органа)</w:t>
      </w:r>
    </w:p>
    <w:bookmarkEnd w:id="492"/>
    <w:bookmarkStart w:name="z645" w:id="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учета регистрации временно прибывших осужденных</w:t>
      </w:r>
    </w:p>
    <w:bookmarkEnd w:id="493"/>
    <w:bookmarkStart w:name="z646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Начат: "___" ______ 20__ г.</w:t>
      </w:r>
    </w:p>
    <w:bookmarkEnd w:id="494"/>
    <w:bookmarkStart w:name="z647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Окончен: "___" ____ 20__ г.</w:t>
      </w:r>
    </w:p>
    <w:bookmarkEnd w:id="495"/>
    <w:bookmarkStart w:name="z648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хранения _________</w:t>
      </w:r>
    </w:p>
    <w:bookmarkEnd w:id="496"/>
    <w:bookmarkStart w:name="z649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(Внутреннее содержание)</w:t>
      </w:r>
    </w:p>
    <w:bookmarkEnd w:id="4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4544"/>
        <w:gridCol w:w="2076"/>
        <w:gridCol w:w="4302"/>
      </w:tblGrid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наличии), год рождения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и время прибытие осужденного 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Отметки о явке к сотруднику Службы пробации по месту временного проживания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bookmarkStart w:name="z650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1"/>
        <w:gridCol w:w="3664"/>
        <w:gridCol w:w="2355"/>
      </w:tblGrid>
      <w:tr>
        <w:trPr>
          <w:trHeight w:val="30" w:hRule="atLeast"/>
        </w:trPr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 временного проживания, а также к кому прибыл 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убытие осужденного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880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службы пробации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Начальнику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органа опеки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попечительства)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 и инициалы)</w:t>
            </w:r>
          </w:p>
        </w:tc>
      </w:tr>
    </w:tbl>
    <w:bookmarkStart w:name="z657" w:id="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СООБЩЕНИЕ</w:t>
      </w:r>
    </w:p>
    <w:bookmarkEnd w:id="499"/>
    <w:bookmarkStart w:name="z658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Ставим Вас в известность, что по адресу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проживает несовершеннолетний(яя)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(ФИО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который(ая) "___"________ 20___ г. осужден(а) по ст. __________ УК РК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(вид наказания и срок, дополнительные сведения об осужденном(ой),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возложенные судом обязанности, прежние судимости и т.д.)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Учитывая изложенное, прошу Вас информировать службу пробации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поведении несовершеннолетнего(ей)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(ФИО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о проведенной с ним (ней) воспитательной работы.</w:t>
      </w:r>
    </w:p>
    <w:bookmarkEnd w:id="500"/>
    <w:bookmarkStart w:name="z666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(старший инспектор, инспектор)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(звание, фамилия, инициалы)                         (подпись)</w:t>
      </w:r>
    </w:p>
    <w:bookmarkEnd w:id="5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внутренних дел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880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службы пробации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(кому)</w:t>
            </w:r>
          </w:p>
        </w:tc>
      </w:tr>
    </w:tbl>
    <w:bookmarkStart w:name="z674" w:id="5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Уведомление</w:t>
      </w:r>
    </w:p>
    <w:bookmarkEnd w:id="502"/>
    <w:bookmarkStart w:name="z675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пробации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ДУИС по ______________________________________________ в соответствии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(наименование)</w:t>
      </w:r>
    </w:p>
    <w:bookmarkEnd w:id="503"/>
    <w:bookmarkStart w:name="z677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</w:t>
      </w:r>
      <w:r>
        <w:rPr>
          <w:rFonts w:ascii="Times New Roman"/>
          <w:b w:val="false"/>
          <w:i w:val="false"/>
          <w:color w:val="000000"/>
          <w:sz w:val="28"/>
        </w:rPr>
        <w:t>частью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162 УИК РК уведомляет Вас о наступлении права подачи ходатайства в суд для рассмотрения вопроса об условно-досрочном освобождении.</w:t>
      </w:r>
    </w:p>
    <w:bookmarkEnd w:id="504"/>
    <w:bookmarkStart w:name="z678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 условно-досрочное освобождение применяется после фактического отбытия не менее ________ срока наказания, то есть срок Вашей подачи ходатайства наступает "__" ________ 20__ года.</w:t>
      </w:r>
    </w:p>
    <w:bookmarkEnd w:id="505"/>
    <w:bookmarkStart w:name="z679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(старший инспектор, инспектор)</w:t>
      </w:r>
    </w:p>
    <w:bookmarkEnd w:id="506"/>
    <w:bookmarkStart w:name="z680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органа)</w:t>
      </w:r>
    </w:p>
    <w:bookmarkEnd w:id="507"/>
    <w:bookmarkStart w:name="z681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(звание, фамилия и инициалы)             (подпись)</w:t>
      </w:r>
    </w:p>
    <w:bookmarkEnd w:id="508"/>
    <w:bookmarkStart w:name="z682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г.</w:t>
      </w:r>
    </w:p>
    <w:bookmarkEnd w:id="5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880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службы пробации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</w:p>
        </w:tc>
      </w:tr>
    </w:tbl>
    <w:bookmarkStart w:name="z687" w:id="5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СООБЩЕНИЕ</w:t>
      </w:r>
    </w:p>
    <w:bookmarkEnd w:id="510"/>
    <w:bookmarkStart w:name="z688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Гр-н(ка)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(ФИО (при его наличии), год и место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проживающий(ая) по адресу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осужденный(ая) "___"______ 20__ г.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(наименование суда)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(вид наказания)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ст. УК РК "___" _____ 20__ г. снят(а) с учета в службе пробации в связи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(основание снятия с учета)</w:t>
      </w:r>
    </w:p>
    <w:bookmarkEnd w:id="511"/>
    <w:bookmarkStart w:name="z693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(старший инспектор, инспектор)</w:t>
      </w:r>
    </w:p>
    <w:bookmarkEnd w:id="512"/>
    <w:bookmarkStart w:name="z694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органа)</w:t>
      </w:r>
    </w:p>
    <w:bookmarkEnd w:id="513"/>
    <w:bookmarkStart w:name="z695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(звание, фамилия, инициалы)             (подпись)</w:t>
      </w:r>
    </w:p>
    <w:bookmarkEnd w:id="5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880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службы пробации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орган военного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МОВУ)</w:t>
            </w:r>
          </w:p>
        </w:tc>
      </w:tr>
    </w:tbl>
    <w:bookmarkStart w:name="z700" w:id="5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СООБЩЕНИЕ</w:t>
      </w:r>
    </w:p>
    <w:bookmarkEnd w:id="515"/>
    <w:bookmarkStart w:name="z701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Состоящий на воинском учете________________________________________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(ФИО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 19__ г.р., проживающий по адресу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_____________________________, "___"___________20__ г. снят(а) с учета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службы пробации в связи с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(указать основание снятия с учета)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Начальник (старший инспектор, инспектор)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(звание, фамилия, инициалы)             (подпись)</w:t>
      </w:r>
    </w:p>
    <w:bookmarkEnd w:id="5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880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службы пробации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11" w:id="5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Акт изъятия (утери) государственных наград и документов к ним</w:t>
      </w:r>
    </w:p>
    <w:bookmarkEnd w:id="517"/>
    <w:bookmarkStart w:name="z712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 20__года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(наименование населенного пункта)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Мною,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(указывается должность, звание, ФИО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сотрудника производившего изъятие)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 осужденного (родственников)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(указывается ФИО (при его наличии) осужденного (родственников),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 кого произведено изъятие государственной награды, адрес проживания)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произведено изъятие:</w:t>
      </w:r>
    </w:p>
    <w:bookmarkEnd w:id="518"/>
    <w:bookmarkStart w:name="z718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(указываются, какие гос. награды и документы к ним изъяты, их состояние)</w:t>
      </w:r>
    </w:p>
    <w:bookmarkEnd w:id="519"/>
    <w:bookmarkStart w:name="z719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присутствии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(указываются ФИО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понятых присутствующих при изъятии,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их полные установочные данные, адрес проживания)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Замечания по изъятию: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(указываются какие есть замечания по изъятию)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bookmarkEnd w:id="520"/>
    <w:bookmarkStart w:name="z724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Изъятие произвел: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(ФИО (при его наличии) сотрудника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bookmarkEnd w:id="521"/>
    <w:bookmarkStart w:name="z726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проводившего изъятие и роспись)</w:t>
      </w:r>
    </w:p>
    <w:bookmarkEnd w:id="522"/>
    <w:bookmarkStart w:name="z727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кого изъято:________________________________________________________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(ФИО. (при его наличии) у кого произведено изъятие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награды и документов к ним и роспись)</w:t>
      </w:r>
    </w:p>
    <w:bookmarkEnd w:id="523"/>
    <w:bookmarkStart w:name="z729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524"/>
    <w:bookmarkStart w:name="z730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года</w:t>
      </w:r>
    </w:p>
    <w:bookmarkEnd w:id="5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880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службы пробации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34" w:id="5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Сообщение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(наименование органа, куда направляется сообщение)</w:t>
      </w:r>
    </w:p>
    <w:bookmarkEnd w:id="526"/>
    <w:bookmarkStart w:name="z736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Сообщаем, что Указ Президента Республики Казахстан от "___" ______ 20__года № ___</w:t>
      </w:r>
    </w:p>
    <w:bookmarkEnd w:id="527"/>
    <w:bookmarkStart w:name="z737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лишении осужденного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(ФИО (при его наличии))</w:t>
      </w:r>
    </w:p>
    <w:bookmarkEnd w:id="528"/>
    <w:bookmarkStart w:name="z738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награды Республики Казахстан и документов к ним исполнен</w:t>
      </w:r>
    </w:p>
    <w:bookmarkEnd w:id="529"/>
    <w:bookmarkStart w:name="z739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территориального органа Службы пробации)</w:t>
      </w:r>
    </w:p>
    <w:bookmarkEnd w:id="530"/>
    <w:bookmarkStart w:name="z740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Изъятые государственные награды и документы к ним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наградах Республики Казахстан" направлены в Ваш адрес "___" ________ 20__года за исх. № _________.</w:t>
      </w:r>
    </w:p>
    <w:bookmarkEnd w:id="531"/>
    <w:bookmarkStart w:name="z741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(старший инспектор, инспектор)</w:t>
      </w:r>
    </w:p>
    <w:bookmarkEnd w:id="532"/>
    <w:bookmarkStart w:name="z742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органа)</w:t>
      </w:r>
    </w:p>
    <w:bookmarkEnd w:id="533"/>
    <w:bookmarkStart w:name="z743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(звание, фамилия, инициалы)             (подпись)</w:t>
      </w:r>
    </w:p>
    <w:bookmarkEnd w:id="5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880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службы пробации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47" w:id="5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Постановление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об использовании в отношении осужденного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электронных средств слежения</w:t>
      </w:r>
    </w:p>
    <w:bookmarkEnd w:id="535"/>
    <w:bookmarkStart w:name="z748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начальник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(лицо, замещающее начальника, наименование службы пробации)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(инициалы, фамилия)</w:t>
      </w:r>
    </w:p>
    <w:bookmarkEnd w:id="536"/>
    <w:bookmarkStart w:name="z750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на 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(ФИО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осужденного(ой) "___"__________20___ г.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(наименование суда)</w:t>
      </w:r>
    </w:p>
    <w:bookmarkEnd w:id="537"/>
    <w:bookmarkStart w:name="z752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ст. ___________________ УК РК к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(срок наказания)</w:t>
      </w:r>
    </w:p>
    <w:bookmarkEnd w:id="538"/>
    <w:bookmarkStart w:name="z753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(ограничение свободы, условное осуждение)</w:t>
      </w:r>
    </w:p>
    <w:bookmarkEnd w:id="539"/>
    <w:bookmarkStart w:name="z754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Установил:</w:t>
      </w:r>
    </w:p>
    <w:bookmarkEnd w:id="540"/>
    <w:bookmarkStart w:name="z755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(указываются причины и условия, свидетельствующие о необходимости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установления электронных средств слежения)</w:t>
      </w:r>
    </w:p>
    <w:bookmarkEnd w:id="541"/>
    <w:bookmarkStart w:name="z757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 и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частью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69, </w:t>
      </w:r>
      <w:r>
        <w:rPr>
          <w:rFonts w:ascii="Times New Roman"/>
          <w:b w:val="false"/>
          <w:i w:val="false"/>
          <w:color w:val="000000"/>
          <w:sz w:val="28"/>
        </w:rPr>
        <w:t>частью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174 УИК РК,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Постановил:</w:t>
      </w:r>
    </w:p>
    <w:bookmarkEnd w:id="542"/>
    <w:bookmarkStart w:name="z758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в отношении осужденного(ой)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(фамилия, инициалы)</w:t>
      </w:r>
    </w:p>
    <w:bookmarkEnd w:id="543"/>
    <w:bookmarkStart w:name="z759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электронных средств слежения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  (наименование электронных средств слежения)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 (дата) установки электронных средств слежения по месту жительства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 (_______________)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 оператора об ознакомлении с датой установки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электронных средств слежения)</w:t>
      </w:r>
    </w:p>
    <w:bookmarkEnd w:id="544"/>
    <w:bookmarkStart w:name="z763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(старший инспектор, инспектор)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(звание, фамилия, инициалы)             (подпись)</w:t>
      </w:r>
    </w:p>
    <w:bookmarkEnd w:id="545"/>
    <w:bookmarkStart w:name="z766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 20 ___ г.</w:t>
      </w:r>
    </w:p>
    <w:bookmarkEnd w:id="546"/>
    <w:bookmarkStart w:name="z767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547"/>
    <w:bookmarkStart w:name="z768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постановлением ознакомлен(а): __________ _________________________</w:t>
      </w:r>
      <w:r>
        <w:rPr>
          <w:rFonts w:ascii="Times New Roman"/>
          <w:b w:val="false"/>
          <w:i w:val="false"/>
          <w:color w:val="000000"/>
          <w:sz w:val="28"/>
        </w:rPr>
        <w:t>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             (фамилия, инициалы)</w:t>
      </w:r>
    </w:p>
    <w:bookmarkEnd w:id="548"/>
    <w:bookmarkStart w:name="z770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 20___ г.</w:t>
      </w:r>
    </w:p>
    <w:bookmarkEnd w:id="549"/>
    <w:bookmarkStart w:name="z771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______________________________________, ознакомлен(а) с тем, что в случае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инициалы)</w:t>
      </w:r>
    </w:p>
    <w:bookmarkEnd w:id="550"/>
    <w:bookmarkStart w:name="z772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утраты либо повреждения, уничтожения электронных средств слежения и отказа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добровольного возмещения в связи с этим ущерба данный вопрос будет решаться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установленном законом порядке.</w:t>
      </w:r>
    </w:p>
    <w:bookmarkEnd w:id="551"/>
    <w:bookmarkStart w:name="z773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 осужденного(ой)</w:t>
      </w:r>
    </w:p>
    <w:bookmarkEnd w:id="5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880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службы пробации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77" w:id="5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Расписка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о получении памятки осужденного к наказанию в виде ограничения свободы, лиц, осужденных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условно по эксплуатации электронных средств слежения</w:t>
      </w:r>
    </w:p>
    <w:bookmarkEnd w:id="553"/>
    <w:bookmarkStart w:name="z778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Осужденному(ой)___________________________________________________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(ФИО (при его наличии))</w:t>
      </w:r>
    </w:p>
    <w:bookmarkEnd w:id="554"/>
    <w:bookmarkStart w:name="z779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установлено электронное средство слежения_____________________________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(указать какое)</w:t>
      </w:r>
    </w:p>
    <w:bookmarkEnd w:id="555"/>
    <w:bookmarkStart w:name="z780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период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разъяснен порядок эксплуатации данного средства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(радиус действия, периодичность смены элементов питания, другие характеристики)</w:t>
      </w:r>
    </w:p>
    <w:bookmarkEnd w:id="556"/>
    <w:bookmarkStart w:name="z782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Ознакомил:</w:t>
      </w:r>
    </w:p>
    <w:bookmarkEnd w:id="557"/>
    <w:bookmarkStart w:name="z783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(старший инспектор, инспектор)</w:t>
      </w:r>
    </w:p>
    <w:bookmarkEnd w:id="558"/>
    <w:bookmarkStart w:name="z784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(наименование органа)</w:t>
      </w:r>
    </w:p>
    <w:bookmarkEnd w:id="559"/>
    <w:bookmarkStart w:name="z785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(звание, фамилия, инициалы)             (подпись)</w:t>
      </w:r>
    </w:p>
    <w:bookmarkEnd w:id="560"/>
    <w:bookmarkStart w:name="z786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Памятку получил(а):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(ФИО (при его наличии) осужденного(ой))</w:t>
      </w:r>
    </w:p>
    <w:bookmarkEnd w:id="561"/>
    <w:bookmarkStart w:name="z787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_________20___ г.</w:t>
      </w:r>
    </w:p>
    <w:bookmarkEnd w:id="5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880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службы пробации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91" w:id="5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службы пробации)</w:t>
      </w:r>
    </w:p>
    <w:bookmarkEnd w:id="563"/>
    <w:bookmarkStart w:name="z792" w:id="5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</w:t>
      </w:r>
      <w:r>
        <w:br/>
      </w:r>
      <w:r>
        <w:rPr>
          <w:rFonts w:ascii="Times New Roman"/>
          <w:b/>
          <w:i w:val="false"/>
          <w:color w:val="000000"/>
        </w:rPr>
        <w:t>нарушений, выявленных посредством электронных средств</w:t>
      </w:r>
      <w:r>
        <w:br/>
      </w:r>
      <w:r>
        <w:rPr>
          <w:rFonts w:ascii="Times New Roman"/>
          <w:b/>
          <w:i w:val="false"/>
          <w:color w:val="000000"/>
        </w:rPr>
        <w:t>слежения на осужденных 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(к ограничению свободы, лиц, осужденных условно)</w:t>
      </w:r>
    </w:p>
    <w:bookmarkEnd w:id="564"/>
    <w:bookmarkStart w:name="z793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Начат "___" _________20___г.</w:t>
      </w:r>
    </w:p>
    <w:bookmarkEnd w:id="565"/>
    <w:bookmarkStart w:name="z794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Окончен "___" _________20____г.</w:t>
      </w:r>
    </w:p>
    <w:bookmarkEnd w:id="566"/>
    <w:bookmarkStart w:name="z795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(внутренняя сторона журнала)</w:t>
      </w:r>
    </w:p>
    <w:bookmarkEnd w:id="5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2309"/>
        <w:gridCol w:w="2126"/>
        <w:gridCol w:w="1286"/>
        <w:gridCol w:w="3526"/>
        <w:gridCol w:w="1007"/>
        <w:gridCol w:w="1007"/>
      </w:tblGrid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(при его наличии) осужденного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время и место совершения нарушена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допущенного нарушения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фамилия и роспись сотрудника, получившего материалы для проведения проверки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Принятое решение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96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журналы учета на лиц, осужденных условно и к ограничению свободы заводятся отдельно</w:t>
      </w:r>
    </w:p>
    <w:bookmarkEnd w:id="5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880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службы пробации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00" w:id="5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службы пробации)</w:t>
      </w:r>
    </w:p>
    <w:bookmarkEnd w:id="569"/>
    <w:bookmarkStart w:name="z801" w:id="5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</w:t>
      </w:r>
      <w:r>
        <w:br/>
      </w:r>
      <w:r>
        <w:rPr>
          <w:rFonts w:ascii="Times New Roman"/>
          <w:b/>
          <w:i w:val="false"/>
          <w:color w:val="000000"/>
        </w:rPr>
        <w:t>неисправностей электронных средств слежения на осужденных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(к ограничению свободы, лиц, осужденных условно)</w:t>
      </w:r>
    </w:p>
    <w:bookmarkEnd w:id="570"/>
    <w:bookmarkStart w:name="z802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Начат "___" _________20___г.</w:t>
      </w:r>
    </w:p>
    <w:bookmarkEnd w:id="571"/>
    <w:bookmarkStart w:name="z803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Окончен "___" _________20____г.</w:t>
      </w:r>
    </w:p>
    <w:bookmarkEnd w:id="572"/>
    <w:bookmarkStart w:name="z804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(внутренняя сторона журнала)</w:t>
      </w:r>
    </w:p>
    <w:bookmarkEnd w:id="5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0"/>
        <w:gridCol w:w="4152"/>
        <w:gridCol w:w="4152"/>
        <w:gridCol w:w="1966"/>
      </w:tblGrid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аудиовизуального, электронного средства слежения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время и характер выявленной неисправности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меры</w:t>
            </w:r>
          </w:p>
        </w:tc>
      </w:tr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0"/>
        <w:gridCol w:w="5565"/>
        <w:gridCol w:w="2635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устранения неисправности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роспись лица, устранившего неисправность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805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журналы учета на лиц, осужденных условно и к ограничению свободы заводятся отдельно</w:t>
      </w:r>
    </w:p>
    <w:bookmarkEnd w:id="5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880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службы пробации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09" w:id="5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Постановление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об отмене (замене) использовании в отношении осужденного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электронных средств слежения</w:t>
      </w:r>
    </w:p>
    <w:bookmarkEnd w:id="575"/>
    <w:bookmarkStart w:name="z810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начальник_____________________________________________________________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(лицо, замещающее начальника, наименование службы пробации)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рассмотрев материалы на 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(ФИО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Осужденного(ой) "___"__________20___ г.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(наименование суда)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ст. ___________________ УК РК к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(срок наказания)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(ограничение свободы, условное осуждение)</w:t>
      </w:r>
    </w:p>
    <w:bookmarkEnd w:id="576"/>
    <w:bookmarkStart w:name="z816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Установил:</w:t>
      </w:r>
    </w:p>
    <w:bookmarkEnd w:id="577"/>
    <w:bookmarkStart w:name="z817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(указываются причины и условия, свидетельствующие о необходимости отмены (замены)</w:t>
      </w:r>
    </w:p>
    <w:bookmarkEnd w:id="578"/>
    <w:bookmarkStart w:name="z818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использования электронных средств слежения)</w:t>
      </w:r>
    </w:p>
    <w:bookmarkEnd w:id="579"/>
    <w:bookmarkStart w:name="z819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 и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частью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69, </w:t>
      </w:r>
      <w:r>
        <w:rPr>
          <w:rFonts w:ascii="Times New Roman"/>
          <w:b w:val="false"/>
          <w:i w:val="false"/>
          <w:color w:val="000000"/>
          <w:sz w:val="28"/>
        </w:rPr>
        <w:t>частью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174 УИК РК,</w:t>
      </w:r>
    </w:p>
    <w:bookmarkEnd w:id="580"/>
    <w:bookmarkStart w:name="z820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Постановил:</w:t>
      </w:r>
    </w:p>
    <w:bookmarkEnd w:id="581"/>
    <w:bookmarkStart w:name="z821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Отменить (заменить) в отношении осужденного(ой)</w:t>
      </w:r>
    </w:p>
    <w:bookmarkEnd w:id="582"/>
    <w:bookmarkStart w:name="z822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(ненужное зачеркнуть) (фамилия, инициалы)</w:t>
      </w:r>
    </w:p>
    <w:bookmarkEnd w:id="583"/>
    <w:bookmarkStart w:name="z823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средства слежения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электронных средств слежения)</w:t>
      </w:r>
    </w:p>
    <w:bookmarkEnd w:id="584"/>
    <w:bookmarkStart w:name="z824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585"/>
    <w:bookmarkStart w:name="z825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(старший инспектор, инспектор)</w:t>
      </w:r>
    </w:p>
    <w:bookmarkEnd w:id="586"/>
    <w:bookmarkStart w:name="z826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органа)</w:t>
      </w:r>
    </w:p>
    <w:bookmarkEnd w:id="587"/>
    <w:bookmarkStart w:name="z827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(звание, фамилия, инициалы)             (подпись)</w:t>
      </w:r>
    </w:p>
    <w:bookmarkEnd w:id="588"/>
    <w:bookmarkStart w:name="z828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589"/>
    <w:bookmarkStart w:name="z829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постановлением ознакомлен(а): __________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 (инициалы, фамилия осужденного(ой))</w:t>
      </w:r>
    </w:p>
    <w:bookmarkEnd w:id="590"/>
    <w:bookmarkStart w:name="z830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"___"____________20___г.</w:t>
      </w:r>
    </w:p>
    <w:bookmarkEnd w:id="5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880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службы пробации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34" w:id="5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(наименование службы пробации)</w:t>
      </w:r>
    </w:p>
    <w:bookmarkEnd w:id="592"/>
    <w:bookmarkStart w:name="z835" w:id="5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Акт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установления неисправностей электронных средств слежения</w:t>
      </w:r>
    </w:p>
    <w:bookmarkEnd w:id="593"/>
    <w:bookmarkStart w:name="z836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начальник_________________________________________________________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(лицо, замещающее начальника, наименование службы пробации)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 присутствии понятых: </w:t>
      </w:r>
    </w:p>
    <w:bookmarkEnd w:id="594"/>
    <w:bookmarkStart w:name="z839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(ФИО (при его наличии), место жительства)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(ФИО (при его наличии), место жительства)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Рассмотрев причину неисправности электронных средств слежения</w:t>
      </w:r>
    </w:p>
    <w:bookmarkEnd w:id="595"/>
    <w:bookmarkStart w:name="z842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установленного на осужденного 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(ФИО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(указываются наименование электронных средств слежения)</w:t>
      </w:r>
    </w:p>
    <w:bookmarkEnd w:id="596"/>
    <w:bookmarkStart w:name="z844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Установил:</w:t>
      </w:r>
    </w:p>
    <w:bookmarkEnd w:id="597"/>
    <w:bookmarkStart w:name="z845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(указываются причины неисправности, электронных средств слежения,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степень виновности осужденного)</w:t>
      </w:r>
    </w:p>
    <w:bookmarkEnd w:id="598"/>
    <w:bookmarkStart w:name="z847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изложенного,</w:t>
      </w:r>
    </w:p>
    <w:bookmarkEnd w:id="599"/>
    <w:bookmarkStart w:name="z848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Постановил:</w:t>
      </w:r>
    </w:p>
    <w:bookmarkEnd w:id="600"/>
    <w:bookmarkStart w:name="z849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средства слежения пришли в неисправность по вине (по другим причинам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не зависящим от осужденного в связи с чем, полагаю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(ненужное зачеркнуть)</w:t>
      </w:r>
    </w:p>
    <w:bookmarkEnd w:id="601"/>
    <w:bookmarkStart w:name="z850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(в случае установления вины осужденного, материалы направляются в суд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для взыскания ущерба с осужденного в гражданском порядке, в случае отсутствия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явных повреждений прибор направляется на экспертизу).</w:t>
      </w:r>
    </w:p>
    <w:bookmarkEnd w:id="602"/>
    <w:bookmarkStart w:name="z853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(старший инспектор, инспектор)</w:t>
      </w:r>
    </w:p>
    <w:bookmarkEnd w:id="603"/>
    <w:bookmarkStart w:name="z854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(звание, фамилия, инициалы)                         (подпись)</w:t>
      </w:r>
    </w:p>
    <w:bookmarkEnd w:id="604"/>
    <w:bookmarkStart w:name="z856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605"/>
    <w:bookmarkStart w:name="z857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актом ознакомлены: __________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(подпись)       (инициалы, фамилия осужденного(ой)</w:t>
      </w:r>
    </w:p>
    <w:bookmarkEnd w:id="606"/>
    <w:bookmarkStart w:name="z858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Понятые: 1.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 и инициалы)</w:t>
      </w:r>
    </w:p>
    <w:bookmarkEnd w:id="607"/>
    <w:bookmarkStart w:name="z859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 и инициалы)</w:t>
      </w:r>
    </w:p>
    <w:bookmarkEnd w:id="608"/>
    <w:bookmarkStart w:name="z860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 20 __ г.</w:t>
      </w:r>
    </w:p>
    <w:bookmarkEnd w:id="6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880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взаимодействия служб пробации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подразделений полиции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за поведением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состоящих на учетах служб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</w:p>
        </w:tc>
      </w:tr>
    </w:tbl>
    <w:bookmarkStart w:name="z867" w:id="6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ЗАДАНИЕ</w:t>
      </w:r>
    </w:p>
    <w:bookmarkEnd w:id="610"/>
    <w:bookmarkStart w:name="z868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задания: закрыть выезд из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Основания задания: </w:t>
      </w:r>
      <w:r>
        <w:rPr>
          <w:rFonts w:ascii="Times New Roman"/>
          <w:b w:val="false"/>
          <w:i w:val="false"/>
          <w:color w:val="000000"/>
          <w:sz w:val="28"/>
        </w:rPr>
        <w:t>статья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 РК, </w:t>
      </w:r>
      <w:r>
        <w:rPr>
          <w:rFonts w:ascii="Times New Roman"/>
          <w:b w:val="false"/>
          <w:i w:val="false"/>
          <w:color w:val="000000"/>
          <w:sz w:val="28"/>
        </w:rPr>
        <w:t>статья 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"О правовом положении иностранцев"</w:t>
      </w:r>
    </w:p>
    <w:bookmarkEnd w:id="611"/>
    <w:bookmarkStart w:name="z870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задания до І__І__І І__І__І І__І__І__І__І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(дата окончания срока) (число) (месяц) (год)</w:t>
      </w:r>
    </w:p>
    <w:bookmarkEnd w:id="612"/>
    <w:bookmarkStart w:name="z871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 кир.__________________________________</w:t>
      </w:r>
    </w:p>
    <w:bookmarkEnd w:id="613"/>
    <w:bookmarkStart w:name="z872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лат. ____________________________________</w:t>
      </w:r>
    </w:p>
    <w:bookmarkEnd w:id="614"/>
    <w:bookmarkStart w:name="z873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Имя кир.______________________________ место</w:t>
      </w:r>
    </w:p>
    <w:bookmarkEnd w:id="615"/>
    <w:bookmarkStart w:name="z874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лат. ____________________________________ для</w:t>
      </w:r>
    </w:p>
    <w:bookmarkEnd w:id="616"/>
    <w:bookmarkStart w:name="z875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Отчество (при его наличии) кир.______________ фото</w:t>
      </w:r>
    </w:p>
    <w:bookmarkEnd w:id="617"/>
    <w:bookmarkStart w:name="z876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лат. ____________________________________</w:t>
      </w:r>
    </w:p>
    <w:bookmarkEnd w:id="618"/>
    <w:bookmarkStart w:name="z877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І__І__І І__І__І І__І__І__І__І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(число) (месяц) (год)</w:t>
      </w:r>
    </w:p>
    <w:bookmarkEnd w:id="619"/>
    <w:bookmarkStart w:name="z878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 _______________</w:t>
      </w:r>
    </w:p>
    <w:bookmarkEnd w:id="620"/>
    <w:bookmarkStart w:name="z879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Гражданство _________________________________</w:t>
      </w:r>
    </w:p>
    <w:bookmarkEnd w:id="621"/>
    <w:bookmarkStart w:name="z880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Национальность ______________________________</w:t>
      </w:r>
    </w:p>
    <w:bookmarkEnd w:id="622"/>
    <w:bookmarkStart w:name="z881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рождения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(область, населенный, пункт)</w:t>
      </w:r>
    </w:p>
    <w:bookmarkEnd w:id="623"/>
    <w:bookmarkStart w:name="z882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______________________________</w:t>
      </w:r>
    </w:p>
    <w:bookmarkEnd w:id="624"/>
    <w:bookmarkStart w:name="z883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Дополнительные данные о лице:___________________</w:t>
      </w:r>
    </w:p>
    <w:bookmarkEnd w:id="625"/>
    <w:bookmarkStart w:name="z884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bookmarkEnd w:id="626"/>
    <w:bookmarkStart w:name="z885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Кого информировать при обнаружении: ____________</w:t>
      </w:r>
    </w:p>
    <w:bookmarkEnd w:id="627"/>
    <w:bookmarkStart w:name="z886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bookmarkEnd w:id="628"/>
    <w:bookmarkStart w:name="z887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нерабочее время: ______________________________</w:t>
      </w:r>
    </w:p>
    <w:bookmarkEnd w:id="629"/>
    <w:bookmarkStart w:name="z888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bookmarkEnd w:id="630"/>
    <w:bookmarkStart w:name="z889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Инициатор:</w:t>
      </w:r>
    </w:p>
    <w:bookmarkEnd w:id="631"/>
    <w:bookmarkStart w:name="z890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(государственный орган)</w:t>
      </w:r>
    </w:p>
    <w:bookmarkEnd w:id="632"/>
    <w:bookmarkStart w:name="z891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(подразделение)</w:t>
      </w:r>
    </w:p>
    <w:bookmarkEnd w:id="633"/>
    <w:bookmarkStart w:name="z892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(должность)</w:t>
      </w:r>
    </w:p>
    <w:bookmarkEnd w:id="634"/>
    <w:bookmarkStart w:name="z893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(фамилия, инициалы) (телефон)</w:t>
      </w:r>
    </w:p>
    <w:bookmarkEnd w:id="635"/>
    <w:bookmarkStart w:name="z894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 І__І__І І__І__І І__І__І__І__І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(число) (месяц) (год)</w:t>
      </w:r>
    </w:p>
    <w:bookmarkEnd w:id="6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880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взаимодействия служб пробации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подразделений полиции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за поведением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состоящих на учетах служб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98" w:id="6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сверки между службой пробации, местной полицейской службой и территориальным</w:t>
      </w:r>
      <w:r>
        <w:br/>
      </w:r>
      <w:r>
        <w:rPr>
          <w:rFonts w:ascii="Times New Roman"/>
          <w:b/>
          <w:i w:val="false"/>
          <w:color w:val="000000"/>
        </w:rPr>
        <w:t>подразделением ИАП ГОР(У)П по количеству</w:t>
      </w:r>
      <w:r>
        <w:br/>
      </w:r>
      <w:r>
        <w:rPr>
          <w:rFonts w:ascii="Times New Roman"/>
          <w:b/>
          <w:i w:val="false"/>
          <w:color w:val="000000"/>
        </w:rPr>
        <w:t>лиц, состоящих на учетах службы пробации</w:t>
      </w:r>
      <w:r>
        <w:br/>
      </w:r>
      <w:r>
        <w:rPr>
          <w:rFonts w:ascii="Times New Roman"/>
          <w:b/>
          <w:i w:val="false"/>
          <w:color w:val="000000"/>
        </w:rPr>
        <w:t>за ____ квартал 20__ года</w:t>
      </w:r>
    </w:p>
    <w:bookmarkEnd w:id="6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29"/>
        <w:gridCol w:w="1969"/>
        <w:gridCol w:w="1969"/>
        <w:gridCol w:w="3248"/>
        <w:gridCol w:w="4285"/>
      </w:tblGrid>
      <w:tr>
        <w:trPr>
          <w:trHeight w:val="30" w:hRule="atLeast"/>
        </w:trPr>
        <w:tc>
          <w:tcPr>
            <w:tcW w:w="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поставленных на учет службы пробации с начала года</w:t>
            </w:r>
          </w:p>
        </w:tc>
        <w:tc>
          <w:tcPr>
            <w:tcW w:w="32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снятых с учета с начала года</w:t>
            </w:r>
          </w:p>
        </w:tc>
        <w:tc>
          <w:tcPr>
            <w:tcW w:w="4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состоящих на учете службы пробации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пробации</w:t>
            </w:r>
          </w:p>
        </w:tc>
        <w:tc>
          <w:tcPr>
            <w:tcW w:w="19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</w:t>
            </w:r>
          </w:p>
        </w:tc>
        <w:tc>
          <w:tcPr>
            <w:tcW w:w="19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ИАП</w:t>
            </w:r>
          </w:p>
        </w:tc>
        <w:tc>
          <w:tcPr>
            <w:tcW w:w="19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99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Сверку провели:</w:t>
      </w:r>
    </w:p>
    <w:bookmarkEnd w:id="638"/>
    <w:bookmarkStart w:name="z900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службы пробации</w:t>
      </w:r>
    </w:p>
    <w:bookmarkEnd w:id="639"/>
    <w:bookmarkStart w:name="z901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органа)</w:t>
      </w:r>
    </w:p>
    <w:bookmarkEnd w:id="640"/>
    <w:bookmarkStart w:name="z902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(звание, фамилия, инициалы)       (подпись)</w:t>
      </w:r>
    </w:p>
    <w:bookmarkEnd w:id="641"/>
    <w:bookmarkStart w:name="z903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________________ 20__ г.</w:t>
      </w:r>
    </w:p>
    <w:bookmarkEnd w:id="642"/>
    <w:bookmarkStart w:name="z904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местной полицейской службы</w:t>
      </w:r>
    </w:p>
    <w:bookmarkEnd w:id="643"/>
    <w:bookmarkStart w:name="z905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ГОР(У)П)</w:t>
      </w:r>
    </w:p>
    <w:bookmarkEnd w:id="644"/>
    <w:bookmarkStart w:name="z906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(звание, фамилия, инициалы)       (подпись)</w:t>
      </w:r>
    </w:p>
    <w:bookmarkEnd w:id="645"/>
    <w:bookmarkStart w:name="z907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 20__ г.</w:t>
      </w:r>
    </w:p>
    <w:bookmarkEnd w:id="646"/>
    <w:bookmarkStart w:name="z908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(инспектор) ИАП</w:t>
      </w:r>
    </w:p>
    <w:bookmarkEnd w:id="647"/>
    <w:bookmarkStart w:name="z909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ГОР(У)П)</w:t>
      </w:r>
    </w:p>
    <w:bookmarkEnd w:id="648"/>
    <w:bookmarkStart w:name="z910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(звание, фамилия, инициалы)       (подпись)</w:t>
      </w:r>
    </w:p>
    <w:bookmarkEnd w:id="649"/>
    <w:bookmarkStart w:name="z911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 20__ г.</w:t>
      </w:r>
    </w:p>
    <w:bookmarkEnd w:id="6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