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e044" w14:textId="145e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утверждения, регистрации в реестре государственной системы обеспечения единства измерений и применения методик поверки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26 декабря 2018 года № 923. Зарегистрирован в Министерстве юстиции Республики Казахстан 27 декабря 2018 года № 18059.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Закона Республики Казахстан "Об обеспечении единства измерений"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торговли и интеграции РК от 19.12.2023 </w:t>
      </w:r>
      <w:r>
        <w:rPr>
          <w:rFonts w:ascii="Times New Roman"/>
          <w:b w:val="false"/>
          <w:i w:val="false"/>
          <w:color w:val="000000"/>
          <w:sz w:val="28"/>
        </w:rPr>
        <w:t>№ 441-НҚ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утверждения, регистрации в реестре государственной системы обеспечения единства измерений и применения методик поверки средств измерений.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11 апреля 2019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923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разработки, утверждения и регистрации в реестре государственной системы обеспечения единства измерений и применения методик поверки средств измерений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утверждения и регистрации в реестре государственной системы обеспечения единства измерений и применения методик поверки средств измерений (далее - Правила) разработаны в соответствии с подпунктом 15)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(далее - Закон) и устанавливают основные требования к разработке, порядку утверждения и регистрации в реестре государственной системы обеспечения единства измерений, а также применению методик поверки, применяемых при проведении работ по обеспечению единства измерений в Республике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применяются следующие основные термины и определения: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апробация методики поверки средств измерений – экспериментальное подтверждение пригодности методики поверки для определения и подтверждения соответствия средства измерений установленным техническим и метрологическим требованиям;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методика поверки средств измерений – описание совокупности операций, выполнение которых позволяет определить и подтвердить соответствие средств измерений установленным требованиям к метрологическим характеристикам;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государственной системы обеспечения единства измерений (далее – реестр ГСИ РК) – электронная база данных объектов, участников работ и документов в области обеспечения единства измерений.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торговли и интеграции РК от 19.12.2023 </w:t>
      </w:r>
      <w:r>
        <w:rPr>
          <w:rFonts w:ascii="Times New Roman"/>
          <w:b w:val="false"/>
          <w:i w:val="false"/>
          <w:color w:val="000000"/>
          <w:sz w:val="28"/>
        </w:rPr>
        <w:t>№ 441-НҚ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Методики поверки средств измерений разрабатываются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используются для подтверждения соответствия средств измерений установленным техническим и метрологическим требованиям.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Методики поверки средств измерений, применяемые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актах, подлежат регистрации и размещению в реестре ГСИ РК.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торговли и интеграции РК от 19.12.2023 </w:t>
      </w:r>
      <w:r>
        <w:rPr>
          <w:rFonts w:ascii="Times New Roman"/>
          <w:b w:val="false"/>
          <w:i w:val="false"/>
          <w:color w:val="000000"/>
          <w:sz w:val="28"/>
        </w:rPr>
        <w:t>№ 441-НҚ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разработки, утверждения и регистрации в реестре государственной системы обеспечения единства измерений и применения методик поверки средств измерений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Методики поверки разрабатываются: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предприятиями-разработчиками (изготовителями) средств измерений, при подготовке средств измерений к производству и выпуску в обращение в Республике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пользователями средств измерений при их эксплуатации;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физическими и юридическими лицами по заявке пользователя или изготовителя.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Методики поверки разрабатываются в виде: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межгосударственного, национального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стандарта организации;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 (например, инструкций по поверке) в составе эксплуатационной документации или разделов эксплуатационных документов.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Методики поверки средств измерений, разрабатываемые в виде национальных и (или) межгосударственных стандартов, утверждаются и регистрируются в соответствии с СТ РК 1.2 "Государственная система технического регулирования Республики Казахстан. Порядок разработки национальных и предварительных национальных стандартов".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разработки методик поверки осуществляется в соответствии с требованиями, установленными СТ РК 2.63 "Государственная система обеспечения единства измерений Республики Казахстан. Методики поверки средств измерений. Порядок разработки, утверждения и применения".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Методики поверки средств измерений, разрабатываемые в виде стандарта организации или в составе эксплуатационной документации, утверждаются разработчиками методики поверки средств измерений и направляется для апробации в Государственный научно-метрологический центр (далее – ГНМЦ). Апробация методик поверки осуществляется ГНМЦ при проведении испытаний для целей утверждения типа средств измерений или метрологической аттестации.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получения отрицательных результатов при проведении апробации, ГНМЦ направляет методику поверки средств измерений на доработку с соответствующим заключением.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Методики поверки средств измерений, утвержденные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прошедшие апробацию подлежат регистрации в реестре ГСИ РК в порядке, установленном Правилами ведения реестра государственной системы обеспечения единства измерений, утверждаемыми в соответствии с подпунктом 17)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территории Республики Казахстан допускаются к применению методики поверки средств измерений: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разработанные в рамках Межгосударственного совета по стандартизации (в виде межгосударственных стандартов, правил по межгосударственной стандартизации, рекомендаций по межгосударственной стандартизации) без прохождения регистрации в реестре ГСИ РК;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разработанные в странах СНГ, зарегистрированные в реестре ГСИ РК без проведения апробации, при проведении признания результатов испытаний и утверждения типа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признании результатов испытаний с целью утверждения типа, метрологической аттестации, поверки и калибровки средств измерений, утвержденным Постановлением Правительства Республики Казахстан от 29 мая 2015 года № 1116;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разработанные, утвержденные и зарегистрированные в виде национальных стандартов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разработанные, утвержденные и зарегистрированные в реестре ГСИ РК по результатам апробации,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