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d5f5" w14:textId="a53d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9 апреля 2015 года № 187 "Об утверждении стандартов государственных услуг по вопросам направления на обучение за рубеж, в том числе в рамках международной стипендии "Болашак"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декабря 2018 года № 706. Зарегистрирован в Министерстве юстиции Республики Казахстан 27 декабря 2018 года № 18069. Утратил силу приказом Министра образования и науки Республики Казахстан от 26 мая 2020 года № 222.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26.05.2020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9 апреля 2015 года № 187 "Об утверждении стандартов государственных услуг по вопросам направления на обучение за рубеж, в том числе в рамках международной стипендии "Болашак" (зарегистрирован в Реестре государственной регистрации нормативных правовых актов под № 11195, опубликован 29 мая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"Возмещение расходов стипендиатам международной стипендии "Болашак",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 дня регистрации заявления в течение 7 (семи) рабочих дней;".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со дня государственной регистрации настоящего приказа предоставление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Бигари Р.А.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"_____" ______________ 2018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