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16dc" w14:textId="bdc1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автомобильной дороги (участка) общего пользования республиканского значения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декабря 2018 года № 902. Зарегистрирован в Министерстве юстиции Республики Казахстан 27 декабря 2018 года № 18071.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"Астана – Темиртау" километр (далее – км) 1291 + 335 – км 1425 + 422 автомобильной дороги общего пользования республиканского значения, I-а категории "граница Российской Федерации (на Екатеринбург) – Алматы", через Костанай, Астана, Караганда (далее – платная дорога (участок)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автомобильная дорога общего пользования республиканского значения "Астана – Кабанбай батыра – Энтузиаст – Киевка – Темиртау";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1291 + 335, конечный пункт платной дороги (участка) – км 1425 + 422;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I-а,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в месте пунктов взимания платы – не менее 3,00 метра;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крайней правой полосы проезда в месте пунктов взимания платы – не менее 6,0 метра и предназначена для проезда негабаритного транспорта;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4 полос в обоих направлениях;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134 км 87 метров;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Министра индустрии и инфраструктурного развития РК от 25.07.2019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09.12.2022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в установленном законодательством порядке обеспечить: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1294 + 220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Разъезд 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1306 + 110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Бабатай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1330 + 100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Ижевское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1340 + 100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1356 + 240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1366 + 190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1370 + 270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1400 + 400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1404 + 650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902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транспорта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"Астана – Темиртау" км 1291 + 335 – км 1425 + 422 автомобильной дороги общего пользования республиканского значения I-а категории "граница Российской Федерации (на Екатеринбург) – Алматы", через Костанай, Астана, Караганда: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км 1291+335-1327+920 (36,585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км 1327+920+-1354+700(26,780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Ошаганды км 1354+700-1402+685 (47,985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 км 1402+685-1425+422 (22,737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(134,087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1,1652</w:t>
            </w:r>
          </w:p>
        </w:tc>
      </w:tr>
    </w:tbl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902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Жибек Жолы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Разъезд 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Бабатай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Ижевский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Берсуат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Ошаганды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Баймырза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