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4abd" w14:textId="8714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автомобильной дороги (участка) общего пользования республиканского значения на платной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24 декабря 2018 года № 903. Зарегистрирован в Министерстве юстиции Республики Казахстан 27 декабря 2018 года № 18072.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17 июля 2001 года "Об автомобильных дорогах"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участок Алматы – Хоргос километр (далее – км) 25 + 800 – км 320 + 800 автомобильной дороги общего пользования республиканского значения I-б категории Алматы – Шелек – Хоргос 25 + 800 – км 320 + 800 (далее – платная дорога (участок)) используется на платной основе;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проезд может осуществляться по альтернативной дороге: Граница Республики Узбекистан (на Ташкент) – Шымкент – Тараз – Алматы – Хоргос через Кокпек, Коктал, Кайнар, (с подъездами к границе Республики Кыргызстан и обходами Тараз, Кулан, перевала Кордай) автомобильная дорога общего пользования республиканского значения;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начальный пункт платной дороги (участка) – км 25 + 800 конечный пункт платной дороги (участка) – км 320 + 800;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пересечений платной дороги (участка) с другими автомобильными дорогами и примыканий к другим автомобильным дорогам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техническая классификация платной дороги (участка) – категория I-б, основные параметры платной дороги (участка):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полосы проезда по автомобильной дороге – не менее 3,75 метра;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полосы проезда по автомобильной дороге в месте пунктов взимания платы – не менее 3,00 метра;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крайней правой полосы проезда в месте пунктов взимания платы – не менее 6,0 метра и предназначена для проезда негабаритного транспорта;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полос движения по автомобильной дороге – 4 полосы в обоих направлениях;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протяженность платной дороги (участка) – 295 км;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Ставки платы за проезд по платной автомобильной дороге (участку)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Отсутствуют прилегающие населенные пункты, не имеющие альтернативного проезда по другой автомобильной дороге;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Cрок использования платной дороги (участка) на платной основе – 20 лет.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по инвестициям и развитию Республики Казахстан в установленном законодательством порядке обеспечить: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подпунктам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7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2018 года</w:t>
      </w:r>
    </w:p>
    <w:p>
      <w:pPr>
        <w:spacing w:after="0"/>
        <w:ind w:left="0"/>
        <w:jc w:val="both"/>
      </w:pPr>
      <w:bookmarkStart w:name="z28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903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пересечений платной дороги (участка) с другими автомобильными дорогами и примыканий к другим автомобильным дорогам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пересечений и примыканий км +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 по предназначенному пересечению и примыканию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28 + 100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Отеген Батыр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31 + 500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малый Байсерке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36 + 500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Тонкерис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39 + 000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42 + 300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Койшибек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47 + 000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Ават (Космос)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55 + 000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Амангелди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56 + 200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Кайнар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62 + 000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Енбек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65 + 800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Кырбалтабай (Акбастау)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73 + 500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Балтабай (Куш)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74 + 600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Кайрат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77 + 000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Акши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84 + 500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Байдибек би (Казатком)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99 + 500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Тескенсу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118 + 500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Лавар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124 + 050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поселокТоргай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125 + 600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Корам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127 + 000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Шелек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130 + 300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Кызылшорык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133 + 000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Кайрат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135 + 500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Байсеит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135 + 500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К.Ултараков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153 + 000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158 + 000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Бурандасу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204 + 000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Или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255 + 000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Айдарлы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261 + 000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Коктал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281 + 000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пос.Ушарал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287 + 000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Жаркент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315 + 000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Алтынколь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903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транспорта РК от 15.09.2023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"Алматы – Хоргос" км 25 + 800 – км 320 + 800 автомобильной дороги общего пользования республиканского значения I-б категории "Алматы – Шелек – Хоргос":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(далее - МРП)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Байсерке км 25+800 – 38+200 (12,4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 км 38+200 – 120+700 (82,5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 км 120+700– 204+650 (83,9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 км 204+650 – 254+900 (50,2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км 254+900 – 320+800 (66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(295 км)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2,5565</w:t>
            </w: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абонентская плата - плата за проезд по платным участкам, установленная уполномоченным государственным органом в области автомобильных дорог, на определенный период времени для местных автотранспортных средств, зарегистрированных в населенных пунктах, прилегающих к платному участку при перемещении за пределами одного района в виде абонемента сроком на месяц или на год;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автотранспорта в зависимости от типа автотранспортного средства и грузоподъемности. Предусматриваются следующие виды абонементов: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месяц (30 календарных дней):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МРП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год (365 календарных дней):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</w:tbl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отрезок дороги платного участка, имеющий свою протяженность и определенную ставку платы за проезд в зависимости от грузоподъемности и типа автотранспортного средства;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предварительная оплата – денежные средства,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участок, сумма, которой достаточна для оплаты проезда;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местный автотранспорт – автотранспортное средство, зарегистрированный в установленном порядке на административно-территориальной единице (район области), прилегающей к платному участку при перемещении за пределами одного района.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