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5903" w14:textId="9e95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декабря 2018 года № 904. Зарегистрирован в Министерстве юстиции Республики Казахстан 27 декабря 2018 года № 18073.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"Алматы – Конаев" километр (далее – км) 25 + 045 – км 67 + 000 автомобильной дороги общего пользования республиканского значения I-а категории "Алматы – Усть-Каменогорск (с обходом Сарканд, Аягоз и подъездом к перевалу Мукры)"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осуществляется по альтернативной дороге: автомобильная дорога общего пользования республиканского значения "граница Российской Федерации (на Екатеринбург) – Алматы", через Костанай, Астана, Караганда участок "Алматы – Курты", автомобильная дорога общего пользования республиканского значения "Конаев – Курты";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25 + 045, конечный пункт платной дороги (участка) – км 67 + 000;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I-а,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в месте пунктов взимания платы – не менее 3,00 метра;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крайней правой полосы проезда в месте пунктов взимания платы – не менее 6,0 метра и предназначена для проезда негабаритного транспорта;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6 полос в обоих направлениях;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41 км 955 метров;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индустрии и инфраструктурного развития РК от 25.07.2019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28+750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29+900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Байсерке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сектор "Байсерке"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42+700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46+800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Жетіген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61+600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904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Конаев" км 25 + 045 – км 67 + 000 автомобильной дороги общего пользования республиканского значения I-а категории "Алматы – Усть-Каменогорск (с обходом Сарканд, Аягоз и подъездом к перевалу Мукры)":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км 25+045-67 (41,955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(41,955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</w:tbl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904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сектор "Байсерке"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