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a02e" w14:textId="520a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25 июня 2011 года № 390 "Об утверждении Правил подготовки к полетам для гражданской и экспериментальной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декабря 2018 года № 908. Зарегистрирован в Министерстве юстиции Республики Казахстан 28 декабря 2018 года № 18077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15 июля 2010 года "Об использовании воздушного пространства Республики Казахстан и деятельности авиации",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июня 2011 года № 390 "Об утверждении Правил подготовки к полетам для гражданской и экспериментальной авиации" (зарегистрирован в Реестре государственной регистрации нормативных правовых актов за № 7102, опубликован в газете "Юридическая газета" от 13.10.2011 г. № 149 (2139) и от 19.10.2011 г. № 152 (2142))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При предполетном информационно-консультативном обслуживании экипажей воздушных судов в промежуточных аэропортах разрешается доставка на борт метеорологической информации и полетной документации эксплуатантом или назначенным им представителем в целях сокращения времени предполетной подготовки.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Эксплуатант или назначенный им представитель организует своевременное обеспечение и доставку экипажу воздушного судна метеорологической информации,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полетов в гражданской авиации Республики Казахстан, утвержденными приказом и.о. Министра по инвестициям и развитию Республики Казахстан от 28 июля 2017 года № 509 (зарегистрирован в Реестре государственной регистрации нормативных правовых актов за № 15852, опубликован в Эталонном контрольном банке НПА РК в электронном виде 29.03.2018 г.), и полетной документации, в которую входят: флайт-план, бюллетень предполетной информации, извещения NOTAM (SNOTAM, ASHTAM) и навигационный план полета.".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