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f713" w14:textId="911f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утверждения, хранения, применения и сличения государственных эталонов единиц величин и эталонов единиц величин субъектов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декабря 2018 года № 927. Зарегистрирован в Министерстве юстиции Республики Казахстан 28 декабря 2018 года № 18081.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утверждения, хранения, применения и сличения государственных эталонов единиц величин и эталонов единиц величин субъектов аккредитации.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927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утверждения, хранения, применения и сличения государственных эталонов единиц величин и эталонов единиц величин субъектов аккредитации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утверждения, хранения, применения и сличения государственных эталонов единиц величин и эталонов единиц величин субъектов аккредитации (далее – Правила) разработаны в соответствии с подпунктом 5) статьи 6-2 Закона Республики Казахстан от 7 июня 2000 года "Об обеспечении единства измерений" (далее – Закон) и определяют порядок создания, утверждения, хранения, применения и сличения государственных эталонов единиц величин и эталонов единиц величин субъектов аккредитации.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предназначены для применения уполномоченным органом, государственными органами, государственным научным метрологическим центром (далее – ГНМЦ) и юридическими лицами, применяющие эталоны единиц величин.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эталоны единиц величин предназначены для воспроизведения и (или) хранения единиц величин (кратных либо дольных значений единиц величин) и используются с целью передачи их размеров эталонам единиц величин, средствам измерений данных величин на территории Республики Казахстан.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Эталоны единиц величин субъектов аккредитации предназначены для воспроизведения и (или) хранения единиц величин (кратных либо дольных значений единиц величин) с целью передачи их размеров другим средствам измерений данных величин.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государственных эталонов единиц величин и эталонов единиц величин субъектов аккредитации включают средства измерения и устройства, при помощи которых: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воспроизводят, хранят, передают единицу величины;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контролируют условия измерений и неизменность воспроизводимого и хранимого размера единицы величины;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автоматическую регистрацию, обработку и (или) передачу результатов измерений.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государственных эталонов единиц величин и эталонов единиц величин субъектов аккредитации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создания государственных эталонов единиц величин и эталонов единиц величин субъектов аккредитации являются: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потребность в эталоне единицы величины для метрологического обеспечения соответствующего вида измерений;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требования и целесообразность создания эталона единицы величины и передачи размера единицы величины, воспроизводимой им с необходимой точностью;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необходимость предохранения эталона от преждевременного износа;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необходимость контроля за неизменностью размера единицы величины, воспроизводимой эталоном единицы величины, путем сличений;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необходимость обеспечения метрологической прослеживаемости измерений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Государственные эталоны единиц величин создаются в соответствии с техническим заданием, в котором устанавливаются требования к метрологическим и техническим характеристикам эталонов единиц величин, а также этапы их создания в соответствии с СТ РК 2.431 "Государственная система обеспечение единства измерений Республики Казахстан. Порядок создания, утверждения, регистрации, сличений, калибровки, хранения, применения, исследования, совершенствования (модернизации), государственных эталонов единиц величин, эталонов единиц величин и передачи размера единиц величин от государственных эталонов единиц величин" (далее – СТ РК 2.431).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Эталоны единиц величин субъектов аккредитации создаются в соответствии с техническим заданием или документом в области обеспечения единства измерений, устанавливающим требования к метрологическим и техническим характеристикам.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утверждения государственных эталонов единиц величин и эталонов единиц величин субъектов аккредитации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эталоны единиц величин утверждаются уполномоченным органом по представлению их ГНМЦ.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Представление документов для утверждения государственных эталонов единиц величин осуществляется в соответствии с СТ РК 2.431.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рассматривает представленные документы 15 (пятнадцать) рабочих дней со дня представления документов.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положительном результате рассмотрения уполномоченным органом принимается решение об утверждении государственного эталона единицы величины.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отрицательного результата уполномоченный орган возвращает представленные документы на доработку.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по представлению ГНМЦ исключает ранее утвержденный государственный эталон единиц величин из числа государственных и/или переводит в более низкий разряд только по результатам экспериментальных исследований или в случае создания и утверждения нового государственного эталона, с более высокими метрологическими характеристиками.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Государственные эталоны единиц величин подлежат регистрации в реестре в порядке, установленным Правилами ведения реестра государственной системы обеспечения единства измерений, утверждаемыми в соответствии с подпунктом 17)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аккредитации, аккредитованные на поверку и (или) калибровку средств измерений, формируют и утверждают перечень эталонов единиц величин по форме, согласно приложению к настоящим Правилам и направляют его ГНМЦ.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аккредитации в случае внесения изменений в утвержденный перечень эталонов единиц величин в течение 30 (тридцать) рабочих дней со дня внесения изменений направляет соответствующие сведения в ГНМЦ.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хранения и применения государственных эталонов единиц величин и эталонов единиц величин субъектов аккредитации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эталоны единиц величин применяются для работ, связанных с воспроизведением, хранением и передачей размеров единиц величин, сличениями эталонов единиц величин, а также для научно-исследовательских работ.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эталоны единиц величин хранятся и применяются в соответствии с СТ РК 2.431, эталоны единиц величин субъектов аккредитации в соответствии с руководством по эксплуатации или соответствующим разделом технического описания.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Субъекты аккредитации осуществляют ведение журнала, в котором регистрируются работы, проведенные на эталоне единиц величин, в том числе профилактические и ремонтные работы.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сличений государственных эталонов единиц величин и эталонов единиц величин субъектов аккредитации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эталоны единиц величин подлежат сличению с эталонами единиц величин Международного бюро мер и весов и национальными эталонами единиц величин других государств.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Эталоны единиц величин субъектов аккредитации подлежат сличению в соответствии с порядком установленным ГОСТ 17043 "Оценка соответствия. Основные требования к проведению проверки квалификации".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 сличения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величин и 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величин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субъекта аккредитации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20__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эталонов единиц величин</w:t>
      </w:r>
    </w:p>
    <w:bookmarkEnd w:id="44"/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наименование субъекта аккредитации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эталона единиц величин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эталона единиц величин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характеристики эталона единиц величин (расширенная неопределенность)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калибровку, межкалибровочный интервал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проведения последней калибровки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Прослеживаемость единицы величины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