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2ef3c" w14:textId="002ef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приказы Министерства по инвестициям и развитию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28 декабря 2018 года № 946. Зарегистрирован в Министерстве юстиции Республики Казахстан 28 декабря 2018 года № 18089.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некоторых приказов Министерства по инвестициям и развитию Республики Казахстан, в которые вносятся изменения и дополнения.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гражданской авиации Министерства по инвестициям и развитию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согласно подпунктам 1), 2) и 3)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"СОГЛАСОВАН"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Министерство информации и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коммуникаций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"____"_________2018 года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"СОГЛАСОВАН"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Комитет национальной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безопасности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"____"____________2018 года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"СОГЛАСОВАН"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Министерство национальной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экономики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"____"_________2018 года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"СОГЛАСОВАН"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Министерство внутренних дел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"____"_________2018 года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2018 года № 946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приказов Министерства по инвестициям и развитию Республики Казахстан, в которые вносятся изменения и дополнения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24 февраля 2015 года № 160 "Об утверждении Правил сертификации и выдачи сертификата по организации досмотра службой авиационной безопасности аэропорта" (зарегистрирован в Реестре государственной регистрации нормативных правовых актов под № 11379, опубликован 15 июля 2015 года в информационно-правовой системе "Әділет"):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сертификации и выдачи сертификата по организации досмотра службой авиационной безопасности аэропорта, утвержденных указанным приказом: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Общий срок сертификации на получение сертификата составляет пятнадцать рабочих дней с момента поступления заявки на проведение сертификации.";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частью третьей следующего содержания:</w:t>
      </w:r>
    </w:p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случаях представления заявителем неполного пакета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(или) документов с истекшим сроком действия уполномоченный орган в сфере гражданской авиации отказывает в приеме заявки.";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"12. Уполномоченный орган в сфере гражданской авиации рассматривает представленные документы и в срок пять рабочих дней принимает решение по заявке на получение сертификата по организации досмотра службой авиационной безопасности аэропорта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"14. В случае предоставления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не соответствующих сертификационным требованиям, выявленные в ходе предварительной оценки, заявка подлежит возврату с указанием причин, в срок установленный пунктом 12 настоящих Правил."; 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Срок сертификационного обследования составляет семь рабочих дней с момента принятия решения на проведение сертификационного обследования.";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"22. Срок оформления и выдачи сертификата по организации досмотра службой авиационной безопасности аэропорта составляет три рабочих дня с момента завершения сертификационного обследования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8"/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сертификата по организации досмотра службой авиационной безопасности аэропорта осуществляется через веб-портал "электронного правительства" www.egov.kz, www.elicense.kz.</w:t>
      </w:r>
    </w:p>
    <w:bookmarkEnd w:id="19"/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Основаниями для отказа в выдачи сертификата по организации досмотра службой авиационной безопасности аэропорта являются:</w:t>
      </w:r>
    </w:p>
    <w:bookmarkEnd w:id="20"/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заявителем для получения сертификата и (или) данных (сведений), содержащихся в них;</w:t>
      </w:r>
    </w:p>
    <w:bookmarkEnd w:id="21"/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несоответствие заявителя и (или) представленных материалов, объектов, данных и сведений, необходимых для получения сертификата по организации досмотра, требованиям, установленными сертификационными требованиями по организации досмотра службой авиационной безопасности аэропорта,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26 марта 2015 года № 332 (зарегистрирован в Реестре государственной регистрации нормативных правовых актов под № 11588);</w:t>
      </w:r>
    </w:p>
    <w:bookmarkEnd w:id="22"/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отрицательный ответ уполномоченного государственного органа на запрос о согласовании, который требуется для оказания государственной услуги, а также отрицательное заключение экспертизы, исследования либо проверки.";</w:t>
      </w:r>
    </w:p>
    <w:bookmarkEnd w:id="23"/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28-1 следующего содержания:</w:t>
      </w:r>
    </w:p>
    <w:bookmarkEnd w:id="24"/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"28-1. Выдача сертификата по организации досмотра в случае его отзыва, производится после проведения повторной сертификации по организации досмотра службой авиационной безопасности аэропорта в порядке, предусмотренном настоящими Правилами.";</w:t>
      </w:r>
    </w:p>
    <w:bookmarkEnd w:id="25"/>
    <w:bookmarkStart w:name="z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параграфа 6 изложить в следующей редакции:</w:t>
      </w:r>
    </w:p>
    <w:bookmarkEnd w:id="26"/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</w:rPr>
        <w:t>Параграф 6</w:t>
      </w:r>
      <w:r>
        <w:rPr>
          <w:rFonts w:ascii="Times New Roman"/>
          <w:b w:val="false"/>
          <w:i w:val="false"/>
          <w:color w:val="000000"/>
          <w:sz w:val="28"/>
        </w:rPr>
        <w:t>. Переоформление сертификата";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30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 некоторых приказов Министерства по инвестициям и развитию Республики Казахстан, в которые вносятся изменения и дополнения;</w:t>
      </w:r>
    </w:p>
    <w:bookmarkStart w:name="z4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строку, порядковый номер 21, изложить в следующей редакции:</w:t>
      </w:r>
    </w:p>
    <w:bookmarkEnd w:id="28"/>
    <w:bookmarkStart w:name="z4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 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8"/>
        <w:gridCol w:w="10932"/>
        <w:gridCol w:w="170"/>
      </w:tblGrid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Досмотр багажа, груза, почты и бортовых запасов производится на пунктах досмотра, оборудованных средствами связи, тревожной сигнализацией, аварийным освещением и электроснабжением, стационарными техническими средствами досмотра, рентгено-телевизионными установками, а также системой видеонаблюдения и видеозаписи, информация на которых сохраняется тридцать календарных дней.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".</w:t>
            </w:r>
          </w:p>
        </w:tc>
      </w:tr>
    </w:tbl>
    <w:bookmarkStart w:name="z4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2. Утратил силу приказом Министра индустрии и инфраструктурного развития РК от 13.10.2020 </w:t>
      </w:r>
      <w:r>
        <w:rPr>
          <w:rFonts w:ascii="Times New Roman"/>
          <w:b w:val="false"/>
          <w:i w:val="false"/>
          <w:color w:val="ff0000"/>
          <w:sz w:val="28"/>
        </w:rPr>
        <w:t>№ 527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30"/>
    <w:bookmarkStart w:name="z11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22 июня 2017 года № 378 "Об утверждении Правил выдачи удостоверения члена экипажа лицам летного состава, кабинного экипажа, инженерно-техническому составу, обеспечивающему техническое сопровождение полетов, и персоналу, обеспечивающему безопасность воздушного судна в полете" (зарегистрирован в Реестре государственной регистрации нормативных правовых актов под № 15478, опубликован 7 сентября 2017 года в газете "Казахстанская правда" № 171 (28550):</w:t>
      </w:r>
    </w:p>
    <w:bookmarkEnd w:id="31"/>
    <w:bookmarkStart w:name="z11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удостоверения члена экипажа лицам летного состава, кабинного экипажа, инженерно-техническому составу, обеспечивающему техническое сопровождение полетов, и персоналу, обеспечивающему безопасность воздушного судна в полете, утвержденных указанным приказом: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Прием письма-заявки с приложением документов, указанных в пункте 5 настоящих Правил, осуществляется через веб-портал "электронного правительства" www.egov.kz, www.elicense.kz.</w:t>
      </w:r>
    </w:p>
    <w:bookmarkEnd w:id="33"/>
    <w:bookmarkStart w:name="z11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УЧЭ осуществляется уполномоченным органом в сфере гражданской авиации (далее – уполномоченный орган) юридическим лицам, эксплуатируюшие гражданские воздушные суда, через Некоммерческое акционерное общество "Государственная корпорация "Правительство для граждан.";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частью второй следующего содержания:</w:t>
      </w:r>
    </w:p>
    <w:bookmarkStart w:name="z11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случаях представления эксплуатантом неполного пакета документов согласно перечню, предусмотренных настоящим пунктом и (или) документов с истекшим сроком действия уполномоченный орган отказывает в приеме письма-заявки.";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Уполномоченный орган рассматривает представленную письмо-заявку 7 рабочих дней, со дня ее поступления.".</w:t>
      </w:r>
    </w:p>
    <w:bookmarkEnd w:id="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инвестициям и развитию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 изменения и дополнения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сертификации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выдачи сертификата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досмотра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службой авиационной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аэропорта</w:t>
            </w:r>
          </w:p>
        </w:tc>
      </w:tr>
    </w:tbl>
    <w:bookmarkStart w:name="z123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документов, прилагаемых к заявке на получение сертификата по организации досмотра службы авиационной безопасности аэропорта</w:t>
      </w:r>
    </w:p>
    <w:bookmarkEnd w:id="37"/>
    <w:bookmarkStart w:name="z12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Документ, подтверждающий уплату в бюджет суммы сбора за сертификацию по организации досмотра службой авиационной безопасности (далее – САБ) аэропорта.</w:t>
      </w:r>
    </w:p>
    <w:bookmarkEnd w:id="38"/>
    <w:bookmarkStart w:name="z12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Санитарно-эпидемиологическое заключение на право работ с источниками ионизирующего излучения.</w:t>
      </w:r>
    </w:p>
    <w:bookmarkEnd w:id="39"/>
    <w:bookmarkStart w:name="z12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Данные по руководящему составу, специалистам, техническим средствам, по производственной базе САБ аэропорта согласно приложения 4 к настоящим Правилам.</w:t>
      </w:r>
    </w:p>
    <w:bookmarkEnd w:id="40"/>
    <w:bookmarkStart w:name="z12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Положение о САБ заявителя.</w:t>
      </w:r>
    </w:p>
    <w:bookmarkEnd w:id="41"/>
    <w:bookmarkStart w:name="z12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Схема плана территории заявителя с указанием на ней контролируемых САБ зон (зон ограниченного доступа) и подробная схема (план) здания аэровокзала с расположением на ней пунктов досмотра.</w:t>
      </w:r>
    </w:p>
    <w:bookmarkEnd w:id="42"/>
    <w:bookmarkStart w:name="z12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Программы обучения персонала САБ.</w:t>
      </w:r>
    </w:p>
    <w:bookmarkEnd w:id="43"/>
    <w:bookmarkStart w:name="z13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Программа авиационной безопасности аэропорта.</w:t>
      </w:r>
    </w:p>
    <w:bookmarkEnd w:id="44"/>
    <w:bookmarkStart w:name="z13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Программа внутреннего контроля качества авиационной безопасности заявителя.</w:t>
      </w:r>
    </w:p>
    <w:bookmarkEnd w:id="4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