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b79f" w14:textId="d6fb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27 декабря 2018 года № 18. Зарегистрирован в Министерстве юстиции Республики Казахстан 29 декабря 2018 года № 18095.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Руководителя Бюро национальной статистики Агентства по стратегическому планированию и реформам РК от 21.10.2021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Расчет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 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18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 (далее – Расчет) разработан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(далее – Закон).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Руководителя Бюро национальной статистики Агентства по стратегическому планированию и реформам РК от 21.10.2021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определяет основные подходы расчета численности интервьюеров, стоимости их услуг для проведения опроса респондентов при проведении общегосударственных статистических наблюдений и национальных переписей по договору возмездного оказания услуг в соответствии с действующим бюджетным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Расчет применяется Бюро национальной статистики Агентства по стратегическому планированию и реформам Республики Казахстан, а также его территориальными подразделениями при проведении общегосударственных статистических наблюдений и национальных переписей (далее – статистическое наблюдение и перепись).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Руководителя Бюро национальной статистики Агентства по стратегическому планированию и реформам РК от 21.10.2021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Расчете используются понятия в значениях, определенных в Законе, а также следующее определение: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хронометраж – вид наблюдений, при котором изучаются циклически повторяющиеся элементы оперативной, а также элементы подготовительно-заключительной работы или работы по обслуживанию рабочего места.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норм нагрузки на интервьюера при проведении статистического наблюдения и переписи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нормы нагрузки на интервьюера при проведении общегосударственного статистического наблюдения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нормы нагрузки на интервьюера при проведении общегосударственного статистического наблюдения используются данные о среднем количестве рабочих часов в периоде и среднем количестве затраченного времени на заполнение одной статистической формы, заполняемых одним интервьюером в период проведения статистического наблюдения.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продолжительность заполнения интервьюером одной статистической формы определяется по данным хронометража, который проводится отдельно для каждого статистического наблюдения.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Хронометраж общегосударственных статистических наблюдений проводится с периодичностью один раз в три 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единовременных статистических наблюдений хронометраж проводится по мере необходимости.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заполняемых статистических форм одним интервьюером рассчитывается по формуле: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T/V (1),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статистических форм, заполняемых одним интервьюером за период проведения статистического наблюдения;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(n)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количество затраченного времени одним интервьюером за период проведения статистического наблюдения;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средняя продолжительность заполнения одной статистической формы, согласно хронометражу.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Пример расчета количества заполняемых статистических форм одним интервьюером: периодом проведения статистического наблюдения является с 1 по 15 января, соответственно количество дней обхода – 15. Среднее количество затраченного времени одним интервьюером в период проведения наблюдения при 8 часовом рабочем дне составит 120 часов. По результатам хронометража средняя продолжительность заполнения одной статистической формы составила 30 минут (0,5 часа).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заполняемых статистических форм одним интервьюером в период проведения статистического наблюдения составит: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120/0,5 = 240 статистических форм.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нормы нагрузки на интервьюера при проведении переписи населения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нормы нагрузки на интервьюера в период проведения переписи населения используются данные о среднем количестве рабочих часов в периоде и среднем количестве затраченного времени на опрос респондента.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продолжительность заполнения интервьюером одного переписного листа определяется по данным хронометража.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Хронометраж проводится до проведения национальных переписей.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нагрузки на интервьюера, занимающегося переписью населения, рассчитывается по формуле: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=T/V(2),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нагрузки на интервьюера за период проведения национальных переписей;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среднее количество затраченного времени интервьюером за период проведения переписи населения;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средняя продолжительность опроса респондента.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Пример расчета нормы нагрузки на интервьюера: период проведения переписи населения – с 1 по 30 день, соответственно количество дней обхода – 30. Среднее количество затраченного времени одним интервьюером в период проведения переписи населения при 8 часовом рабочем дне составит 166,64 часов. По результатам хронометража средняя продолжительность опроса респондента составила 12,24 минут (0,2 часа).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нагрузки на интервьюера за период проведения переписи населения составит: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166,64/0,2 = 833 опрашиваемых лиц в домашнем хозяйстве.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Расчет нормы нагрузки на интервьюера при проведении сельскохозяйственной переписи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определения нормы нагрузки на интервьюера, занимающегося сельскохозяйственной переписью, используются данные о среднем количестве рабочих часов за период и среднем количестве затраченного времени на сбор информации об объекте сельскохозяйственной переписи.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сельскохозяйственной переписи являются следующие категории сельскохозяйственных производителей: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предприятия и их обособленные подразделения;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крестьянские или фермерские хозяйства, индивидуальные предприниматели;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подсобные хозяйства населения;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дачные и садоводческие хозяйства.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нагрузки на интервьюера, занимающегося сельскохозяйственной переписью, рассчитывается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T(f)/ W (3),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нагрузки на интервьюера (отдельно по каждому типу объекта);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T(f) – фонд рабочего времени (в зависимости от продолжительности выполняемой работы);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время, на выполнение заданного объема работ (заполнение переписного листа).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численности интервьюеров при проведении статистических наблюдений и переписей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численности интервьюеров при проведении общегосударственного статистического наблюдения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Исходными показателями для определения численности интервьюеров при проведении общегосударственного статистического наблюдения являются количество респондентов, подлежащих статистическому наблюдению и количество заполняемых статистических форм одним интервьюером в период проведения статистического наблюдения.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для проведения наблюдения число интервьюеров определяется по формуле: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R/n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(4),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интервьюеров;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количество респондентов, подлежащих наблюдению;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статистических форм, заполняемых одним интервьюером в период проведения наблюдения.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Пример расчета численности интервьюеров: наблюдению подлежат 5260 респондентов. Из предыдущего примера количество заполняемых статистических форм одним интервьюером в период проведения наблюдения составило 240 статистических форм.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для проведения наблюдения количество интервьюеров составит: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5260/240 = 22 интервьюера.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численности интервьюеров при проведении переписи населения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Исходными показателями для определения численности интервьюеров при проведении переписи населения являются количество респондентов, подлежащих переписи, и норма нагрузки на интервьюера в период проведения переписи населения.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для проведения переписи населения число интервьюеров определяется по формуле: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=R/N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(5),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интервьюеров;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количество респондентов, подлежащих переписи населения;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нагрузки на интервьюера за период проведения переписи населения.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 Расчет численности интервьюеров при проведении сельскохозяйственной переписи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Исходными показателями для определения численности интервьюеров при проведении сельскохозяйственной переписи являются количество объектов, подлежащих сельскохозяйственной переписи, и количество заполняемых интервьюером переписных листов в период проведения сельскохозяйственной переписи.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для проведения сельскохозяйственной переписи число интервьюеров определяется по формуле: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=N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/ W (6),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интервьюеров;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объектов сельскохозяйственной переписи по типам;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время, на выполнение заданного объема работ (заполнение переписного листа).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число интервьюеров для сельскохозяйственной переписи определяется путем суммирования их после определения по каждому типу объектов отдельно.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стоимости услуг интервьюера по договору возмездного оказания услуг при проведении статистических наблюдений и переписей</w:t>
      </w:r>
    </w:p>
    <w:bookmarkEnd w:id="8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расчета стоимости услуг интервьюера по каждому статистическому наблюдению отдельно применяется количество дней проведения статистического наблюдения, количество привлекаемых интервьюеров и месячный расчетный показатель, утвержденный Законом Республики Казахстан о республиканском бюджете на соответствующий финансовый год.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стоимости услуг одного интервьюера за месяц, по проведению ежемесячного статистического наблюдения занятости населения, производится по следующей формуле: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26 mrp х M (7),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услуг одного интервьюера;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26mrp – 26 месячных расчетных показателей. В 26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месяцев.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стоимости услуг одного интервьюера, по проведению ежемесячного статистического наблюдения домашних хозяйств по уровню жизни и производству продукции животноводства в мелких крестьянских или фермерских хозяйствах и хозяйствах населения, производится по следующей формуле: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24mrp х M (8),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услуг одного интервьюера;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24mrp – 24 месячных расчетных показателей. В 24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месяцев.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стоимости услуг одного интервьюера, по проведению статистического наблюдения периодичностью один раз в год, в квартал в течение определенных дней производится по следующей формуле: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20mrp / 21 Dr х D х Р (9),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услуг одного интервьюера;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20mrp – 20 месячных расчетных показателей. В 20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Dr – среднее количество рабочих дней в месяце;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количество дней проведения статистического наблюдения;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периодичность проведения статистического наблюдения.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средней стоимости опроса по одной статистической форме производится по следующей формуле: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N / F (10),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средняя стоимость опроса одной статистической формы;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услуг одного интервьюера за период;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статистических форм за период.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стоимости одного дня услуги интервьюера за проведение предварительного обхода (кроме статистических наблюдений по статистике занятости, туризма, информационно-коммунакиционных технологии и анкеты обследования урожайности зерновой культуры) с целью уточнения местонахождения и получения согласия респондентов на наблюдение производится по следующей формуле: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15mrp / 21 D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(11),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услуг одного интервьюера;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15mrp – 15 месячных расчетных показателей. В 15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D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количество рабочих дней в месяце.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стоимости услуг интервьюера 1-го этапа при проведении предварительного обхода по составлению списков объектов в населенных пунктах, которые служат контрольным документом для определения полноты учета национальных переписей производится по следующим формулам: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20mrp / 21K (12),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одного дня услуг интервьюера;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20mrp – 20 месячных расчетных показателей. В 20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21K – среднее количество рабочих дней в месяце.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N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интервьюера за весь нанимаемый период работы;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одного дня услуг интервьюера;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найма по договору возмездного оказания услуг.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обхода 1 объекта национальных переписей;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интервьюера за весь нанимаемый период работы;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нагрузки на интервьюера за период проведения национальных переписей.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Расчет стоимости услуг интервьюера 2-го этапа при проведении опроса объектов национальных переписей в населенных пунктах, производится по следующим формулам: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25mrp / 21K (13),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одного дня услуг интервьюера;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25mrp – 25 месячных расчетных показателей. В 25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21K – среднее количество рабочих дней в месяце.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N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интервьюера за весь нанимаемый период работы;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стоимость одного дня услуг интервьюера;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найма по договору возмездного оказания услуг.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/ ni,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обхода 1 объекта национальных переписей;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интервьюера за весь нанимаемый период работы;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нагрузки на интервьюера за период проведения национальных переписей.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 стоимости услуг инструктора-контролера по осуществлению контроля работы интервьюеров при проведении национальных переписей производится по следующим формулам: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= 20mrp / 21K (13),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одного дня услуг инструктора-контролера;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20mrp – 20 месячных расчетных показателей. В 20 месячных расчетных показателей включаются: оплата услуг, налоги, добровольное пенсионное отчисление, обязательное социальное медицинское страхование, проезд;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21K – среднее количество рабочих дней в месяце.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инструктора-контролера за весь нанимаемый период работы;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одного дня услуг инструктора-контролера;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найма по договору возмездного оказания услуг.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При прохождении респондентом национальной переписи населения Республики Казахстан посредством сети интернет в онлайн режиме и при наличии у него уведомления о прохождении национальной переписи, установить оплату интервьюеру за каждое представленное уведомление в размере стоимости обхода 1 объекта национальных переписей.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21-1, в соотевтствии с приказом Руководителя Бюро национальной статистики Агентства по стратегическому планированию и реформам РК от 21.10.2021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