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7610" w14:textId="61a7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27 декабря 2018 года № 540. Зарегистрирован в Министерстве юстиции Республики Казахстан 29 декабря 2018 года № 18105.</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Настоящий приказ вводится в действие с 1 января 2019 года.</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 (зарегистрирован в Реестре государственной регистрации нормативных правовых актов № 17320, опубликован 6 сентября 2018 года в Эталонном контрольном банке нормативных правовых актов Республики Казахстан)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субсидирования по возмещению части расходов, понесенных субъектом агропромышленного комплекса, при инвестиционных вложениях,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инвестиционной политики Министерства сельского хозяйства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5"/>
    <w:bookmarkStart w:name="z11"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с 1 января 2019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w:t>
            </w:r>
            <w:r>
              <w:br/>
            </w:r>
            <w:r>
              <w:rPr>
                <w:rFonts w:ascii="Times New Roman"/>
                <w:b w:val="false"/>
                <w:i/>
                <w:color w:val="000000"/>
                <w:sz w:val="20"/>
              </w:rPr>
              <w:t>Премьер-Министра</w:t>
            </w:r>
            <w:r>
              <w:br/>
            </w:r>
            <w:r>
              <w:rPr>
                <w:rFonts w:ascii="Times New Roman"/>
                <w:b w:val="false"/>
                <w:i/>
                <w:color w:val="000000"/>
                <w:sz w:val="20"/>
              </w:rPr>
              <w:t>Республики Казахстан –</w:t>
            </w:r>
            <w:r>
              <w:br/>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Министерство информации и</w:t>
            </w:r>
            <w:r>
              <w:br/>
            </w:r>
            <w:r>
              <w:rPr>
                <w:rFonts w:ascii="Times New Roman"/>
                <w:b w:val="false"/>
                <w:i w:val="false"/>
                <w:color w:val="000000"/>
                <w:sz w:val="20"/>
              </w:rPr>
              <w:t>коммуникаций Республики Казахстан</w:t>
            </w:r>
          </w:p>
          <w:bookmarkEnd w:id="9"/>
        </w:tc>
        <w:tc>
          <w:tcPr>
            <w:tcW w:w="6150" w:type="dxa"/>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Министерство финансов</w:t>
            </w:r>
            <w:r>
              <w:br/>
            </w:r>
            <w:r>
              <w:rPr>
                <w:rFonts w:ascii="Times New Roman"/>
                <w:b w:val="false"/>
                <w:i w:val="false"/>
                <w:color w:val="000000"/>
                <w:sz w:val="20"/>
              </w:rPr>
              <w:t>Республики Казахстан</w:t>
            </w:r>
          </w:p>
          <w:bookmarkEnd w:id="10"/>
        </w:tc>
      </w:tr>
      <w:tr>
        <w:trPr>
          <w:trHeight w:val="30" w:hRule="atLeast"/>
        </w:trPr>
        <w:tc>
          <w:tcPr>
            <w:tcW w:w="6150" w:type="dxa"/>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Министерство по инвестициям и</w:t>
            </w:r>
            <w:r>
              <w:br/>
            </w:r>
            <w:r>
              <w:rPr>
                <w:rFonts w:ascii="Times New Roman"/>
                <w:b w:val="false"/>
                <w:i w:val="false"/>
                <w:color w:val="000000"/>
                <w:sz w:val="20"/>
              </w:rPr>
              <w:t>развитию Республики Казахстан</w:t>
            </w:r>
          </w:p>
          <w:bookmarkEnd w:id="11"/>
        </w:tc>
        <w:tc>
          <w:tcPr>
            <w:tcW w:w="6150" w:type="dxa"/>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Министерство</w:t>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p>
          <w:bookmarkEnd w:id="1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2018 года</w:t>
            </w:r>
            <w:r>
              <w:rPr>
                <w:rFonts w:ascii="Times New Roman"/>
                <w:b w:val="false"/>
                <w:i w:val="false"/>
                <w:color w:val="000000"/>
                <w:sz w:val="20"/>
              </w:rPr>
              <w:t xml:space="preserve"> № 540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июля 2018 года № 317</w:t>
            </w:r>
          </w:p>
        </w:tc>
      </w:tr>
    </w:tbl>
    <w:bookmarkStart w:name="z38" w:id="13"/>
    <w:p>
      <w:pPr>
        <w:spacing w:after="0"/>
        <w:ind w:left="0"/>
        <w:jc w:val="left"/>
      </w:pPr>
      <w:r>
        <w:rPr>
          <w:rFonts w:ascii="Times New Roman"/>
          <w:b/>
          <w:i w:val="false"/>
          <w:color w:val="000000"/>
        </w:rPr>
        <w:t xml:space="preserve"> Правила</w:t>
      </w:r>
      <w:r>
        <w:br/>
      </w:r>
      <w:r>
        <w:rPr>
          <w:rFonts w:ascii="Times New Roman"/>
          <w:b/>
          <w:i w:val="false"/>
          <w:color w:val="000000"/>
        </w:rPr>
        <w:t>субсидирования по возмещению части расходов, понесенных субъектом</w:t>
      </w:r>
      <w:r>
        <w:br/>
      </w:r>
      <w:r>
        <w:rPr>
          <w:rFonts w:ascii="Times New Roman"/>
          <w:b/>
          <w:i w:val="false"/>
          <w:color w:val="000000"/>
        </w:rPr>
        <w:t>агропромышленного комплекса, при инвестиционных вложениях</w:t>
      </w:r>
    </w:p>
    <w:bookmarkEnd w:id="13"/>
    <w:bookmarkStart w:name="z39" w:id="14"/>
    <w:p>
      <w:pPr>
        <w:spacing w:after="0"/>
        <w:ind w:left="0"/>
        <w:jc w:val="left"/>
      </w:pPr>
      <w:r>
        <w:rPr>
          <w:rFonts w:ascii="Times New Roman"/>
          <w:b/>
          <w:i w:val="false"/>
          <w:color w:val="000000"/>
        </w:rPr>
        <w:t xml:space="preserve"> Глава 1. Общие положения</w:t>
      </w:r>
    </w:p>
    <w:bookmarkEnd w:id="14"/>
    <w:bookmarkStart w:name="z40" w:id="15"/>
    <w:p>
      <w:pPr>
        <w:spacing w:after="0"/>
        <w:ind w:left="0"/>
        <w:jc w:val="both"/>
      </w:pPr>
      <w:r>
        <w:rPr>
          <w:rFonts w:ascii="Times New Roman"/>
          <w:b w:val="false"/>
          <w:i w:val="false"/>
          <w:color w:val="000000"/>
          <w:sz w:val="28"/>
        </w:rPr>
        <w:t xml:space="preserve">
      1. Настоящие Правила субсидирования по возмещению части расходов, понесенных субъектом агропромышленного комплекса, при инвестиционных вложениях (далее – Правила) разработаны в соответствии с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 (далее – Закон о государственном регулировании развития АПК и сельских территорий), а также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и определяют порядок субсидирования по возмещению части расходов, понесенных субъектом агропромышленного комплекса (далее – АПК), при инвестиционных вложениях.</w:t>
      </w:r>
    </w:p>
    <w:bookmarkEnd w:id="15"/>
    <w:bookmarkStart w:name="z41" w:id="16"/>
    <w:p>
      <w:pPr>
        <w:spacing w:after="0"/>
        <w:ind w:left="0"/>
        <w:jc w:val="both"/>
      </w:pPr>
      <w:r>
        <w:rPr>
          <w:rFonts w:ascii="Times New Roman"/>
          <w:b w:val="false"/>
          <w:i w:val="false"/>
          <w:color w:val="000000"/>
          <w:sz w:val="28"/>
        </w:rPr>
        <w:t>
      2. Основной целью субсидирования по возмещению части расходов, понесенных субъектом АПК, при инвестиционных вложениях, является повышение доступности товаров, работ и услуг в рамках реализации инвестиционных проектов в приоритетных направлениях (секторах) АПК путем снижения капиталоемкости и повышения окупаемости вложенных инвестиций.</w:t>
      </w:r>
    </w:p>
    <w:bookmarkEnd w:id="16"/>
    <w:bookmarkStart w:name="z42" w:id="17"/>
    <w:p>
      <w:pPr>
        <w:spacing w:after="0"/>
        <w:ind w:left="0"/>
        <w:jc w:val="both"/>
      </w:pPr>
      <w:r>
        <w:rPr>
          <w:rFonts w:ascii="Times New Roman"/>
          <w:b w:val="false"/>
          <w:i w:val="false"/>
          <w:color w:val="000000"/>
          <w:sz w:val="28"/>
        </w:rPr>
        <w:t>
      В настоящих Правилах используются следующие термины и определения:</w:t>
      </w:r>
    </w:p>
    <w:bookmarkEnd w:id="17"/>
    <w:bookmarkStart w:name="z43" w:id="18"/>
    <w:p>
      <w:pPr>
        <w:spacing w:after="0"/>
        <w:ind w:left="0"/>
        <w:jc w:val="both"/>
      </w:pPr>
      <w:r>
        <w:rPr>
          <w:rFonts w:ascii="Times New Roman"/>
          <w:b w:val="false"/>
          <w:i w:val="false"/>
          <w:color w:val="000000"/>
          <w:sz w:val="28"/>
        </w:rPr>
        <w:t>
      1) инвестиционный проект в АПК (далее – инвестиционной проект) – комплекс мероприятий, предусматривающий инвестиции в создание новых или расширение действующих производственных мощностей;</w:t>
      </w:r>
    </w:p>
    <w:bookmarkEnd w:id="18"/>
    <w:bookmarkStart w:name="z44" w:id="19"/>
    <w:p>
      <w:pPr>
        <w:spacing w:after="0"/>
        <w:ind w:left="0"/>
        <w:jc w:val="both"/>
      </w:pPr>
      <w:r>
        <w:rPr>
          <w:rFonts w:ascii="Times New Roman"/>
          <w:b w:val="false"/>
          <w:i w:val="false"/>
          <w:color w:val="000000"/>
          <w:sz w:val="28"/>
        </w:rPr>
        <w:t>
      2) инвестор в АПК (далее – инвестор) – субъект АПК в соответствии с законодательством Республики Казахстан, осуществляющий инвестиционные вложения;</w:t>
      </w:r>
    </w:p>
    <w:bookmarkEnd w:id="19"/>
    <w:bookmarkStart w:name="z45" w:id="20"/>
    <w:p>
      <w:pPr>
        <w:spacing w:after="0"/>
        <w:ind w:left="0"/>
        <w:jc w:val="both"/>
      </w:pPr>
      <w:r>
        <w:rPr>
          <w:rFonts w:ascii="Times New Roman"/>
          <w:b w:val="false"/>
          <w:i w:val="false"/>
          <w:color w:val="000000"/>
          <w:sz w:val="28"/>
        </w:rPr>
        <w:t>
      3) специальный счет – счет финансового института в банке второго уровня, на который зачисляются суммы инвестиционных субсидий в соответствии с условиями Главы 6 настоящих Правил;</w:t>
      </w:r>
    </w:p>
    <w:bookmarkEnd w:id="20"/>
    <w:bookmarkStart w:name="z46" w:id="21"/>
    <w:p>
      <w:pPr>
        <w:spacing w:after="0"/>
        <w:ind w:left="0"/>
        <w:jc w:val="both"/>
      </w:pPr>
      <w:r>
        <w:rPr>
          <w:rFonts w:ascii="Times New Roman"/>
          <w:b w:val="false"/>
          <w:i w:val="false"/>
          <w:color w:val="000000"/>
          <w:sz w:val="28"/>
        </w:rPr>
        <w:t>
      4) свободный бюджет – бюджетные средства, предусмотренные на соответствующий год бюджетом местных исполнительных органов областей, городов республиканского значения и столицы, свободные от обязательств на момент подачи заявки инвестора;</w:t>
      </w:r>
    </w:p>
    <w:bookmarkEnd w:id="21"/>
    <w:bookmarkStart w:name="z47" w:id="22"/>
    <w:p>
      <w:pPr>
        <w:spacing w:after="0"/>
        <w:ind w:left="0"/>
        <w:jc w:val="both"/>
      </w:pPr>
      <w:r>
        <w:rPr>
          <w:rFonts w:ascii="Times New Roman"/>
          <w:b w:val="false"/>
          <w:i w:val="false"/>
          <w:color w:val="000000"/>
          <w:sz w:val="28"/>
        </w:rPr>
        <w:t>
      5) администратор бюджетной программы (далее – администратор) – Министерство сельского хозяйства Республики Казахстан;</w:t>
      </w:r>
    </w:p>
    <w:bookmarkEnd w:id="22"/>
    <w:bookmarkStart w:name="z48" w:id="23"/>
    <w:p>
      <w:pPr>
        <w:spacing w:after="0"/>
        <w:ind w:left="0"/>
        <w:jc w:val="both"/>
      </w:pPr>
      <w:r>
        <w:rPr>
          <w:rFonts w:ascii="Times New Roman"/>
          <w:b w:val="false"/>
          <w:i w:val="false"/>
          <w:color w:val="000000"/>
          <w:sz w:val="28"/>
        </w:rPr>
        <w:t>
      6) лицевой счет – совокупность записей, содержащихся в реестре, позволяющих идентифицировать зарегистрированное лицо с целью регистрации заявок на субсидирование и учета операций по ним;</w:t>
      </w:r>
    </w:p>
    <w:bookmarkEnd w:id="23"/>
    <w:bookmarkStart w:name="z49" w:id="24"/>
    <w:p>
      <w:pPr>
        <w:spacing w:after="0"/>
        <w:ind w:left="0"/>
        <w:jc w:val="both"/>
      </w:pPr>
      <w:r>
        <w:rPr>
          <w:rFonts w:ascii="Times New Roman"/>
          <w:b w:val="false"/>
          <w:i w:val="false"/>
          <w:color w:val="000000"/>
          <w:sz w:val="28"/>
        </w:rPr>
        <w:t xml:space="preserve">
      7) паспорт проекта – перечень и доля возмещения инвестиционных вложений в виде строительно-монтажных работ, техники, оборудования и других основных средств, работ и услуг, подлежащих инвестиционному субсидированию,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24"/>
    <w:bookmarkStart w:name="z50" w:id="25"/>
    <w:p>
      <w:pPr>
        <w:spacing w:after="0"/>
        <w:ind w:left="0"/>
        <w:jc w:val="both"/>
      </w:pPr>
      <w:r>
        <w:rPr>
          <w:rFonts w:ascii="Times New Roman"/>
          <w:b w:val="false"/>
          <w:i w:val="false"/>
          <w:color w:val="000000"/>
          <w:sz w:val="28"/>
        </w:rPr>
        <w:t>
      8) расширение действующих производственных мощностей – мероприятия, предусматривающие оснащение действующих производственных мощностей недостающим или необходимым оборудованием (техникой) или увеличение производственных мощностей и иные действия, направленные на увеличение объемов производства и (или) уменьшение себестоимости производимой продукции и (или) повышение качества производимой продукции, изменение ее упаковки и (или) расширение ассортимента, а также другие мероприятия, целью которых является занятие новой товарной ниши на рынке, расширение рынков сбыта и другое;</w:t>
      </w:r>
    </w:p>
    <w:bookmarkEnd w:id="25"/>
    <w:bookmarkStart w:name="z51" w:id="26"/>
    <w:p>
      <w:pPr>
        <w:spacing w:after="0"/>
        <w:ind w:left="0"/>
        <w:jc w:val="both"/>
      </w:pPr>
      <w:r>
        <w:rPr>
          <w:rFonts w:ascii="Times New Roman"/>
          <w:b w:val="false"/>
          <w:i w:val="false"/>
          <w:color w:val="000000"/>
          <w:sz w:val="28"/>
        </w:rPr>
        <w:t>
      9) инвестиционные вложения – затраты, направленные на создание новых и (или) расширение действующих производственных мощностей, на приобретение новой, ранее неиспользованной техники и оборудования, указанные в паспортах проектов;</w:t>
      </w:r>
    </w:p>
    <w:bookmarkEnd w:id="26"/>
    <w:bookmarkStart w:name="z52" w:id="27"/>
    <w:p>
      <w:pPr>
        <w:spacing w:after="0"/>
        <w:ind w:left="0"/>
        <w:jc w:val="both"/>
      </w:pPr>
      <w:r>
        <w:rPr>
          <w:rFonts w:ascii="Times New Roman"/>
          <w:b w:val="false"/>
          <w:i w:val="false"/>
          <w:color w:val="000000"/>
          <w:sz w:val="28"/>
        </w:rPr>
        <w:t>
      10) инвестиционное субсидирование − возмещение части расходов, понесенных субъектом АПК при инвестиционных вложениях;</w:t>
      </w:r>
    </w:p>
    <w:bookmarkEnd w:id="27"/>
    <w:bookmarkStart w:name="z53" w:id="28"/>
    <w:p>
      <w:pPr>
        <w:spacing w:after="0"/>
        <w:ind w:left="0"/>
        <w:jc w:val="both"/>
      </w:pPr>
      <w:r>
        <w:rPr>
          <w:rFonts w:ascii="Times New Roman"/>
          <w:b w:val="false"/>
          <w:i w:val="false"/>
          <w:color w:val="000000"/>
          <w:sz w:val="28"/>
        </w:rPr>
        <w:t>
      11) рабочий орган комиссии по вопросам инвестиционного субсидирования (далее – рабочий орган) – местный исполнительный орган областей, городов республиканского значения и столицы, в области сельского хозяйства;</w:t>
      </w:r>
    </w:p>
    <w:bookmarkEnd w:id="28"/>
    <w:bookmarkStart w:name="z54" w:id="29"/>
    <w:p>
      <w:pPr>
        <w:spacing w:after="0"/>
        <w:ind w:left="0"/>
        <w:jc w:val="both"/>
      </w:pPr>
      <w:r>
        <w:rPr>
          <w:rFonts w:ascii="Times New Roman"/>
          <w:b w:val="false"/>
          <w:i w:val="false"/>
          <w:color w:val="000000"/>
          <w:sz w:val="28"/>
        </w:rPr>
        <w:t>
      12) договор инвестиционного субсидирования – электронное соглашение, заключаемое между рабочим органом и инвестором, предусматривающее порядок и условия перечисления средств инвестиционных субсидий, хода мониторинга, ответственности сторон и иные условия;</w:t>
      </w:r>
    </w:p>
    <w:bookmarkEnd w:id="29"/>
    <w:bookmarkStart w:name="z55" w:id="30"/>
    <w:p>
      <w:pPr>
        <w:spacing w:after="0"/>
        <w:ind w:left="0"/>
        <w:jc w:val="both"/>
      </w:pPr>
      <w:r>
        <w:rPr>
          <w:rFonts w:ascii="Times New Roman"/>
          <w:b w:val="false"/>
          <w:i w:val="false"/>
          <w:color w:val="000000"/>
          <w:sz w:val="28"/>
        </w:rPr>
        <w:t>
      13) поставщик услуг – лицо, обеспечивающее доступ к информационной системе субсидирования и ее сопровождение, определяемое рабочим органом в соответствии с законодательством о государственных закупках;</w:t>
      </w:r>
    </w:p>
    <w:bookmarkEnd w:id="30"/>
    <w:bookmarkStart w:name="z56" w:id="31"/>
    <w:p>
      <w:pPr>
        <w:spacing w:after="0"/>
        <w:ind w:left="0"/>
        <w:jc w:val="both"/>
      </w:pPr>
      <w:r>
        <w:rPr>
          <w:rFonts w:ascii="Times New Roman"/>
          <w:b w:val="false"/>
          <w:i w:val="false"/>
          <w:color w:val="000000"/>
          <w:sz w:val="28"/>
        </w:rPr>
        <w:t>
      14) финансовые институты – банки второго уровня, микрофинансовые организации, кредитные организации, имеющие соответствующую лицензию на право осуществления банковских операций, лизинговые компании, кредитные товарищества;</w:t>
      </w:r>
    </w:p>
    <w:bookmarkEnd w:id="31"/>
    <w:bookmarkStart w:name="z57" w:id="32"/>
    <w:p>
      <w:pPr>
        <w:spacing w:after="0"/>
        <w:ind w:left="0"/>
        <w:jc w:val="both"/>
      </w:pPr>
      <w:r>
        <w:rPr>
          <w:rFonts w:ascii="Times New Roman"/>
          <w:b w:val="false"/>
          <w:i w:val="false"/>
          <w:color w:val="000000"/>
          <w:sz w:val="28"/>
        </w:rPr>
        <w:t>
      15) производственный комплекс – совокупность взаимосвязанных производственных мощностей (зданий, сооружений, монтируемого оборудования, инженерных сетей и другое), направленных на производство, переработку, хранение, упаковку сельскохозяйственной продукции;</w:t>
      </w:r>
    </w:p>
    <w:bookmarkEnd w:id="32"/>
    <w:bookmarkStart w:name="z58" w:id="33"/>
    <w:p>
      <w:pPr>
        <w:spacing w:after="0"/>
        <w:ind w:left="0"/>
        <w:jc w:val="both"/>
      </w:pPr>
      <w:r>
        <w:rPr>
          <w:rFonts w:ascii="Times New Roman"/>
          <w:b w:val="false"/>
          <w:i w:val="false"/>
          <w:color w:val="000000"/>
          <w:sz w:val="28"/>
        </w:rPr>
        <w:t xml:space="preserve">
      16) заявка – электронная заявка на получение инвесторами инвестиционных субсидий при инвестиционных вложениях, по форме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bookmarkEnd w:id="33"/>
    <w:bookmarkStart w:name="z59" w:id="34"/>
    <w:p>
      <w:pPr>
        <w:spacing w:after="0"/>
        <w:ind w:left="0"/>
        <w:jc w:val="both"/>
      </w:pPr>
      <w:r>
        <w:rPr>
          <w:rFonts w:ascii="Times New Roman"/>
          <w:b w:val="false"/>
          <w:i w:val="false"/>
          <w:color w:val="000000"/>
          <w:sz w:val="28"/>
        </w:rPr>
        <w:t xml:space="preserve">
      17) экспертная организация - аккредитованное юридическое лицо, осуществляющее экспертные работы по техническому обследованию надежности и устойчивости зданий и сооружений,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34-4 Закона Республики Казахстан от 16 июля 2001 года "Об архитектурной, градостроительной и строительной деятельности в Республике Казахстан" (далее – Закон об архитектурной, градостроительной и строительной деятельности);</w:t>
      </w:r>
    </w:p>
    <w:bookmarkEnd w:id="34"/>
    <w:bookmarkStart w:name="z60" w:id="35"/>
    <w:p>
      <w:pPr>
        <w:spacing w:after="0"/>
        <w:ind w:left="0"/>
        <w:jc w:val="both"/>
      </w:pPr>
      <w:r>
        <w:rPr>
          <w:rFonts w:ascii="Times New Roman"/>
          <w:b w:val="false"/>
          <w:i w:val="false"/>
          <w:color w:val="000000"/>
          <w:sz w:val="28"/>
        </w:rPr>
        <w:t>
      18) информационная система субсидирования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регистрации заявки на получение субсидий, а также ее обработки посредством автоматической проверки заявки на соответствие условиям субсидирования;</w:t>
      </w:r>
    </w:p>
    <w:bookmarkEnd w:id="35"/>
    <w:bookmarkStart w:name="z61" w:id="36"/>
    <w:p>
      <w:pPr>
        <w:spacing w:after="0"/>
        <w:ind w:left="0"/>
        <w:jc w:val="both"/>
      </w:pPr>
      <w:r>
        <w:rPr>
          <w:rFonts w:ascii="Times New Roman"/>
          <w:b w:val="false"/>
          <w:i w:val="false"/>
          <w:color w:val="000000"/>
          <w:sz w:val="28"/>
        </w:rPr>
        <w:t>
      19) веб-портал информационной системы (далее – веб-портал) – интернет-ресурс, размещенный в сети Интернет, предоставляющий доступ к системе субсидирования;</w:t>
      </w:r>
    </w:p>
    <w:bookmarkEnd w:id="36"/>
    <w:bookmarkStart w:name="z62" w:id="37"/>
    <w:p>
      <w:pPr>
        <w:spacing w:after="0"/>
        <w:ind w:left="0"/>
        <w:jc w:val="both"/>
      </w:pPr>
      <w:r>
        <w:rPr>
          <w:rFonts w:ascii="Times New Roman"/>
          <w:b w:val="false"/>
          <w:i w:val="false"/>
          <w:color w:val="000000"/>
          <w:sz w:val="28"/>
        </w:rPr>
        <w:t>
      20) электронный реестр заявок на субсидирование (далее – реестр) – совокупность сведений о заявках на субсидирование агропромышленного комплекса, а также о заемщиках, финансовых институтах, и иные сведения, отраженные в информационной системе субсидирования;</w:t>
      </w:r>
    </w:p>
    <w:bookmarkEnd w:id="37"/>
    <w:bookmarkStart w:name="z63" w:id="38"/>
    <w:p>
      <w:pPr>
        <w:spacing w:after="0"/>
        <w:ind w:left="0"/>
        <w:jc w:val="both"/>
      </w:pPr>
      <w:r>
        <w:rPr>
          <w:rFonts w:ascii="Times New Roman"/>
          <w:b w:val="false"/>
          <w:i w:val="false"/>
          <w:color w:val="000000"/>
          <w:sz w:val="28"/>
        </w:rPr>
        <w:t>
      21)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8"/>
    <w:bookmarkStart w:name="z64" w:id="39"/>
    <w:p>
      <w:pPr>
        <w:spacing w:after="0"/>
        <w:ind w:left="0"/>
        <w:jc w:val="both"/>
      </w:pPr>
      <w:r>
        <w:rPr>
          <w:rFonts w:ascii="Times New Roman"/>
          <w:b w:val="false"/>
          <w:i w:val="false"/>
          <w:color w:val="000000"/>
          <w:sz w:val="28"/>
        </w:rPr>
        <w:t>
      3. Субсидирование затрат на строительно-монтажные работы осуществляется по инвестиционным проектам, предусматривающим достижение показателей по производительности и/или продуктивности и/или объемов сбыта продукции и (или) загрузке производственных мощностей в соответствии с бизнес-планом проекта.</w:t>
      </w:r>
    </w:p>
    <w:bookmarkEnd w:id="39"/>
    <w:bookmarkStart w:name="z65" w:id="40"/>
    <w:p>
      <w:pPr>
        <w:spacing w:after="0"/>
        <w:ind w:left="0"/>
        <w:jc w:val="both"/>
      </w:pPr>
      <w:r>
        <w:rPr>
          <w:rFonts w:ascii="Times New Roman"/>
          <w:b w:val="false"/>
          <w:i w:val="false"/>
          <w:color w:val="000000"/>
          <w:sz w:val="28"/>
        </w:rPr>
        <w:t>
      4. Ежегодно до 1 февраля соответствующего года рабочий орган должен завершить следующие организационные мероприятия:</w:t>
      </w:r>
    </w:p>
    <w:bookmarkEnd w:id="40"/>
    <w:bookmarkStart w:name="z66" w:id="41"/>
    <w:p>
      <w:pPr>
        <w:spacing w:after="0"/>
        <w:ind w:left="0"/>
        <w:jc w:val="both"/>
      </w:pPr>
      <w:r>
        <w:rPr>
          <w:rFonts w:ascii="Times New Roman"/>
          <w:b w:val="false"/>
          <w:i w:val="false"/>
          <w:color w:val="000000"/>
          <w:sz w:val="28"/>
        </w:rPr>
        <w:t>
      1) на конкурсной основе выбрать экспертную организацию и заключить договор по оказанию услуг экспертной организации (далее – договор по оказанию услуг), предусматривающий порядок, условия предоставления услуг экспертной организации, с указанием суммы оплаты, а также ответственность сторон и иные условия.</w:t>
      </w:r>
    </w:p>
    <w:bookmarkEnd w:id="41"/>
    <w:bookmarkStart w:name="z67" w:id="42"/>
    <w:p>
      <w:pPr>
        <w:spacing w:after="0"/>
        <w:ind w:left="0"/>
        <w:jc w:val="both"/>
      </w:pPr>
      <w:r>
        <w:rPr>
          <w:rFonts w:ascii="Times New Roman"/>
          <w:b w:val="false"/>
          <w:i w:val="false"/>
          <w:color w:val="000000"/>
          <w:sz w:val="28"/>
        </w:rPr>
        <w:t>
      В договоре по оказанию услуг в обязательном порядке отражается условие об обязанности экспертной организации по передаче всей документации и отчетности, связанной с осуществлением услуг, рабочему органу с составлением акта приема-передачи, который подписывается и скрепляется печатями (при наличии) сторон.</w:t>
      </w:r>
    </w:p>
    <w:bookmarkEnd w:id="42"/>
    <w:bookmarkStart w:name="z68" w:id="43"/>
    <w:p>
      <w:pPr>
        <w:spacing w:after="0"/>
        <w:ind w:left="0"/>
        <w:jc w:val="both"/>
      </w:pPr>
      <w:r>
        <w:rPr>
          <w:rFonts w:ascii="Times New Roman"/>
          <w:b w:val="false"/>
          <w:i w:val="false"/>
          <w:color w:val="000000"/>
          <w:sz w:val="28"/>
        </w:rPr>
        <w:t>
      Стоимость услуг экспертной организации определяется в установленном законодательством порядке. Услуги экспертной организации оплачиваются в рамках средств, предусмотренных на субсидирование по возмещению части расходов, понесенных субъектом АПК, при инвестиционных вложениях, на соответствующий финансовый год.</w:t>
      </w:r>
    </w:p>
    <w:bookmarkEnd w:id="43"/>
    <w:bookmarkStart w:name="z69" w:id="44"/>
    <w:p>
      <w:pPr>
        <w:spacing w:after="0"/>
        <w:ind w:left="0"/>
        <w:jc w:val="both"/>
      </w:pPr>
      <w:r>
        <w:rPr>
          <w:rFonts w:ascii="Times New Roman"/>
          <w:b w:val="false"/>
          <w:i w:val="false"/>
          <w:color w:val="000000"/>
          <w:sz w:val="28"/>
        </w:rPr>
        <w:t>
      Экспертная организация по паспортам проектов № 5, № 7, № 8, № 10, № 11, № 12, № 16, № 20, № 21, № 22, № 23, № 26, № 29, № 30, № 31, № 32, № 33, № 34, № 36, № 37, № 38 проводит осмотр объекта, проверку соответствия фактических затрат инвестора к проектно-сметной документации (качество, количество материалов и их стоимость), достижения загруженности производственных мощностей в соответствии с пунктом 18 настоящих Правил, производит расчет субсидий;</w:t>
      </w:r>
    </w:p>
    <w:bookmarkEnd w:id="44"/>
    <w:bookmarkStart w:name="z70" w:id="45"/>
    <w:p>
      <w:pPr>
        <w:spacing w:after="0"/>
        <w:ind w:left="0"/>
        <w:jc w:val="both"/>
      </w:pPr>
      <w:r>
        <w:rPr>
          <w:rFonts w:ascii="Times New Roman"/>
          <w:b w:val="false"/>
          <w:i w:val="false"/>
          <w:color w:val="000000"/>
          <w:sz w:val="28"/>
        </w:rPr>
        <w:t xml:space="preserve">
      2) создает и регистрирует в информационной системе субсидирования группу специалистов (далее – группа специалистов) из числа сотрудников рабочего органа, местных исполнительных органов и других организаций, являющихся представителями общественных и неправительственных отраслевых организаций, при этом их количество должно составлять не менее половины от общего состава группы специалистов. </w:t>
      </w:r>
    </w:p>
    <w:bookmarkEnd w:id="45"/>
    <w:bookmarkStart w:name="z71" w:id="46"/>
    <w:p>
      <w:pPr>
        <w:spacing w:after="0"/>
        <w:ind w:left="0"/>
        <w:jc w:val="both"/>
      </w:pPr>
      <w:r>
        <w:rPr>
          <w:rFonts w:ascii="Times New Roman"/>
          <w:b w:val="false"/>
          <w:i w:val="false"/>
          <w:color w:val="000000"/>
          <w:sz w:val="28"/>
        </w:rPr>
        <w:t>
      Группа специалистов по паспортам проектов № 2, № 3, № 4, № 6, № 9, № 13, № 14, № 15, № 17, № 18, № 19, № 24, № 25, № 27, № 28, № 35, № 39, осуществляет проверку документов, осмотр объекта инвестора, приобретенного оборудования на соответствие условиям, предусмотренным в паспортах проектов, кроме того проверяет достижение загруженности производственных мощностей в соответствии с пунктом 18 настоящих Правил, производит расчет субсидий.</w:t>
      </w:r>
    </w:p>
    <w:bookmarkEnd w:id="46"/>
    <w:bookmarkStart w:name="z72" w:id="47"/>
    <w:p>
      <w:pPr>
        <w:spacing w:after="0"/>
        <w:ind w:left="0"/>
        <w:jc w:val="both"/>
      </w:pPr>
      <w:r>
        <w:rPr>
          <w:rFonts w:ascii="Times New Roman"/>
          <w:b w:val="false"/>
          <w:i w:val="false"/>
          <w:color w:val="000000"/>
          <w:sz w:val="28"/>
        </w:rPr>
        <w:t>
      На каждый объект направляется не менее 2 (двух) специалистов, которые будут определяться рабочим органом.</w:t>
      </w:r>
    </w:p>
    <w:bookmarkEnd w:id="47"/>
    <w:bookmarkStart w:name="z73" w:id="48"/>
    <w:p>
      <w:pPr>
        <w:spacing w:after="0"/>
        <w:ind w:left="0"/>
        <w:jc w:val="both"/>
      </w:pPr>
      <w:r>
        <w:rPr>
          <w:rFonts w:ascii="Times New Roman"/>
          <w:b w:val="false"/>
          <w:i w:val="false"/>
          <w:color w:val="000000"/>
          <w:sz w:val="28"/>
        </w:rPr>
        <w:t xml:space="preserve">
      Осмотр осуществляется в присутствии инвестора или его доверенного лица и его результат оформляется актом осмотра объекта инвестора и удостоверения в достижении загруженности производственных мощностей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(далее – акт осмотра объекта). </w:t>
      </w:r>
    </w:p>
    <w:bookmarkEnd w:id="48"/>
    <w:bookmarkStart w:name="z74" w:id="49"/>
    <w:p>
      <w:pPr>
        <w:spacing w:after="0"/>
        <w:ind w:left="0"/>
        <w:jc w:val="both"/>
      </w:pPr>
      <w:r>
        <w:rPr>
          <w:rFonts w:ascii="Times New Roman"/>
          <w:b w:val="false"/>
          <w:i w:val="false"/>
          <w:color w:val="000000"/>
          <w:sz w:val="28"/>
        </w:rPr>
        <w:t>
      Если инвестиционным проектом предполагается только приобретение техники, то осмотр объекта инвестора группой специалистов не требуется.</w:t>
      </w:r>
    </w:p>
    <w:bookmarkEnd w:id="49"/>
    <w:bookmarkStart w:name="z75" w:id="50"/>
    <w:p>
      <w:pPr>
        <w:spacing w:after="0"/>
        <w:ind w:left="0"/>
        <w:jc w:val="both"/>
      </w:pPr>
      <w:r>
        <w:rPr>
          <w:rFonts w:ascii="Times New Roman"/>
          <w:b w:val="false"/>
          <w:i w:val="false"/>
          <w:color w:val="000000"/>
          <w:sz w:val="28"/>
        </w:rPr>
        <w:t>
      5. Субсидирование по возмещению части расходов, понесенных субъектом АПК, при инвестиционных вложениях, осуществляется за счет и в пределах средств, предусмотренных в государственном бюджете на соответствующий финансовый год.</w:t>
      </w:r>
    </w:p>
    <w:bookmarkEnd w:id="50"/>
    <w:bookmarkStart w:name="z76" w:id="51"/>
    <w:p>
      <w:pPr>
        <w:spacing w:after="0"/>
        <w:ind w:left="0"/>
        <w:jc w:val="both"/>
      </w:pPr>
      <w:r>
        <w:rPr>
          <w:rFonts w:ascii="Times New Roman"/>
          <w:b w:val="false"/>
          <w:i w:val="false"/>
          <w:color w:val="000000"/>
          <w:sz w:val="28"/>
        </w:rPr>
        <w:t xml:space="preserve">
      6. Инвестиционное субсидирование осуществляется в соответствии с Рекомендуемой схемой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предусмотренной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6 Закона о государственном регулировании развития АПК и сельских территорий.</w:t>
      </w:r>
    </w:p>
    <w:bookmarkEnd w:id="51"/>
    <w:bookmarkStart w:name="z77" w:id="52"/>
    <w:p>
      <w:pPr>
        <w:spacing w:after="0"/>
        <w:ind w:left="0"/>
        <w:jc w:val="both"/>
      </w:pPr>
      <w:r>
        <w:rPr>
          <w:rFonts w:ascii="Times New Roman"/>
          <w:b w:val="false"/>
          <w:i w:val="false"/>
          <w:color w:val="000000"/>
          <w:sz w:val="28"/>
        </w:rPr>
        <w:t>
      7. Заявки, по которым сумма инвестиционных субсидий составляет 500 (пятьсот) миллионов тенге и более, согласуются с администратором.</w:t>
      </w:r>
    </w:p>
    <w:bookmarkEnd w:id="52"/>
    <w:bookmarkStart w:name="z78" w:id="53"/>
    <w:p>
      <w:pPr>
        <w:spacing w:after="0"/>
        <w:ind w:left="0"/>
        <w:jc w:val="both"/>
      </w:pPr>
      <w:r>
        <w:rPr>
          <w:rFonts w:ascii="Times New Roman"/>
          <w:b w:val="false"/>
          <w:i w:val="false"/>
          <w:color w:val="000000"/>
          <w:sz w:val="28"/>
        </w:rPr>
        <w:t>
      8. Инвестиционное субсидирование совмещается с другими мерами государственной поддержки, за исключением мер, предусматривающих возмещение затрат при инвестиционных вложениях.</w:t>
      </w:r>
    </w:p>
    <w:bookmarkEnd w:id="53"/>
    <w:bookmarkStart w:name="z79" w:id="54"/>
    <w:p>
      <w:pPr>
        <w:spacing w:after="0"/>
        <w:ind w:left="0"/>
        <w:jc w:val="both"/>
      </w:pPr>
      <w:r>
        <w:rPr>
          <w:rFonts w:ascii="Times New Roman"/>
          <w:b w:val="false"/>
          <w:i w:val="false"/>
          <w:color w:val="000000"/>
          <w:sz w:val="28"/>
        </w:rPr>
        <w:t xml:space="preserve">
      9. Инвестиционные субсидии не предоставляются инвесторам, в отношении которых начаты процедуры ликвидации, реабилитации или банкротства, а также деятельность, которых приостановлена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2014 года ЗРК "О реабилитации и банкротстве", за исключением случаев ускоренной реабилитационной процедуры.</w:t>
      </w:r>
    </w:p>
    <w:bookmarkEnd w:id="54"/>
    <w:bookmarkStart w:name="z80" w:id="55"/>
    <w:p>
      <w:pPr>
        <w:spacing w:after="0"/>
        <w:ind w:left="0"/>
        <w:jc w:val="left"/>
      </w:pPr>
      <w:r>
        <w:rPr>
          <w:rFonts w:ascii="Times New Roman"/>
          <w:b/>
          <w:i w:val="false"/>
          <w:color w:val="000000"/>
        </w:rPr>
        <w:t xml:space="preserve"> Глава 2. Получатели инвестиционных субсидий</w:t>
      </w:r>
    </w:p>
    <w:bookmarkEnd w:id="55"/>
    <w:bookmarkStart w:name="z81" w:id="56"/>
    <w:p>
      <w:pPr>
        <w:spacing w:after="0"/>
        <w:ind w:left="0"/>
        <w:jc w:val="both"/>
      </w:pPr>
      <w:r>
        <w:rPr>
          <w:rFonts w:ascii="Times New Roman"/>
          <w:b w:val="false"/>
          <w:i w:val="false"/>
          <w:color w:val="000000"/>
          <w:sz w:val="28"/>
        </w:rPr>
        <w:t xml:space="preserve">
      10. Инвестиционное субсидирование осуществляется по паспортам проектов,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и производится по месту реализации инвестиционного проекта.</w:t>
      </w:r>
    </w:p>
    <w:bookmarkEnd w:id="56"/>
    <w:bookmarkStart w:name="z82" w:id="57"/>
    <w:p>
      <w:pPr>
        <w:spacing w:after="0"/>
        <w:ind w:left="0"/>
        <w:jc w:val="both"/>
      </w:pPr>
      <w:r>
        <w:rPr>
          <w:rFonts w:ascii="Times New Roman"/>
          <w:b w:val="false"/>
          <w:i w:val="false"/>
          <w:color w:val="000000"/>
          <w:sz w:val="28"/>
        </w:rPr>
        <w:t>
      11. Инвестиционные субсидии предоставляются по инвестиционным проектам, введенным в эксплуатацию, не ранее двух лет до года подачи электронной заявки. Субсидированию подлежат техника и (или) оборудование:</w:t>
      </w:r>
    </w:p>
    <w:bookmarkEnd w:id="57"/>
    <w:bookmarkStart w:name="z83" w:id="58"/>
    <w:p>
      <w:pPr>
        <w:spacing w:after="0"/>
        <w:ind w:left="0"/>
        <w:jc w:val="both"/>
      </w:pPr>
      <w:r>
        <w:rPr>
          <w:rFonts w:ascii="Times New Roman"/>
          <w:b w:val="false"/>
          <w:i w:val="false"/>
          <w:color w:val="000000"/>
          <w:sz w:val="28"/>
        </w:rPr>
        <w:t>
      1) приобретенные не ранее 24 (двадцати четырех) месяцев до даты ввода инвестиционного проекта в эксплуатацию;</w:t>
      </w:r>
    </w:p>
    <w:bookmarkEnd w:id="58"/>
    <w:bookmarkStart w:name="z84" w:id="59"/>
    <w:p>
      <w:pPr>
        <w:spacing w:after="0"/>
        <w:ind w:left="0"/>
        <w:jc w:val="both"/>
      </w:pPr>
      <w:r>
        <w:rPr>
          <w:rFonts w:ascii="Times New Roman"/>
          <w:b w:val="false"/>
          <w:i w:val="false"/>
          <w:color w:val="000000"/>
          <w:sz w:val="28"/>
        </w:rPr>
        <w:t>
      2) годом выпуска не ранее 36 (тридцати шести) месяцев до даты ввода инвестиционного проекта в эксплуатацию.</w:t>
      </w:r>
    </w:p>
    <w:bookmarkEnd w:id="59"/>
    <w:bookmarkStart w:name="z85" w:id="60"/>
    <w:p>
      <w:pPr>
        <w:spacing w:after="0"/>
        <w:ind w:left="0"/>
        <w:jc w:val="both"/>
      </w:pPr>
      <w:r>
        <w:rPr>
          <w:rFonts w:ascii="Times New Roman"/>
          <w:b w:val="false"/>
          <w:i w:val="false"/>
          <w:color w:val="000000"/>
          <w:sz w:val="28"/>
        </w:rPr>
        <w:t>
      12. Если по паспортам проекта предполагается приобретение только оборудования и/или техники, то субсидированию подлежат оборудование и (или) техника, годом выпуска не ранее трех лет, приобретенные не ранее двух лет до года подачи заявки.</w:t>
      </w:r>
    </w:p>
    <w:bookmarkEnd w:id="60"/>
    <w:bookmarkStart w:name="z86" w:id="61"/>
    <w:p>
      <w:pPr>
        <w:spacing w:after="0"/>
        <w:ind w:left="0"/>
        <w:jc w:val="left"/>
      </w:pPr>
      <w:r>
        <w:rPr>
          <w:rFonts w:ascii="Times New Roman"/>
          <w:b/>
          <w:i w:val="false"/>
          <w:color w:val="000000"/>
        </w:rPr>
        <w:t xml:space="preserve"> Глава 3. Условия получения субсидий</w:t>
      </w:r>
    </w:p>
    <w:bookmarkEnd w:id="61"/>
    <w:bookmarkStart w:name="z87" w:id="62"/>
    <w:p>
      <w:pPr>
        <w:spacing w:after="0"/>
        <w:ind w:left="0"/>
        <w:jc w:val="both"/>
      </w:pPr>
      <w:r>
        <w:rPr>
          <w:rFonts w:ascii="Times New Roman"/>
          <w:b w:val="false"/>
          <w:i w:val="false"/>
          <w:color w:val="000000"/>
          <w:sz w:val="28"/>
        </w:rPr>
        <w:t>
      13. Субсидии выплачиваются при соблюдении следующих условий:</w:t>
      </w:r>
    </w:p>
    <w:bookmarkEnd w:id="62"/>
    <w:bookmarkStart w:name="z88" w:id="63"/>
    <w:p>
      <w:pPr>
        <w:spacing w:after="0"/>
        <w:ind w:left="0"/>
        <w:jc w:val="both"/>
      </w:pPr>
      <w:r>
        <w:rPr>
          <w:rFonts w:ascii="Times New Roman"/>
          <w:b w:val="false"/>
          <w:i w:val="false"/>
          <w:color w:val="000000"/>
          <w:sz w:val="28"/>
        </w:rPr>
        <w:t>
      1) подача заявки в электронном виде посредством веб-портала "электронного правительства".</w:t>
      </w:r>
    </w:p>
    <w:bookmarkEnd w:id="63"/>
    <w:bookmarkStart w:name="z89" w:id="64"/>
    <w:p>
      <w:pPr>
        <w:spacing w:after="0"/>
        <w:ind w:left="0"/>
        <w:jc w:val="both"/>
      </w:pPr>
      <w:r>
        <w:rPr>
          <w:rFonts w:ascii="Times New Roman"/>
          <w:b w:val="false"/>
          <w:i w:val="false"/>
          <w:color w:val="000000"/>
          <w:sz w:val="28"/>
        </w:rPr>
        <w:t>
      Информационное взаимодействие веб-портала "электронного правительства" и информационной системы субсидирования осуществляется в соответствии с законодательством Республики Казахстан;</w:t>
      </w:r>
    </w:p>
    <w:bookmarkEnd w:id="64"/>
    <w:bookmarkStart w:name="z90" w:id="65"/>
    <w:p>
      <w:pPr>
        <w:spacing w:after="0"/>
        <w:ind w:left="0"/>
        <w:jc w:val="both"/>
      </w:pPr>
      <w:r>
        <w:rPr>
          <w:rFonts w:ascii="Times New Roman"/>
          <w:b w:val="false"/>
          <w:i w:val="false"/>
          <w:color w:val="000000"/>
          <w:sz w:val="28"/>
        </w:rPr>
        <w:t>
      2) регистрация заявки в информационной системе субсидирования;</w:t>
      </w:r>
    </w:p>
    <w:bookmarkEnd w:id="65"/>
    <w:bookmarkStart w:name="z91" w:id="66"/>
    <w:p>
      <w:pPr>
        <w:spacing w:after="0"/>
        <w:ind w:left="0"/>
        <w:jc w:val="both"/>
      </w:pPr>
      <w:r>
        <w:rPr>
          <w:rFonts w:ascii="Times New Roman"/>
          <w:b w:val="false"/>
          <w:i w:val="false"/>
          <w:color w:val="000000"/>
          <w:sz w:val="28"/>
        </w:rPr>
        <w:t xml:space="preserve">
      3) соответствие заявки паспортам проектов,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а также требованиям инвестиционного субсидирования настоящих Правил;</w:t>
      </w:r>
    </w:p>
    <w:bookmarkEnd w:id="66"/>
    <w:bookmarkStart w:name="z92" w:id="67"/>
    <w:p>
      <w:pPr>
        <w:spacing w:after="0"/>
        <w:ind w:left="0"/>
        <w:jc w:val="both"/>
      </w:pPr>
      <w:r>
        <w:rPr>
          <w:rFonts w:ascii="Times New Roman"/>
          <w:b w:val="false"/>
          <w:i w:val="false"/>
          <w:color w:val="000000"/>
          <w:sz w:val="28"/>
        </w:rPr>
        <w:t>
      4) наличие лицевого счета в информационной системе субсидирования у инвестора, данные которого подтверждены в результате информационного взаимодействия информационной системы субсидирования с государственными базами данных "Юридические лица" или "Физические лица";</w:t>
      </w:r>
    </w:p>
    <w:bookmarkEnd w:id="67"/>
    <w:bookmarkStart w:name="z93" w:id="68"/>
    <w:p>
      <w:pPr>
        <w:spacing w:after="0"/>
        <w:ind w:left="0"/>
        <w:jc w:val="both"/>
      </w:pPr>
      <w:r>
        <w:rPr>
          <w:rFonts w:ascii="Times New Roman"/>
          <w:b w:val="false"/>
          <w:i w:val="false"/>
          <w:color w:val="000000"/>
          <w:sz w:val="28"/>
        </w:rPr>
        <w:t>
      5) для паспортов проектов № 1, № 2, № 4, № 18, № 19 наличие у инвестора земельного (ых) участка (ов) сельскохозяйственного назначения на праве землепользования и (или) частной собственности соответствующей площади, подтвержденное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"Регистр недвижимости".</w:t>
      </w:r>
    </w:p>
    <w:bookmarkEnd w:id="68"/>
    <w:bookmarkStart w:name="z94" w:id="69"/>
    <w:p>
      <w:pPr>
        <w:spacing w:after="0"/>
        <w:ind w:left="0"/>
        <w:jc w:val="both"/>
      </w:pPr>
      <w:r>
        <w:rPr>
          <w:rFonts w:ascii="Times New Roman"/>
          <w:b w:val="false"/>
          <w:i w:val="false"/>
          <w:color w:val="000000"/>
          <w:sz w:val="28"/>
        </w:rPr>
        <w:t>
      В случае подачи заявки от сельскохозяйственного кооператива учитывается совокупная площадь сельскохозяйственных угодий, зарегистрированных у членов сельскохозяйственного кооператива;</w:t>
      </w:r>
    </w:p>
    <w:bookmarkEnd w:id="69"/>
    <w:bookmarkStart w:name="z95" w:id="70"/>
    <w:p>
      <w:pPr>
        <w:spacing w:after="0"/>
        <w:ind w:left="0"/>
        <w:jc w:val="both"/>
      </w:pPr>
      <w:r>
        <w:rPr>
          <w:rFonts w:ascii="Times New Roman"/>
          <w:b w:val="false"/>
          <w:i w:val="false"/>
          <w:color w:val="000000"/>
          <w:sz w:val="28"/>
        </w:rPr>
        <w:t xml:space="preserve">
      6) для паспортов проектов № 5, № 6, № 9 наличие у инвестора соответствующей численности маточного поголовья сельскохозяйственных животных (по крупному рогатому скоту свыше 15 месяцев, по мелкому рогатому скоту свыше 12 месяцев), подтвержденное в результате информационного взаимодействия информационной системы субсидирования и базы данных по идентификации сельскохозяйственных животных. </w:t>
      </w:r>
    </w:p>
    <w:bookmarkEnd w:id="70"/>
    <w:bookmarkStart w:name="z96" w:id="71"/>
    <w:p>
      <w:pPr>
        <w:spacing w:after="0"/>
        <w:ind w:left="0"/>
        <w:jc w:val="both"/>
      </w:pPr>
      <w:r>
        <w:rPr>
          <w:rFonts w:ascii="Times New Roman"/>
          <w:b w:val="false"/>
          <w:i w:val="false"/>
          <w:color w:val="000000"/>
          <w:sz w:val="28"/>
        </w:rPr>
        <w:t>
      В случае подачи заявки от сельскохозяйственного кооператива учитывается совокупная численность маточного поголовья сельскохозяйственных животных, зарегистрированных у членов сельскохозяйственного кооператива.</w:t>
      </w:r>
    </w:p>
    <w:bookmarkEnd w:id="71"/>
    <w:bookmarkStart w:name="z97" w:id="72"/>
    <w:p>
      <w:pPr>
        <w:spacing w:after="0"/>
        <w:ind w:left="0"/>
        <w:jc w:val="both"/>
      </w:pPr>
      <w:r>
        <w:rPr>
          <w:rFonts w:ascii="Times New Roman"/>
          <w:b w:val="false"/>
          <w:i w:val="false"/>
          <w:color w:val="000000"/>
          <w:sz w:val="28"/>
        </w:rPr>
        <w:t>
      Коэффициенты перевода поголовья сельскохозяйственных животных в условную голову крупного рогатого скота, которые указаны в паспортах проектов, осуществляются согласно приложению 8 к настоящим Правилам;</w:t>
      </w:r>
    </w:p>
    <w:bookmarkEnd w:id="72"/>
    <w:bookmarkStart w:name="z98" w:id="73"/>
    <w:p>
      <w:pPr>
        <w:spacing w:after="0"/>
        <w:ind w:left="0"/>
        <w:jc w:val="both"/>
      </w:pPr>
      <w:r>
        <w:rPr>
          <w:rFonts w:ascii="Times New Roman"/>
          <w:b w:val="false"/>
          <w:i w:val="false"/>
          <w:color w:val="000000"/>
          <w:sz w:val="28"/>
        </w:rPr>
        <w:t>
      7) подтверждение приобретения инвестором техники и/или оборудования и/или автомобилей посредством информационного взаимодействия информационной системы субсидирования с государственным реестром сельскохозяйственной техники и/или базой данных "Автомобиль";</w:t>
      </w:r>
    </w:p>
    <w:bookmarkEnd w:id="73"/>
    <w:bookmarkStart w:name="z99" w:id="74"/>
    <w:p>
      <w:pPr>
        <w:spacing w:after="0"/>
        <w:ind w:left="0"/>
        <w:jc w:val="both"/>
      </w:pPr>
      <w:r>
        <w:rPr>
          <w:rFonts w:ascii="Times New Roman"/>
          <w:b w:val="false"/>
          <w:i w:val="false"/>
          <w:color w:val="000000"/>
          <w:sz w:val="28"/>
        </w:rPr>
        <w:t>
      8) подтверждение приобретенных товаров, работ и услуг электронными счет-фактурами посредством информационного взаимодействия информационной системы субсидирования с информационной системой электронных счет-фактур. Расходы, осуществленные до 1 января 2019 года, подтверждаются бумажными счет-фактурами.</w:t>
      </w:r>
    </w:p>
    <w:bookmarkEnd w:id="74"/>
    <w:bookmarkStart w:name="z100" w:id="75"/>
    <w:p>
      <w:pPr>
        <w:spacing w:after="0"/>
        <w:ind w:left="0"/>
        <w:jc w:val="left"/>
      </w:pPr>
      <w:r>
        <w:rPr>
          <w:rFonts w:ascii="Times New Roman"/>
          <w:b/>
          <w:i w:val="false"/>
          <w:color w:val="000000"/>
        </w:rPr>
        <w:t xml:space="preserve"> Глава 4. Порядок расчета субсидий</w:t>
      </w:r>
    </w:p>
    <w:bookmarkEnd w:id="75"/>
    <w:bookmarkStart w:name="z101" w:id="76"/>
    <w:p>
      <w:pPr>
        <w:spacing w:after="0"/>
        <w:ind w:left="0"/>
        <w:jc w:val="both"/>
      </w:pPr>
      <w:r>
        <w:rPr>
          <w:rFonts w:ascii="Times New Roman"/>
          <w:b w:val="false"/>
          <w:i w:val="false"/>
          <w:color w:val="000000"/>
          <w:sz w:val="28"/>
        </w:rPr>
        <w:t>
      14. Инвестиционные субсидии выплачиваются после ввода в эксплуатацию новых и/или расширения действующих производственных мощностей и/или приобретения техники и оборудования, за исключением случаев, предусмотренных пунктом 34 настоящих Правил. В случае реализации инвестиционного проекта путем введения очереди или пускового комплекса, осуществляется субсидирование очереди или пускового комплекса.</w:t>
      </w:r>
    </w:p>
    <w:bookmarkEnd w:id="76"/>
    <w:bookmarkStart w:name="z102" w:id="77"/>
    <w:p>
      <w:pPr>
        <w:spacing w:after="0"/>
        <w:ind w:left="0"/>
        <w:jc w:val="both"/>
      </w:pPr>
      <w:r>
        <w:rPr>
          <w:rFonts w:ascii="Times New Roman"/>
          <w:b w:val="false"/>
          <w:i w:val="false"/>
          <w:color w:val="000000"/>
          <w:sz w:val="28"/>
        </w:rPr>
        <w:t xml:space="preserve">
      15. Расчет инвестиционных субсидий осуществляется по фактически вложенным инвестициям. Процент возмещения затрат устанавливается в соответствии с долей возмещения, предусмотренной в паспортах проектов. Доля возмещения изменению не подлежит, за исключением случаев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w:t>
      </w:r>
    </w:p>
    <w:bookmarkEnd w:id="77"/>
    <w:bookmarkStart w:name="z103" w:id="78"/>
    <w:p>
      <w:pPr>
        <w:spacing w:after="0"/>
        <w:ind w:left="0"/>
        <w:jc w:val="both"/>
      </w:pPr>
      <w:r>
        <w:rPr>
          <w:rFonts w:ascii="Times New Roman"/>
          <w:b w:val="false"/>
          <w:i w:val="false"/>
          <w:color w:val="000000"/>
          <w:sz w:val="28"/>
        </w:rPr>
        <w:t>
      16. Увеличение доли возмещения возможно до 35 % за счет дополнительно выделяемых субсидий из местного бюджета по следующим паспортам проектов:</w:t>
      </w:r>
    </w:p>
    <w:bookmarkEnd w:id="78"/>
    <w:bookmarkStart w:name="z104" w:id="79"/>
    <w:p>
      <w:pPr>
        <w:spacing w:after="0"/>
        <w:ind w:left="0"/>
        <w:jc w:val="both"/>
      </w:pPr>
      <w:r>
        <w:rPr>
          <w:rFonts w:ascii="Times New Roman"/>
          <w:b w:val="false"/>
          <w:i w:val="false"/>
          <w:color w:val="000000"/>
          <w:sz w:val="28"/>
        </w:rPr>
        <w:t>
      № 1 "Приобретение сельскохозяйственной техники" - по приоритетным видам техники и оборудованию, предусмотренным в программах развития территорий областей с указанием обоснования;</w:t>
      </w:r>
    </w:p>
    <w:bookmarkEnd w:id="79"/>
    <w:bookmarkStart w:name="z105" w:id="80"/>
    <w:p>
      <w:pPr>
        <w:spacing w:after="0"/>
        <w:ind w:left="0"/>
        <w:jc w:val="both"/>
      </w:pPr>
      <w:r>
        <w:rPr>
          <w:rFonts w:ascii="Times New Roman"/>
          <w:b w:val="false"/>
          <w:i w:val="false"/>
          <w:color w:val="000000"/>
          <w:sz w:val="28"/>
        </w:rPr>
        <w:t>
      № 7 "Создание и расширение объектов для откорма крупного рогатого скота" - по инвестиционным проектам, применяющим новые технологии и/или элементы цифровизации;</w:t>
      </w:r>
    </w:p>
    <w:bookmarkEnd w:id="80"/>
    <w:bookmarkStart w:name="z106" w:id="81"/>
    <w:p>
      <w:pPr>
        <w:spacing w:after="0"/>
        <w:ind w:left="0"/>
        <w:jc w:val="both"/>
      </w:pPr>
      <w:r>
        <w:rPr>
          <w:rFonts w:ascii="Times New Roman"/>
          <w:b w:val="false"/>
          <w:i w:val="false"/>
          <w:color w:val="000000"/>
          <w:sz w:val="28"/>
        </w:rPr>
        <w:t>
      № 10 "Создание и расширение объектов для выращивания крупного рогатого скота молочного направления мощностью от 400 голов маточного поголовья" - по инвестиционным проектам, применяющим новые технологии и/или элементы цифровизации.</w:t>
      </w:r>
    </w:p>
    <w:bookmarkEnd w:id="81"/>
    <w:bookmarkStart w:name="z107" w:id="82"/>
    <w:p>
      <w:pPr>
        <w:spacing w:after="0"/>
        <w:ind w:left="0"/>
        <w:jc w:val="both"/>
      </w:pPr>
      <w:r>
        <w:rPr>
          <w:rFonts w:ascii="Times New Roman"/>
          <w:b w:val="false"/>
          <w:i w:val="false"/>
          <w:color w:val="000000"/>
          <w:sz w:val="28"/>
        </w:rPr>
        <w:t>
      17. Размер инвестиционной субсидии определяется по следующей формуле:</w:t>
      </w:r>
    </w:p>
    <w:bookmarkEnd w:id="82"/>
    <w:bookmarkStart w:name="z108" w:id="83"/>
    <w:p>
      <w:pPr>
        <w:spacing w:after="0"/>
        <w:ind w:left="0"/>
        <w:jc w:val="both"/>
      </w:pPr>
      <w:r>
        <w:rPr>
          <w:rFonts w:ascii="Times New Roman"/>
          <w:b w:val="false"/>
          <w:i w:val="false"/>
          <w:color w:val="000000"/>
          <w:sz w:val="28"/>
        </w:rPr>
        <w:t>
      А = Б х В, где:</w:t>
      </w:r>
    </w:p>
    <w:bookmarkEnd w:id="83"/>
    <w:bookmarkStart w:name="z109" w:id="84"/>
    <w:p>
      <w:pPr>
        <w:spacing w:after="0"/>
        <w:ind w:left="0"/>
        <w:jc w:val="both"/>
      </w:pPr>
      <w:r>
        <w:rPr>
          <w:rFonts w:ascii="Times New Roman"/>
          <w:b w:val="false"/>
          <w:i w:val="false"/>
          <w:color w:val="000000"/>
          <w:sz w:val="28"/>
        </w:rPr>
        <w:t>
      А – сумма инвестиционных субсидий;</w:t>
      </w:r>
    </w:p>
    <w:bookmarkEnd w:id="84"/>
    <w:bookmarkStart w:name="z110" w:id="85"/>
    <w:p>
      <w:pPr>
        <w:spacing w:after="0"/>
        <w:ind w:left="0"/>
        <w:jc w:val="both"/>
      </w:pPr>
      <w:r>
        <w:rPr>
          <w:rFonts w:ascii="Times New Roman"/>
          <w:b w:val="false"/>
          <w:i w:val="false"/>
          <w:color w:val="000000"/>
          <w:sz w:val="28"/>
        </w:rPr>
        <w:t>
      Б – сумма фактически вложенных инвестиций или максимально допустимая стоимость для расчета субсидий, указанная в паспортах проектов (если фактически вложенные инвестиции превышают максимальную допустимую стоимость для расчета субсидий);</w:t>
      </w:r>
    </w:p>
    <w:bookmarkEnd w:id="85"/>
    <w:bookmarkStart w:name="z111" w:id="86"/>
    <w:p>
      <w:pPr>
        <w:spacing w:after="0"/>
        <w:ind w:left="0"/>
        <w:jc w:val="both"/>
      </w:pPr>
      <w:r>
        <w:rPr>
          <w:rFonts w:ascii="Times New Roman"/>
          <w:b w:val="false"/>
          <w:i w:val="false"/>
          <w:color w:val="000000"/>
          <w:sz w:val="28"/>
        </w:rPr>
        <w:t xml:space="preserve">
      В – доля возмещения инвестиционных вложений в процентном выражении, указанная в паспортах проектов. </w:t>
      </w:r>
    </w:p>
    <w:bookmarkEnd w:id="86"/>
    <w:bookmarkStart w:name="z112" w:id="87"/>
    <w:p>
      <w:pPr>
        <w:spacing w:after="0"/>
        <w:ind w:left="0"/>
        <w:jc w:val="both"/>
      </w:pPr>
      <w:r>
        <w:rPr>
          <w:rFonts w:ascii="Times New Roman"/>
          <w:b w:val="false"/>
          <w:i w:val="false"/>
          <w:color w:val="000000"/>
          <w:sz w:val="28"/>
        </w:rPr>
        <w:t>
      По паспортам проектов, предусматривающим субсидирование на единицу измерения, размер субсидий определятся по следующей формуле:</w:t>
      </w:r>
    </w:p>
    <w:bookmarkEnd w:id="87"/>
    <w:bookmarkStart w:name="z113" w:id="88"/>
    <w:p>
      <w:pPr>
        <w:spacing w:after="0"/>
        <w:ind w:left="0"/>
        <w:jc w:val="both"/>
      </w:pPr>
      <w:r>
        <w:rPr>
          <w:rFonts w:ascii="Times New Roman"/>
          <w:b w:val="false"/>
          <w:i w:val="false"/>
          <w:color w:val="000000"/>
          <w:sz w:val="28"/>
        </w:rPr>
        <w:t>
      А = (Б х В) х Г, где:</w:t>
      </w:r>
    </w:p>
    <w:bookmarkEnd w:id="88"/>
    <w:bookmarkStart w:name="z114" w:id="89"/>
    <w:p>
      <w:pPr>
        <w:spacing w:after="0"/>
        <w:ind w:left="0"/>
        <w:jc w:val="both"/>
      </w:pPr>
      <w:r>
        <w:rPr>
          <w:rFonts w:ascii="Times New Roman"/>
          <w:b w:val="false"/>
          <w:i w:val="false"/>
          <w:color w:val="000000"/>
          <w:sz w:val="28"/>
        </w:rPr>
        <w:t>
      А – сумма инвестиционных субсидий;</w:t>
      </w:r>
    </w:p>
    <w:bookmarkEnd w:id="89"/>
    <w:bookmarkStart w:name="z115" w:id="90"/>
    <w:p>
      <w:pPr>
        <w:spacing w:after="0"/>
        <w:ind w:left="0"/>
        <w:jc w:val="both"/>
      </w:pPr>
      <w:r>
        <w:rPr>
          <w:rFonts w:ascii="Times New Roman"/>
          <w:b w:val="false"/>
          <w:i w:val="false"/>
          <w:color w:val="000000"/>
          <w:sz w:val="28"/>
        </w:rPr>
        <w:t>
      Б – сумма фактически вложенных инвестиций или максимально допустимая стоимость для расчета субсидий, указанная в паспортах проектов (если фактически вложенные инвестиции превышают максимальную допустимую стоимость для расчета субсидий);</w:t>
      </w:r>
    </w:p>
    <w:bookmarkEnd w:id="90"/>
    <w:bookmarkStart w:name="z116" w:id="91"/>
    <w:p>
      <w:pPr>
        <w:spacing w:after="0"/>
        <w:ind w:left="0"/>
        <w:jc w:val="both"/>
      </w:pPr>
      <w:r>
        <w:rPr>
          <w:rFonts w:ascii="Times New Roman"/>
          <w:b w:val="false"/>
          <w:i w:val="false"/>
          <w:color w:val="000000"/>
          <w:sz w:val="28"/>
        </w:rPr>
        <w:t xml:space="preserve">
      В – доля возмещения инвестиционных вложений в процентном выражении, указанная в паспортах проектов; </w:t>
      </w:r>
    </w:p>
    <w:bookmarkEnd w:id="91"/>
    <w:bookmarkStart w:name="z117" w:id="92"/>
    <w:p>
      <w:pPr>
        <w:spacing w:after="0"/>
        <w:ind w:left="0"/>
        <w:jc w:val="both"/>
      </w:pPr>
      <w:r>
        <w:rPr>
          <w:rFonts w:ascii="Times New Roman"/>
          <w:b w:val="false"/>
          <w:i w:val="false"/>
          <w:color w:val="000000"/>
          <w:sz w:val="28"/>
        </w:rPr>
        <w:t>
      Г – единица измерения, указанная в паспортах проектов.</w:t>
      </w:r>
    </w:p>
    <w:bookmarkEnd w:id="92"/>
    <w:bookmarkStart w:name="z118" w:id="93"/>
    <w:p>
      <w:pPr>
        <w:spacing w:after="0"/>
        <w:ind w:left="0"/>
        <w:jc w:val="both"/>
      </w:pPr>
      <w:r>
        <w:rPr>
          <w:rFonts w:ascii="Times New Roman"/>
          <w:b w:val="false"/>
          <w:i w:val="false"/>
          <w:color w:val="000000"/>
          <w:sz w:val="28"/>
        </w:rPr>
        <w:t>
      18. По паспортам проектов № 11, № 12, № 25, № 32, № 33, № 34, № 35, № 36, № 37, № 38, № 39 инвестиционные субсидии выплачиваются двумя траншами:</w:t>
      </w:r>
    </w:p>
    <w:bookmarkEnd w:id="93"/>
    <w:bookmarkStart w:name="z119" w:id="94"/>
    <w:p>
      <w:pPr>
        <w:spacing w:after="0"/>
        <w:ind w:left="0"/>
        <w:jc w:val="both"/>
      </w:pPr>
      <w:r>
        <w:rPr>
          <w:rFonts w:ascii="Times New Roman"/>
          <w:b w:val="false"/>
          <w:i w:val="false"/>
          <w:color w:val="000000"/>
          <w:sz w:val="28"/>
        </w:rPr>
        <w:t>
      1) первый транш в размере 50 % от общей суммы инвестиционных субсидий после ввода объекта в эксплуатацию;</w:t>
      </w:r>
    </w:p>
    <w:bookmarkEnd w:id="94"/>
    <w:bookmarkStart w:name="z120" w:id="95"/>
    <w:p>
      <w:pPr>
        <w:spacing w:after="0"/>
        <w:ind w:left="0"/>
        <w:jc w:val="both"/>
      </w:pPr>
      <w:r>
        <w:rPr>
          <w:rFonts w:ascii="Times New Roman"/>
          <w:b w:val="false"/>
          <w:i w:val="false"/>
          <w:color w:val="000000"/>
          <w:sz w:val="28"/>
        </w:rPr>
        <w:t>
      2) второй транш в размере 50 % от общей суммы инвестиционных субсидий после достижения объемов производства продукции не менее 30 % в сроки, предусмотренные бизнес-планом.</w:t>
      </w:r>
    </w:p>
    <w:bookmarkEnd w:id="95"/>
    <w:bookmarkStart w:name="z121" w:id="96"/>
    <w:p>
      <w:pPr>
        <w:spacing w:after="0"/>
        <w:ind w:left="0"/>
        <w:jc w:val="left"/>
      </w:pPr>
      <w:r>
        <w:rPr>
          <w:rFonts w:ascii="Times New Roman"/>
          <w:b/>
          <w:i w:val="false"/>
          <w:color w:val="000000"/>
        </w:rPr>
        <w:t xml:space="preserve"> Глава 5. Порядок выплаты субсидий</w:t>
      </w:r>
    </w:p>
    <w:bookmarkEnd w:id="96"/>
    <w:bookmarkStart w:name="z122" w:id="97"/>
    <w:p>
      <w:pPr>
        <w:spacing w:after="0"/>
        <w:ind w:left="0"/>
        <w:jc w:val="both"/>
      </w:pPr>
      <w:r>
        <w:rPr>
          <w:rFonts w:ascii="Times New Roman"/>
          <w:b w:val="false"/>
          <w:i w:val="false"/>
          <w:color w:val="000000"/>
          <w:sz w:val="28"/>
        </w:rPr>
        <w:t>
      19. Прием заявок осуществляется по месту реализации инвестиционного проекта с 1 февраля по 1 декабря (включительно) соответствующего года, при наличии свободных от обязательств средств на инвестиционное субсидирование в соответствующем году (далее – Свободный бюджет).</w:t>
      </w:r>
    </w:p>
    <w:bookmarkEnd w:id="97"/>
    <w:bookmarkStart w:name="z123" w:id="98"/>
    <w:p>
      <w:pPr>
        <w:spacing w:after="0"/>
        <w:ind w:left="0"/>
        <w:jc w:val="both"/>
      </w:pPr>
      <w:r>
        <w:rPr>
          <w:rFonts w:ascii="Times New Roman"/>
          <w:b w:val="false"/>
          <w:i w:val="false"/>
          <w:color w:val="000000"/>
          <w:sz w:val="28"/>
        </w:rPr>
        <w:t>
      До 1 июля соответствующего года 60 (шестьдесят) % от Свободного бюджета используется на субсидирование паспортов проектов № 1, № 2, № 3, № 4, № 5, № 6, № 7, № 8, № 9, № 10, № 11, № 12, № 13, № 14, № 15, № 16, № 17, № 18, № 19, № 20, № 21, № 22.</w:t>
      </w:r>
    </w:p>
    <w:bookmarkEnd w:id="98"/>
    <w:bookmarkStart w:name="z124" w:id="99"/>
    <w:p>
      <w:pPr>
        <w:spacing w:after="0"/>
        <w:ind w:left="0"/>
        <w:jc w:val="both"/>
      </w:pPr>
      <w:r>
        <w:rPr>
          <w:rFonts w:ascii="Times New Roman"/>
          <w:b w:val="false"/>
          <w:i w:val="false"/>
          <w:color w:val="000000"/>
          <w:sz w:val="28"/>
        </w:rPr>
        <w:t>
      В случае если 1 июля соответствующего года зарезервированный лимит не освоен, то прием заявок продолжается без применения указанного лимита.</w:t>
      </w:r>
    </w:p>
    <w:bookmarkEnd w:id="99"/>
    <w:bookmarkStart w:name="z125" w:id="100"/>
    <w:p>
      <w:pPr>
        <w:spacing w:after="0"/>
        <w:ind w:left="0"/>
        <w:jc w:val="both"/>
      </w:pPr>
      <w:r>
        <w:rPr>
          <w:rFonts w:ascii="Times New Roman"/>
          <w:b w:val="false"/>
          <w:i w:val="false"/>
          <w:color w:val="000000"/>
          <w:sz w:val="28"/>
        </w:rPr>
        <w:t>
      20. По инвестиционным проектам, которые не введены в эксплуатацию, инвестор по своему усмотрению может подать заявку в два этапа. На первом этапе рабочий орган принимает решение о соответствии/несоответствии инвестора условиям настоящих Правил. На втором этапе рабочий орган принимает решение о выплате/отказе в выплате инвестиционных субсидий.</w:t>
      </w:r>
    </w:p>
    <w:bookmarkEnd w:id="100"/>
    <w:bookmarkStart w:name="z126" w:id="101"/>
    <w:p>
      <w:pPr>
        <w:spacing w:after="0"/>
        <w:ind w:left="0"/>
        <w:jc w:val="both"/>
      </w:pPr>
      <w:r>
        <w:rPr>
          <w:rFonts w:ascii="Times New Roman"/>
          <w:b w:val="false"/>
          <w:i w:val="false"/>
          <w:color w:val="000000"/>
          <w:sz w:val="28"/>
        </w:rPr>
        <w:t>
      21. Заявки по инвестиционным проектам, уже введенным в эксплуатацию, а также по фактически приобретенной технике и оборудованию, рассматриваются без применения двухэтапных процедур.</w:t>
      </w:r>
    </w:p>
    <w:bookmarkEnd w:id="101"/>
    <w:bookmarkStart w:name="z127" w:id="102"/>
    <w:p>
      <w:pPr>
        <w:spacing w:after="0"/>
        <w:ind w:left="0"/>
        <w:jc w:val="both"/>
      </w:pPr>
      <w:r>
        <w:rPr>
          <w:rFonts w:ascii="Times New Roman"/>
          <w:b w:val="false"/>
          <w:i w:val="false"/>
          <w:color w:val="000000"/>
          <w:sz w:val="28"/>
        </w:rPr>
        <w:t xml:space="preserve">
      22. Для получения решения рабочего органа по первому этапу инвестор подает электронную заявку посредством веб-портала "электронного правительства"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подписанную ЭЦП инвестора, с прикреплением к ней необходимых документов указанных в заявке в формате "PDF (Portable Document Format)" (сканированная копия подписанного и заверенного печатью (при наличии) инвестора бумажного варианта).</w:t>
      </w:r>
    </w:p>
    <w:bookmarkEnd w:id="102"/>
    <w:bookmarkStart w:name="z128" w:id="103"/>
    <w:p>
      <w:pPr>
        <w:spacing w:after="0"/>
        <w:ind w:left="0"/>
        <w:jc w:val="both"/>
      </w:pPr>
      <w:r>
        <w:rPr>
          <w:rFonts w:ascii="Times New Roman"/>
          <w:b w:val="false"/>
          <w:i w:val="false"/>
          <w:color w:val="000000"/>
          <w:sz w:val="28"/>
        </w:rPr>
        <w:t>
      23. На втором этапе (после завершения работ) инвестор подает заявку по форме согласно приложению 4 к настоящим Правилам, с прикреплением к ней следующих подтверждающих, правоустанавливающих и/или регистрационных документов в электронном формате "PDF (Portable Document Format)" (сканированная копия подписанного и заверенного печатью (при наличии) инвестора бумажного варианта):</w:t>
      </w:r>
    </w:p>
    <w:bookmarkEnd w:id="103"/>
    <w:bookmarkStart w:name="z129" w:id="104"/>
    <w:p>
      <w:pPr>
        <w:spacing w:after="0"/>
        <w:ind w:left="0"/>
        <w:jc w:val="both"/>
      </w:pPr>
      <w:r>
        <w:rPr>
          <w:rFonts w:ascii="Times New Roman"/>
          <w:b w:val="false"/>
          <w:i w:val="false"/>
          <w:color w:val="000000"/>
          <w:sz w:val="28"/>
        </w:rPr>
        <w:t xml:space="preserve">
      1) копии акта приемки объекта инвестиционного проекта в эксплуатацию (при создании новых производственных мощностей или расширение действующих) или акта ввода в эксплуатацию пускового комплекса или очереди инвестиционного проекта (по случаям, указанным в пункте 14 Правил)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24 апреля 2017 года № 234 "Об утверждении формы акта приемки объекта в эксплуатацию" (далее - форма акта приемки объекта в эксплуатацию) (зарегистрирован в Реестре государственной регистрации нормативных правовых актов № 15141)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73 Закона об архитектурной, градостроительной и строительной деятельности;</w:t>
      </w:r>
    </w:p>
    <w:bookmarkEnd w:id="104"/>
    <w:bookmarkStart w:name="z130" w:id="105"/>
    <w:p>
      <w:pPr>
        <w:spacing w:after="0"/>
        <w:ind w:left="0"/>
        <w:jc w:val="both"/>
      </w:pPr>
      <w:r>
        <w:rPr>
          <w:rFonts w:ascii="Times New Roman"/>
          <w:b w:val="false"/>
          <w:i w:val="false"/>
          <w:color w:val="000000"/>
          <w:sz w:val="28"/>
        </w:rPr>
        <w:t>
      2) копии акта ввода оборудования в эксплуатацию между покупателем и поставщиком (при приобретении оборудования);</w:t>
      </w:r>
    </w:p>
    <w:bookmarkEnd w:id="105"/>
    <w:bookmarkStart w:name="z131" w:id="106"/>
    <w:p>
      <w:pPr>
        <w:spacing w:after="0"/>
        <w:ind w:left="0"/>
        <w:jc w:val="both"/>
      </w:pPr>
      <w:r>
        <w:rPr>
          <w:rFonts w:ascii="Times New Roman"/>
          <w:b w:val="false"/>
          <w:i w:val="false"/>
          <w:color w:val="000000"/>
          <w:sz w:val="28"/>
        </w:rPr>
        <w:t>
      3) копии договоров купли-продажи, электронные и/или бумажные счета-фактуры по приобретенным товарам, работам, услугам, подтверждающие инвестиционные вложения на создание новых либо расширение действующих производственных мощностей, документов, подтверждающих оплату;</w:t>
      </w:r>
    </w:p>
    <w:bookmarkEnd w:id="106"/>
    <w:bookmarkStart w:name="z132" w:id="107"/>
    <w:p>
      <w:pPr>
        <w:spacing w:after="0"/>
        <w:ind w:left="0"/>
        <w:jc w:val="both"/>
      </w:pPr>
      <w:r>
        <w:rPr>
          <w:rFonts w:ascii="Times New Roman"/>
          <w:b w:val="false"/>
          <w:i w:val="false"/>
          <w:color w:val="000000"/>
          <w:sz w:val="28"/>
        </w:rPr>
        <w:t xml:space="preserve">
      4) копии проектно-сметной документации, имеющей положительное заключение экспертизы проектов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и </w:t>
      </w:r>
      <w:r>
        <w:rPr>
          <w:rFonts w:ascii="Times New Roman"/>
          <w:b w:val="false"/>
          <w:i w:val="false"/>
          <w:color w:val="000000"/>
          <w:sz w:val="28"/>
        </w:rPr>
        <w:t>Главой 9-1</w:t>
      </w:r>
      <w:r>
        <w:rPr>
          <w:rFonts w:ascii="Times New Roman"/>
          <w:b w:val="false"/>
          <w:i w:val="false"/>
          <w:color w:val="000000"/>
          <w:sz w:val="28"/>
        </w:rPr>
        <w:t xml:space="preserve"> Закона об архитектурной, градостроительной и строительной деятельности (по паспортам проектов, по которым предусмотрено субсидирование в соответствии с проектно-сметной документацией);</w:t>
      </w:r>
    </w:p>
    <w:bookmarkEnd w:id="107"/>
    <w:bookmarkStart w:name="z133" w:id="108"/>
    <w:p>
      <w:pPr>
        <w:spacing w:after="0"/>
        <w:ind w:left="0"/>
        <w:jc w:val="both"/>
      </w:pPr>
      <w:r>
        <w:rPr>
          <w:rFonts w:ascii="Times New Roman"/>
          <w:b w:val="false"/>
          <w:i w:val="false"/>
          <w:color w:val="000000"/>
          <w:sz w:val="28"/>
        </w:rPr>
        <w:t>
      5) копии актов приема-передачи сельскохозяйственной, специальной техники и технологического оборудования;</w:t>
      </w:r>
    </w:p>
    <w:bookmarkEnd w:id="108"/>
    <w:bookmarkStart w:name="z134" w:id="109"/>
    <w:p>
      <w:pPr>
        <w:spacing w:after="0"/>
        <w:ind w:left="0"/>
        <w:jc w:val="both"/>
      </w:pPr>
      <w:r>
        <w:rPr>
          <w:rFonts w:ascii="Times New Roman"/>
          <w:b w:val="false"/>
          <w:i w:val="false"/>
          <w:color w:val="000000"/>
          <w:sz w:val="28"/>
        </w:rPr>
        <w:t>
      6) копии кредитных/лизинговых договоров, заверенные финансовым институтом в случае осуществления инвестиционных вложений за счет привлеченных средств в финансовых институтах;</w:t>
      </w:r>
    </w:p>
    <w:bookmarkEnd w:id="109"/>
    <w:bookmarkStart w:name="z135" w:id="110"/>
    <w:p>
      <w:pPr>
        <w:spacing w:after="0"/>
        <w:ind w:left="0"/>
        <w:jc w:val="both"/>
      </w:pPr>
      <w:r>
        <w:rPr>
          <w:rFonts w:ascii="Times New Roman"/>
          <w:b w:val="false"/>
          <w:i w:val="false"/>
          <w:color w:val="000000"/>
          <w:sz w:val="28"/>
        </w:rPr>
        <w:t xml:space="preserve">
      7) в случае подачи заявки на получение второго транша в соответствии с пунктом 18 настоящих Правил инвестор прикрепляет в электронном формате "PDF (Portable Document Format)" (сканированная копия бумажного варианта)" подтверждающие документы (бизнес-план, электронные счета-фактуры по реализации готовой продукции). Для подтверждения заявленного в бизнес-плане объема произведенной продукции, группой специалистов/экспертной организацией составляется акт осмотра о достижении не менее 30% объема произведенной продукции, который готовится, на основании документов, указанных в настоящем подпункте, а также статистической формы общегосударственного статистического наблюдения "Отчет предприятия о производстве и отгрузке продукции (товаров, услуг)" (код 151103128, индекс 1-П, периодичность квартальная),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15 ноября 2017 года № 173 "Об утверждении статистических форм общегосударственных статистических наблюдений по статистике промышленности и окружающей среды и инструкций по их заполнению" (зарегистрирован в Реестре государственной регистрации нормативных правовых актов № 16060), инвестора за квартал, предшествующий моменту подачи заявки инвестора на втором этапе, за исключением индивидуальных предпринимателей.</w:t>
      </w:r>
    </w:p>
    <w:bookmarkEnd w:id="110"/>
    <w:bookmarkStart w:name="z136" w:id="111"/>
    <w:p>
      <w:pPr>
        <w:spacing w:after="0"/>
        <w:ind w:left="0"/>
        <w:jc w:val="both"/>
      </w:pPr>
      <w:r>
        <w:rPr>
          <w:rFonts w:ascii="Times New Roman"/>
          <w:b w:val="false"/>
          <w:i w:val="false"/>
          <w:color w:val="000000"/>
          <w:sz w:val="28"/>
        </w:rPr>
        <w:t>
      24. Рабочий орган в течение 1 (одного) рабочего дня с момента регистрации инвестором заявки подтверждает ее принятие путем подписания с использованием ЭЦП соответствующего уведомления. Данное уведомление становится доступным в личном кабинете инвестора.</w:t>
      </w:r>
    </w:p>
    <w:bookmarkEnd w:id="111"/>
    <w:bookmarkStart w:name="z137" w:id="112"/>
    <w:p>
      <w:pPr>
        <w:spacing w:after="0"/>
        <w:ind w:left="0"/>
        <w:jc w:val="both"/>
      </w:pPr>
      <w:r>
        <w:rPr>
          <w:rFonts w:ascii="Times New Roman"/>
          <w:b w:val="false"/>
          <w:i w:val="false"/>
          <w:color w:val="000000"/>
          <w:sz w:val="28"/>
        </w:rPr>
        <w:t>
      25. В случае подачи заявки на первом этапе рабочий орган принимает решение о соответствии/несоответствии инвестиционного проекта условиям настоящих Правил в течение 2 (двух) рабочих дней.</w:t>
      </w:r>
    </w:p>
    <w:bookmarkEnd w:id="112"/>
    <w:bookmarkStart w:name="z138" w:id="113"/>
    <w:p>
      <w:pPr>
        <w:spacing w:after="0"/>
        <w:ind w:left="0"/>
        <w:jc w:val="both"/>
      </w:pPr>
      <w:r>
        <w:rPr>
          <w:rFonts w:ascii="Times New Roman"/>
          <w:b w:val="false"/>
          <w:i w:val="false"/>
          <w:color w:val="000000"/>
          <w:sz w:val="28"/>
        </w:rPr>
        <w:t xml:space="preserve">
      26. Сроки, указанные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не распространяются по заявкам инвесторов, сумма инвестиционных субсидий по которым составляет 500 (пятьсот) миллионов тенге и более. В данном случае рабочий орган в течение 1 (одного) рабочего дня направляет запрос администратору для получения согласования с приложением электронной копии документов, представленных инвестором, согласно требованиям настоящих Правил.</w:t>
      </w:r>
    </w:p>
    <w:bookmarkEnd w:id="113"/>
    <w:bookmarkStart w:name="z139" w:id="114"/>
    <w:p>
      <w:pPr>
        <w:spacing w:after="0"/>
        <w:ind w:left="0"/>
        <w:jc w:val="both"/>
      </w:pPr>
      <w:r>
        <w:rPr>
          <w:rFonts w:ascii="Times New Roman"/>
          <w:b w:val="false"/>
          <w:i w:val="false"/>
          <w:color w:val="000000"/>
          <w:sz w:val="28"/>
        </w:rPr>
        <w:t>
      Администратор в течение 5 (пяти) рабочих дней с даты получения запроса, предоставляет ответ об отраслевой целесообразности или нецелесообразности реализации инвестиционного проекта. Ответ администратора предоставляется в информационной системе субсидирования в электронном формате "PDF (Portable Document Format)" (сканированная копия подписанного бумажного варианта). В случае положительного решения администратора о целесообразности реализации инвестиционного проекта, ответ поступает в личные кабинеты экспертной организации/группе специалистов.</w:t>
      </w:r>
    </w:p>
    <w:bookmarkEnd w:id="114"/>
    <w:bookmarkStart w:name="z140" w:id="115"/>
    <w:p>
      <w:pPr>
        <w:spacing w:after="0"/>
        <w:ind w:left="0"/>
        <w:jc w:val="both"/>
      </w:pPr>
      <w:r>
        <w:rPr>
          <w:rFonts w:ascii="Times New Roman"/>
          <w:b w:val="false"/>
          <w:i w:val="false"/>
          <w:color w:val="000000"/>
          <w:sz w:val="28"/>
        </w:rPr>
        <w:t>
      В случае принятия администратором решения о нецелесообразности реализации инвестиционного проекта ответ поступает в личный кабинет рабочего органа для формирования отказа.</w:t>
      </w:r>
    </w:p>
    <w:bookmarkEnd w:id="115"/>
    <w:bookmarkStart w:name="z141" w:id="116"/>
    <w:p>
      <w:pPr>
        <w:spacing w:after="0"/>
        <w:ind w:left="0"/>
        <w:jc w:val="both"/>
      </w:pPr>
      <w:r>
        <w:rPr>
          <w:rFonts w:ascii="Times New Roman"/>
          <w:b w:val="false"/>
          <w:i w:val="false"/>
          <w:color w:val="000000"/>
          <w:sz w:val="28"/>
        </w:rPr>
        <w:t>
      27. При подаче и регистрации заявки на втором этапе, заявка поступает в личные кабинеты экспертной организации или группе специалистов.</w:t>
      </w:r>
    </w:p>
    <w:bookmarkEnd w:id="116"/>
    <w:bookmarkStart w:name="z142" w:id="117"/>
    <w:p>
      <w:pPr>
        <w:spacing w:after="0"/>
        <w:ind w:left="0"/>
        <w:jc w:val="both"/>
      </w:pPr>
      <w:r>
        <w:rPr>
          <w:rFonts w:ascii="Times New Roman"/>
          <w:b w:val="false"/>
          <w:i w:val="false"/>
          <w:color w:val="000000"/>
          <w:sz w:val="28"/>
        </w:rPr>
        <w:t xml:space="preserve">
      Экспертная организация или группа специалистов при поступлении заявки от инвестора в течение 10 (десяти) рабочих дней проводит работы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4 настоящих Правил, и готовит свое электронное заключение о соответствии/несоответствии проекта к проектно-сметной документации (далее заключение), подписываемое своим ЭЦП.</w:t>
      </w:r>
    </w:p>
    <w:bookmarkEnd w:id="117"/>
    <w:bookmarkStart w:name="z143" w:id="118"/>
    <w:p>
      <w:pPr>
        <w:spacing w:after="0"/>
        <w:ind w:left="0"/>
        <w:jc w:val="both"/>
      </w:pPr>
      <w:r>
        <w:rPr>
          <w:rFonts w:ascii="Times New Roman"/>
          <w:b w:val="false"/>
          <w:i w:val="false"/>
          <w:color w:val="000000"/>
          <w:sz w:val="28"/>
        </w:rPr>
        <w:t xml:space="preserve">
      28. Отказ в выдаче субсидий осуществляется по основаниям, предусмотренным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от 15 апреля 2013 года "О государственных услугах".</w:t>
      </w:r>
    </w:p>
    <w:bookmarkEnd w:id="118"/>
    <w:bookmarkStart w:name="z144" w:id="119"/>
    <w:p>
      <w:pPr>
        <w:spacing w:after="0"/>
        <w:ind w:left="0"/>
        <w:jc w:val="both"/>
      </w:pPr>
      <w:r>
        <w:rPr>
          <w:rFonts w:ascii="Times New Roman"/>
          <w:b w:val="false"/>
          <w:i w:val="false"/>
          <w:color w:val="000000"/>
          <w:sz w:val="28"/>
        </w:rPr>
        <w:t xml:space="preserve">
      Решение об отказе в предоставлении инвестиционных субсидий принимается рабочим органом в информационной системе субсидирования на основании заключений экспертной организации или группы специалистов или письма администратора (в соответствии с условиям,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а также при выявлении несоответствия инвестиционного проекта и/или представленных материалов, объектов, данных и сведений, требованиям, установленные настоящими Правилами, в течение 1 (одного) рабочего дня со дня получения заключения.</w:t>
      </w:r>
    </w:p>
    <w:bookmarkEnd w:id="119"/>
    <w:bookmarkStart w:name="z145" w:id="120"/>
    <w:p>
      <w:pPr>
        <w:spacing w:after="0"/>
        <w:ind w:left="0"/>
        <w:jc w:val="both"/>
      </w:pPr>
      <w:r>
        <w:rPr>
          <w:rFonts w:ascii="Times New Roman"/>
          <w:b w:val="false"/>
          <w:i w:val="false"/>
          <w:color w:val="000000"/>
          <w:sz w:val="28"/>
        </w:rPr>
        <w:t>
      29. Сведения о результатах рассмотрения заявки направляются в личный кабинет инвестора и отражаются на веб-портале.</w:t>
      </w:r>
    </w:p>
    <w:bookmarkEnd w:id="120"/>
    <w:bookmarkStart w:name="z146" w:id="121"/>
    <w:p>
      <w:pPr>
        <w:spacing w:after="0"/>
        <w:ind w:left="0"/>
        <w:jc w:val="both"/>
      </w:pPr>
      <w:r>
        <w:rPr>
          <w:rFonts w:ascii="Times New Roman"/>
          <w:b w:val="false"/>
          <w:i w:val="false"/>
          <w:color w:val="000000"/>
          <w:sz w:val="28"/>
        </w:rPr>
        <w:t>
      30. При наличии спорных вопросов, рабочий орган поручает экспертной организации привлечь соответствующих специалистов в области сельского хозяйства либо независимых экспертов. Данное условие выполняется в рамках средств, предусмотренных договором на оказание услуг экспертной организации.</w:t>
      </w:r>
    </w:p>
    <w:bookmarkEnd w:id="121"/>
    <w:bookmarkStart w:name="z147" w:id="122"/>
    <w:p>
      <w:pPr>
        <w:spacing w:after="0"/>
        <w:ind w:left="0"/>
        <w:jc w:val="both"/>
      </w:pPr>
      <w:r>
        <w:rPr>
          <w:rFonts w:ascii="Times New Roman"/>
          <w:b w:val="false"/>
          <w:i w:val="false"/>
          <w:color w:val="000000"/>
          <w:sz w:val="28"/>
        </w:rPr>
        <w:t xml:space="preserve">
      31. В течение 1 (одного) рабочего дня, со дня принятия положительного решения рабочим органом, между рабочим органом и инвестором подписываются договор инвестиционного субсидирования и соглашение о целевом использовании и не отчуждении приобретаемого оборудования, техники по формам согласно </w:t>
      </w:r>
      <w:r>
        <w:rPr>
          <w:rFonts w:ascii="Times New Roman"/>
          <w:b w:val="false"/>
          <w:i w:val="false"/>
          <w:color w:val="000000"/>
          <w:sz w:val="28"/>
        </w:rPr>
        <w:t>приложениям 9</w:t>
      </w:r>
      <w:r>
        <w:rPr>
          <w:rFonts w:ascii="Times New Roman"/>
          <w:b w:val="false"/>
          <w:i w:val="false"/>
          <w:color w:val="000000"/>
          <w:sz w:val="28"/>
        </w:rPr>
        <w:t>, 10 к настоящим Правилам, заключенные в информационной системе субсидирования в электронной форме, подписываемые ЭЦП.</w:t>
      </w:r>
    </w:p>
    <w:bookmarkEnd w:id="122"/>
    <w:bookmarkStart w:name="z148" w:id="123"/>
    <w:p>
      <w:pPr>
        <w:spacing w:after="0"/>
        <w:ind w:left="0"/>
        <w:jc w:val="both"/>
      </w:pPr>
      <w:r>
        <w:rPr>
          <w:rFonts w:ascii="Times New Roman"/>
          <w:b w:val="false"/>
          <w:i w:val="false"/>
          <w:color w:val="000000"/>
          <w:sz w:val="28"/>
        </w:rPr>
        <w:t xml:space="preserve">
      32. Договор инвестиционного субсидирования предусматривает порядок и условия перечисления средств инвестору, не отчуждения в течение 3 (трех) лет предмета субсидирования, условия мониторинга деятельности инвестора рабочим органом и иные условия предусмотренные договором инвестиционного субсидирования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23"/>
    <w:bookmarkStart w:name="z149" w:id="124"/>
    <w:p>
      <w:pPr>
        <w:spacing w:after="0"/>
        <w:ind w:left="0"/>
        <w:jc w:val="both"/>
      </w:pPr>
      <w:r>
        <w:rPr>
          <w:rFonts w:ascii="Times New Roman"/>
          <w:b w:val="false"/>
          <w:i w:val="false"/>
          <w:color w:val="000000"/>
          <w:sz w:val="28"/>
        </w:rPr>
        <w:t>
      33. Сумма инвестиционных субсидий перечисляется рабочим органом на расчетный счет инвестора или с согласия инвестора в финансовый институт в счет погашения основного долга инвестора.</w:t>
      </w:r>
    </w:p>
    <w:bookmarkEnd w:id="124"/>
    <w:bookmarkStart w:name="z150" w:id="125"/>
    <w:p>
      <w:pPr>
        <w:spacing w:after="0"/>
        <w:ind w:left="0"/>
        <w:jc w:val="left"/>
      </w:pPr>
      <w:r>
        <w:rPr>
          <w:rFonts w:ascii="Times New Roman"/>
          <w:b/>
          <w:i w:val="false"/>
          <w:color w:val="000000"/>
        </w:rPr>
        <w:t xml:space="preserve"> Глава 6. Отдельные условия инвестиционного субсидирования по инвестиционным вложениям за счет привлеченных средств</w:t>
      </w:r>
    </w:p>
    <w:bookmarkEnd w:id="125"/>
    <w:bookmarkStart w:name="z151" w:id="126"/>
    <w:p>
      <w:pPr>
        <w:spacing w:after="0"/>
        <w:ind w:left="0"/>
        <w:jc w:val="both"/>
      </w:pPr>
      <w:r>
        <w:rPr>
          <w:rFonts w:ascii="Times New Roman"/>
          <w:b w:val="false"/>
          <w:i w:val="false"/>
          <w:color w:val="000000"/>
          <w:sz w:val="28"/>
        </w:rPr>
        <w:t>
      34. В случае планируемого приобретения инвестором оборудования/техники в кредит/лизинг допускается перечисление инвестиционных субсидий авансовым платежом финансовому институту на специальный счет.</w:t>
      </w:r>
    </w:p>
    <w:bookmarkEnd w:id="126"/>
    <w:bookmarkStart w:name="z152" w:id="127"/>
    <w:p>
      <w:pPr>
        <w:spacing w:after="0"/>
        <w:ind w:left="0"/>
        <w:jc w:val="both"/>
      </w:pPr>
      <w:r>
        <w:rPr>
          <w:rFonts w:ascii="Times New Roman"/>
          <w:b w:val="false"/>
          <w:i w:val="false"/>
          <w:color w:val="000000"/>
          <w:sz w:val="28"/>
        </w:rPr>
        <w:t>
      Заявки для применения механизма перечисления субсидий на специальный счет финансового института авансовым платежом рассматриваются рабочим органом без применения двухэтапных процедур.</w:t>
      </w:r>
    </w:p>
    <w:bookmarkEnd w:id="127"/>
    <w:bookmarkStart w:name="z153" w:id="128"/>
    <w:p>
      <w:pPr>
        <w:spacing w:after="0"/>
        <w:ind w:left="0"/>
        <w:jc w:val="both"/>
      </w:pPr>
      <w:r>
        <w:rPr>
          <w:rFonts w:ascii="Times New Roman"/>
          <w:b w:val="false"/>
          <w:i w:val="false"/>
          <w:color w:val="000000"/>
          <w:sz w:val="28"/>
        </w:rPr>
        <w:t>
      При этом, по заявкам, рассматриваемым в рамках паспортов проектов № 1, № 2, № 3, № 4, № 6, № 9, № 13, № 14, № 18, № 19 целесообразность применения механизма перечисления инвестиционных субсидий авансовым платежом финансовому институту на специальный счет определяется инвестором, что отражается в заявке на инвестиционное субсидирование.</w:t>
      </w:r>
    </w:p>
    <w:bookmarkEnd w:id="128"/>
    <w:bookmarkStart w:name="z154" w:id="129"/>
    <w:p>
      <w:pPr>
        <w:spacing w:after="0"/>
        <w:ind w:left="0"/>
        <w:jc w:val="both"/>
      </w:pPr>
      <w:r>
        <w:rPr>
          <w:rFonts w:ascii="Times New Roman"/>
          <w:b w:val="false"/>
          <w:i w:val="false"/>
          <w:color w:val="000000"/>
          <w:sz w:val="28"/>
        </w:rPr>
        <w:t>
      По заявкам, рассматриваемым в рамках паспортов проектов № 5, № 7, № 8, № 10, № 11, № 12, № 15, № 16, № 17, № 20, № 21, № 22, № 23, № 24, № 25, № 26, № 27, № 28, № 29, № 30, № 31, №32, №33, № 34, № 35, № 36, № 37, № 38, № 39 целесообразность применения механизма перечисления инвестиционных субсидий авансовым платежом финансовому институту на специальный счет определяется рабочим органом.</w:t>
      </w:r>
    </w:p>
    <w:bookmarkEnd w:id="129"/>
    <w:bookmarkStart w:name="z155" w:id="130"/>
    <w:p>
      <w:pPr>
        <w:spacing w:after="0"/>
        <w:ind w:left="0"/>
        <w:jc w:val="both"/>
      </w:pPr>
      <w:r>
        <w:rPr>
          <w:rFonts w:ascii="Times New Roman"/>
          <w:b w:val="false"/>
          <w:i w:val="false"/>
          <w:color w:val="000000"/>
          <w:sz w:val="28"/>
        </w:rPr>
        <w:t>
      35. Для получения инвестиционных субсидий на специальный счет, инвестор подает заявку по форме согласно приложению 5 к настоящим Правилам и дополнительно прикрепляет заверенную финансовым институтом копию положительного решения кредитного комитета финансового института в электронном формате "PDF (Portable Document Format)" (сканированная копия подписанного и заверенного печатью (при наличии) финансового института бумажного варианта).</w:t>
      </w:r>
    </w:p>
    <w:bookmarkEnd w:id="130"/>
    <w:bookmarkStart w:name="z156" w:id="131"/>
    <w:p>
      <w:pPr>
        <w:spacing w:after="0"/>
        <w:ind w:left="0"/>
        <w:jc w:val="both"/>
      </w:pPr>
      <w:r>
        <w:rPr>
          <w:rFonts w:ascii="Times New Roman"/>
          <w:b w:val="false"/>
          <w:i w:val="false"/>
          <w:color w:val="000000"/>
          <w:sz w:val="28"/>
        </w:rPr>
        <w:t>
      В течение 3 (трех) рабочих дней с даты получения положительного решения рабочего органа, между рабочим органом, финансовым институтом и инвестором заключается трехсторонний договор и соглашение о неиспользовании финансовым институтом инвестиционных субсидий на специальном счете по форме согласно приложению 11 к настоящим Правилам, заключенные в информационной системе субсидирования в электронной форме, подписываемые ЭЦП. При этом финансовый институт не использует средства инвестиционных субсидий, полученных на специальный счет, до своевременного исполнения условий, указанных в пунктах 36, 37 настоящих Правил.</w:t>
      </w:r>
    </w:p>
    <w:bookmarkEnd w:id="131"/>
    <w:bookmarkStart w:name="z157" w:id="132"/>
    <w:p>
      <w:pPr>
        <w:spacing w:after="0"/>
        <w:ind w:left="0"/>
        <w:jc w:val="both"/>
      </w:pPr>
      <w:r>
        <w:rPr>
          <w:rFonts w:ascii="Times New Roman"/>
          <w:b w:val="false"/>
          <w:i w:val="false"/>
          <w:color w:val="000000"/>
          <w:sz w:val="28"/>
        </w:rPr>
        <w:t>
      36. В случае финансирования инвестора путем представления кредита финансовый институт в течение 10 (десяти) рабочих дней с даты получения положительного решения рабочего органа и инвестиционных субсидий на специальный счет осуществляет выдачу кредита инвестору, и загружает подтверждающие документы, копию кредитного договора в информационную систему в электронном формате "PDF (Portable Document Format)" (сканированная копия подписанного и заверенного печатью (при наличии) финансового института бумажного варианта) с ЭЦП.</w:t>
      </w:r>
    </w:p>
    <w:bookmarkEnd w:id="132"/>
    <w:bookmarkStart w:name="z158" w:id="133"/>
    <w:p>
      <w:pPr>
        <w:spacing w:after="0"/>
        <w:ind w:left="0"/>
        <w:jc w:val="both"/>
      </w:pPr>
      <w:r>
        <w:rPr>
          <w:rFonts w:ascii="Times New Roman"/>
          <w:b w:val="false"/>
          <w:i w:val="false"/>
          <w:color w:val="000000"/>
          <w:sz w:val="28"/>
        </w:rPr>
        <w:t>
      37. В случае финансирования инвестора путем лизинга, финансовый институт, в течение 10 (десяти) рабочих дней с даты получения положительного решения рабочего органа и инвестиционных субсидий на специальный счет, загружает в информационную систему субсидирования копию договора финансового лизинга в электронном формате "PDF (Portable Document Format)" (сканированная копия подписанного и заверенного печатью (при наличии) финансового института бумажного варианта) с ЭЦП.</w:t>
      </w:r>
    </w:p>
    <w:bookmarkEnd w:id="133"/>
    <w:bookmarkStart w:name="z159" w:id="134"/>
    <w:p>
      <w:pPr>
        <w:spacing w:after="0"/>
        <w:ind w:left="0"/>
        <w:jc w:val="both"/>
      </w:pPr>
      <w:r>
        <w:rPr>
          <w:rFonts w:ascii="Times New Roman"/>
          <w:b w:val="false"/>
          <w:i w:val="false"/>
          <w:color w:val="000000"/>
          <w:sz w:val="28"/>
        </w:rPr>
        <w:t>
      Финансовый институт в срок не более 180 (ста восьмидесяти) календарных дней со дня подписания трехстороннего договора и соглашения о неиспользовании финансовым институтом денег на специальном счете направляет в рабочий орган электронное уведомление в информационной системе субсидирования, подписанного с ЭЦП, о завершении поставки техники и оборудованию инвестору с приложением акта приема-передачи предмета лизинга и дополнительного соглашения к договору лизинга по определению окончательной стоимости предмета лизинга в электронном формате "PDF (Portable Document Format)" (сканированная копия подписанного и заверенного печатью (при наличии) финансового института бумажного варианта).</w:t>
      </w:r>
    </w:p>
    <w:bookmarkEnd w:id="134"/>
    <w:bookmarkStart w:name="z160" w:id="135"/>
    <w:p>
      <w:pPr>
        <w:spacing w:after="0"/>
        <w:ind w:left="0"/>
        <w:jc w:val="both"/>
      </w:pPr>
      <w:r>
        <w:rPr>
          <w:rFonts w:ascii="Times New Roman"/>
          <w:b w:val="false"/>
          <w:i w:val="false"/>
          <w:color w:val="000000"/>
          <w:sz w:val="28"/>
        </w:rPr>
        <w:t>
      Если фактическая стоимость предмета лизинга оказалась меньше ее первоначальной стоимости (на основании которой решением рабочего органа были перечислены инвестиционные субсидии авансовым платежом), то информационная система субсидирования осуществляет перерасчет субсидий, выявляет сумму разницы (излишне перечисленных средств на специальный счет) и направляет уведомления в финансовый институт и рабочий орган.</w:t>
      </w:r>
    </w:p>
    <w:bookmarkEnd w:id="135"/>
    <w:bookmarkStart w:name="z161" w:id="136"/>
    <w:p>
      <w:pPr>
        <w:spacing w:after="0"/>
        <w:ind w:left="0"/>
        <w:jc w:val="both"/>
      </w:pPr>
      <w:r>
        <w:rPr>
          <w:rFonts w:ascii="Times New Roman"/>
          <w:b w:val="false"/>
          <w:i w:val="false"/>
          <w:color w:val="000000"/>
          <w:sz w:val="28"/>
        </w:rPr>
        <w:t>
      Финансовый институт в срок не более 3 (трех) рабочих дней со дня получения уведомления восстанавливает средства на расчетный счет рабочего органа в размере, указанном в уведомлении.</w:t>
      </w:r>
    </w:p>
    <w:bookmarkEnd w:id="136"/>
    <w:bookmarkStart w:name="z162" w:id="137"/>
    <w:p>
      <w:pPr>
        <w:spacing w:after="0"/>
        <w:ind w:left="0"/>
        <w:jc w:val="both"/>
      </w:pPr>
      <w:r>
        <w:rPr>
          <w:rFonts w:ascii="Times New Roman"/>
          <w:b w:val="false"/>
          <w:i w:val="false"/>
          <w:color w:val="000000"/>
          <w:sz w:val="28"/>
        </w:rPr>
        <w:t>
      По заявкам инвесторов, по которым фактическая стоимость предмета лизинга превышает первоначальную стоимость, перерасчет субсидий не осуществляется.</w:t>
      </w:r>
    </w:p>
    <w:bookmarkEnd w:id="137"/>
    <w:bookmarkStart w:name="z163" w:id="138"/>
    <w:p>
      <w:pPr>
        <w:spacing w:after="0"/>
        <w:ind w:left="0"/>
        <w:jc w:val="both"/>
      </w:pPr>
      <w:r>
        <w:rPr>
          <w:rFonts w:ascii="Times New Roman"/>
          <w:b w:val="false"/>
          <w:i w:val="false"/>
          <w:color w:val="000000"/>
          <w:sz w:val="28"/>
        </w:rPr>
        <w:t>
      38. В случае, если финансовым институтом не выполняются условия, предусмотренные пунктом 36 (при финансировании инвестора путем представления кредита) или пунктом 37 (при финансировании инвестора путем представления техники и (или) оборудования в лизинг), то финансовый институт в течение 3 (трех) рабочих дней восстанавливает средства, перечисленные рабочим органом на специальный счет в полном объеме. При этом, возврат платежей, произведенных в текущем финансовом году, осуществляется восстановлением кассовых расходов рабочего органа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w:t>
      </w:r>
    </w:p>
    <w:bookmarkEnd w:id="138"/>
    <w:bookmarkStart w:name="z164" w:id="139"/>
    <w:p>
      <w:pPr>
        <w:spacing w:after="0"/>
        <w:ind w:left="0"/>
        <w:jc w:val="both"/>
      </w:pPr>
      <w:r>
        <w:rPr>
          <w:rFonts w:ascii="Times New Roman"/>
          <w:b w:val="false"/>
          <w:i w:val="false"/>
          <w:color w:val="000000"/>
          <w:sz w:val="28"/>
        </w:rPr>
        <w:t>
      39. Средства, перечисленные на специальный счет, зачисляются финансовым институтом в счет погашения основного долга инвестора по кредиту/лизингу, использованного на приобретение оборудования и техники в рамках инвестиционного проекта на основании положительного решения рабочего органа о предоставлении инвестору инвестиционной субсидии.</w:t>
      </w:r>
    </w:p>
    <w:bookmarkEnd w:id="139"/>
    <w:bookmarkStart w:name="z165" w:id="140"/>
    <w:p>
      <w:pPr>
        <w:spacing w:after="0"/>
        <w:ind w:left="0"/>
        <w:jc w:val="left"/>
      </w:pPr>
      <w:r>
        <w:rPr>
          <w:rFonts w:ascii="Times New Roman"/>
          <w:b/>
          <w:i w:val="false"/>
          <w:color w:val="000000"/>
        </w:rPr>
        <w:t xml:space="preserve"> Глава 7. Субсидирование по лизингу готовых проектов</w:t>
      </w:r>
    </w:p>
    <w:bookmarkEnd w:id="140"/>
    <w:bookmarkStart w:name="z166" w:id="141"/>
    <w:p>
      <w:pPr>
        <w:spacing w:after="0"/>
        <w:ind w:left="0"/>
        <w:jc w:val="both"/>
      </w:pPr>
      <w:r>
        <w:rPr>
          <w:rFonts w:ascii="Times New Roman"/>
          <w:b w:val="false"/>
          <w:i w:val="false"/>
          <w:color w:val="000000"/>
          <w:sz w:val="28"/>
        </w:rPr>
        <w:t>
      40. При приобретении в лизинг вновь введенного в эксплуатацию производственного комплекса (лизинг готового объекта) инвестором в соответствии с настоящими Правилами может выступать лизингополучатель. Вновь введенным производственным комплексом является комплекс, который был введен в эксплуатацию не ранее 12 (двенадцати) месяцев до даты подачи заявки.</w:t>
      </w:r>
    </w:p>
    <w:bookmarkEnd w:id="141"/>
    <w:bookmarkStart w:name="z167" w:id="142"/>
    <w:p>
      <w:pPr>
        <w:spacing w:after="0"/>
        <w:ind w:left="0"/>
        <w:jc w:val="both"/>
      </w:pPr>
      <w:r>
        <w:rPr>
          <w:rFonts w:ascii="Times New Roman"/>
          <w:b w:val="false"/>
          <w:i w:val="false"/>
          <w:color w:val="000000"/>
          <w:sz w:val="28"/>
        </w:rPr>
        <w:t>
      41. Инвестор для получения инвестиционных субсидий по лизингу готовых объектов подает заявку по форме согласно приложению 6 к настоящим Правилам, с прикреплением к ней следующих подтверждающих документов в электронном формате "PDF (Portable Document Format)" (сканированная копия подписанного и заверенного печатью (при наличии) инвестора бумажного варианта:</w:t>
      </w:r>
    </w:p>
    <w:bookmarkEnd w:id="142"/>
    <w:bookmarkStart w:name="z168" w:id="143"/>
    <w:p>
      <w:pPr>
        <w:spacing w:after="0"/>
        <w:ind w:left="0"/>
        <w:jc w:val="both"/>
      </w:pPr>
      <w:r>
        <w:rPr>
          <w:rFonts w:ascii="Times New Roman"/>
          <w:b w:val="false"/>
          <w:i w:val="false"/>
          <w:color w:val="000000"/>
          <w:sz w:val="28"/>
        </w:rPr>
        <w:t>
      1) копия трехстороннего соглашения между инвестором, лизингодателем и продавцом объекта;</w:t>
      </w:r>
    </w:p>
    <w:bookmarkEnd w:id="143"/>
    <w:bookmarkStart w:name="z169" w:id="144"/>
    <w:p>
      <w:pPr>
        <w:spacing w:after="0"/>
        <w:ind w:left="0"/>
        <w:jc w:val="both"/>
      </w:pPr>
      <w:r>
        <w:rPr>
          <w:rFonts w:ascii="Times New Roman"/>
          <w:b w:val="false"/>
          <w:i w:val="false"/>
          <w:color w:val="000000"/>
          <w:sz w:val="28"/>
        </w:rPr>
        <w:t>
      2) копия договора купли-продажи объекта, заключенный между продавцом и лизингодателем;</w:t>
      </w:r>
    </w:p>
    <w:bookmarkEnd w:id="144"/>
    <w:bookmarkStart w:name="z170" w:id="145"/>
    <w:p>
      <w:pPr>
        <w:spacing w:after="0"/>
        <w:ind w:left="0"/>
        <w:jc w:val="both"/>
      </w:pPr>
      <w:r>
        <w:rPr>
          <w:rFonts w:ascii="Times New Roman"/>
          <w:b w:val="false"/>
          <w:i w:val="false"/>
          <w:color w:val="000000"/>
          <w:sz w:val="28"/>
        </w:rPr>
        <w:t>
      3) заверенный финансовым институтом договор лизинга объекта;</w:t>
      </w:r>
    </w:p>
    <w:bookmarkEnd w:id="145"/>
    <w:bookmarkStart w:name="z171" w:id="146"/>
    <w:p>
      <w:pPr>
        <w:spacing w:after="0"/>
        <w:ind w:left="0"/>
        <w:jc w:val="both"/>
      </w:pPr>
      <w:r>
        <w:rPr>
          <w:rFonts w:ascii="Times New Roman"/>
          <w:b w:val="false"/>
          <w:i w:val="false"/>
          <w:color w:val="000000"/>
          <w:sz w:val="28"/>
        </w:rPr>
        <w:t xml:space="preserve">
      4) копия акта приемки объекта инвестиционного проекта в эксплуатацию (при создании новых производственных мощностей или расширение действующих) или акта ввода в эксплуатацию пускового комплекса или очереди инвестиционного проекта (по случаям, указанным в пункте 14 Правил) по форме акта приемки объекта в эксплуатацию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73 Закона об архитектурной, градостроительной и строительной деятельности;</w:t>
      </w:r>
    </w:p>
    <w:bookmarkEnd w:id="146"/>
    <w:bookmarkStart w:name="z172" w:id="147"/>
    <w:p>
      <w:pPr>
        <w:spacing w:after="0"/>
        <w:ind w:left="0"/>
        <w:jc w:val="both"/>
      </w:pPr>
      <w:r>
        <w:rPr>
          <w:rFonts w:ascii="Times New Roman"/>
          <w:b w:val="false"/>
          <w:i w:val="false"/>
          <w:color w:val="000000"/>
          <w:sz w:val="28"/>
        </w:rPr>
        <w:t xml:space="preserve">
      5) копия акта ввода оборудования и/или инвестиционного объекта в эксплуатацию; </w:t>
      </w:r>
    </w:p>
    <w:bookmarkEnd w:id="147"/>
    <w:bookmarkStart w:name="z173" w:id="148"/>
    <w:p>
      <w:pPr>
        <w:spacing w:after="0"/>
        <w:ind w:left="0"/>
        <w:jc w:val="both"/>
      </w:pPr>
      <w:r>
        <w:rPr>
          <w:rFonts w:ascii="Times New Roman"/>
          <w:b w:val="false"/>
          <w:i w:val="false"/>
          <w:color w:val="000000"/>
          <w:sz w:val="28"/>
        </w:rPr>
        <w:t>
      6) копии договоров купли-продажи, счетов-фактур, подтверждающих инвестиционные вложения продавца при реализации инвестиционного проекта;</w:t>
      </w:r>
    </w:p>
    <w:bookmarkEnd w:id="148"/>
    <w:bookmarkStart w:name="z174" w:id="149"/>
    <w:p>
      <w:pPr>
        <w:spacing w:after="0"/>
        <w:ind w:left="0"/>
        <w:jc w:val="both"/>
      </w:pPr>
      <w:r>
        <w:rPr>
          <w:rFonts w:ascii="Times New Roman"/>
          <w:b w:val="false"/>
          <w:i w:val="false"/>
          <w:color w:val="000000"/>
          <w:sz w:val="28"/>
        </w:rPr>
        <w:t xml:space="preserve">
      7) копии актов приема-передачи оборудования; </w:t>
      </w:r>
    </w:p>
    <w:bookmarkEnd w:id="149"/>
    <w:bookmarkStart w:name="z175" w:id="150"/>
    <w:p>
      <w:pPr>
        <w:spacing w:after="0"/>
        <w:ind w:left="0"/>
        <w:jc w:val="both"/>
      </w:pPr>
      <w:r>
        <w:rPr>
          <w:rFonts w:ascii="Times New Roman"/>
          <w:b w:val="false"/>
          <w:i w:val="false"/>
          <w:color w:val="000000"/>
          <w:sz w:val="28"/>
        </w:rPr>
        <w:t>
      8) копия бизнес-плана к проекту;</w:t>
      </w:r>
    </w:p>
    <w:bookmarkEnd w:id="150"/>
    <w:bookmarkStart w:name="z176" w:id="151"/>
    <w:p>
      <w:pPr>
        <w:spacing w:after="0"/>
        <w:ind w:left="0"/>
        <w:jc w:val="both"/>
      </w:pPr>
      <w:r>
        <w:rPr>
          <w:rFonts w:ascii="Times New Roman"/>
          <w:b w:val="false"/>
          <w:i w:val="false"/>
          <w:color w:val="000000"/>
          <w:sz w:val="28"/>
        </w:rPr>
        <w:t xml:space="preserve">
      9) копия проектно-сметной документации, имеющей положительное заключение экспертизы проектов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и </w:t>
      </w:r>
      <w:r>
        <w:rPr>
          <w:rFonts w:ascii="Times New Roman"/>
          <w:b w:val="false"/>
          <w:i w:val="false"/>
          <w:color w:val="000000"/>
          <w:sz w:val="28"/>
        </w:rPr>
        <w:t>Главой 9-1</w:t>
      </w:r>
      <w:r>
        <w:rPr>
          <w:rFonts w:ascii="Times New Roman"/>
          <w:b w:val="false"/>
          <w:i w:val="false"/>
          <w:color w:val="000000"/>
          <w:sz w:val="28"/>
        </w:rPr>
        <w:t xml:space="preserve"> Закона об архитектурной, градостроительной и строительной деятельности (по паспортам проектов, по которым предусмотрено субсидирование в соответствии с проектно-сметной документацией).</w:t>
      </w:r>
    </w:p>
    <w:bookmarkEnd w:id="151"/>
    <w:bookmarkStart w:name="z177" w:id="152"/>
    <w:p>
      <w:pPr>
        <w:spacing w:after="0"/>
        <w:ind w:left="0"/>
        <w:jc w:val="both"/>
      </w:pPr>
      <w:r>
        <w:rPr>
          <w:rFonts w:ascii="Times New Roman"/>
          <w:b w:val="false"/>
          <w:i w:val="false"/>
          <w:color w:val="000000"/>
          <w:sz w:val="28"/>
        </w:rPr>
        <w:t>
      В рамках субсидирования лизинга готовых объектов субсидирование приобретения техники не осуществляется.</w:t>
      </w:r>
    </w:p>
    <w:bookmarkEnd w:id="152"/>
    <w:bookmarkStart w:name="z178" w:id="153"/>
    <w:p>
      <w:pPr>
        <w:spacing w:after="0"/>
        <w:ind w:left="0"/>
        <w:jc w:val="left"/>
      </w:pPr>
      <w:r>
        <w:rPr>
          <w:rFonts w:ascii="Times New Roman"/>
          <w:b/>
          <w:i w:val="false"/>
          <w:color w:val="000000"/>
        </w:rPr>
        <w:t xml:space="preserve"> Глава 8. Заключительные положения</w:t>
      </w:r>
    </w:p>
    <w:bookmarkEnd w:id="153"/>
    <w:bookmarkStart w:name="z179" w:id="154"/>
    <w:p>
      <w:pPr>
        <w:spacing w:after="0"/>
        <w:ind w:left="0"/>
        <w:jc w:val="both"/>
      </w:pPr>
      <w:r>
        <w:rPr>
          <w:rFonts w:ascii="Times New Roman"/>
          <w:b w:val="false"/>
          <w:i w:val="false"/>
          <w:color w:val="000000"/>
          <w:sz w:val="28"/>
        </w:rPr>
        <w:t>
      42. Мониторинг инвестиционного субсидирования осуществляется рабочим органом, в информационной системе субсидирования по следующим критериям и в следующие сроки:</w:t>
      </w:r>
    </w:p>
    <w:bookmarkEnd w:id="154"/>
    <w:bookmarkStart w:name="z180" w:id="155"/>
    <w:p>
      <w:pPr>
        <w:spacing w:after="0"/>
        <w:ind w:left="0"/>
        <w:jc w:val="both"/>
      </w:pPr>
      <w:r>
        <w:rPr>
          <w:rFonts w:ascii="Times New Roman"/>
          <w:b w:val="false"/>
          <w:i w:val="false"/>
          <w:color w:val="000000"/>
          <w:sz w:val="28"/>
        </w:rPr>
        <w:t>
      1) не отчуждения и целевого использования инвестором приобретенной техники и оборудования в течение 3 (трех) лет с момента субсидирования;</w:t>
      </w:r>
    </w:p>
    <w:bookmarkEnd w:id="155"/>
    <w:bookmarkStart w:name="z181" w:id="156"/>
    <w:p>
      <w:pPr>
        <w:spacing w:after="0"/>
        <w:ind w:left="0"/>
        <w:jc w:val="both"/>
      </w:pPr>
      <w:r>
        <w:rPr>
          <w:rFonts w:ascii="Times New Roman"/>
          <w:b w:val="false"/>
          <w:i w:val="false"/>
          <w:color w:val="000000"/>
          <w:sz w:val="28"/>
        </w:rPr>
        <w:t>
      2) по паспортам проектов № 11, № 12, № 25, № 32, № 33, № 34, №.35, № 36, № 37, № 38, № 39 Перечня паспортов проектов на предмет: действия/бездействия объекта инвестиционного субсидирования в течение одного календарного года с момента ввода в эксплуатацию, достижения/недостижения выхода объекта инвестиционного субсидирования на проектную мощность в размере не менее 30 % в сроки, предусмотренные бизнес-планом;</w:t>
      </w:r>
    </w:p>
    <w:bookmarkEnd w:id="156"/>
    <w:bookmarkStart w:name="z182" w:id="157"/>
    <w:p>
      <w:pPr>
        <w:spacing w:after="0"/>
        <w:ind w:left="0"/>
        <w:jc w:val="both"/>
      </w:pPr>
      <w:r>
        <w:rPr>
          <w:rFonts w:ascii="Times New Roman"/>
          <w:b w:val="false"/>
          <w:i w:val="false"/>
          <w:color w:val="000000"/>
          <w:sz w:val="28"/>
        </w:rPr>
        <w:t>
      3) на предмет исполнения достижения показателей по производительности и/или продуктивности и/или сбыта продукции и/или загрузке производственных мощностей согласно бизнес-плану инвестиционных проектов, по которым осуществлено субсидирование строительно-монтажных работ в соответствии с частью 4 пункта 4 настоящих Правил;</w:t>
      </w:r>
    </w:p>
    <w:bookmarkEnd w:id="157"/>
    <w:bookmarkStart w:name="z183" w:id="158"/>
    <w:p>
      <w:pPr>
        <w:spacing w:after="0"/>
        <w:ind w:left="0"/>
        <w:jc w:val="both"/>
      </w:pPr>
      <w:r>
        <w:rPr>
          <w:rFonts w:ascii="Times New Roman"/>
          <w:b w:val="false"/>
          <w:i w:val="false"/>
          <w:color w:val="000000"/>
          <w:sz w:val="28"/>
        </w:rPr>
        <w:t>
      4) на предмет ввода в эксплуатацию (в сроки указанные в бизнес плане), действия/бездействия, не отчуждения, целевого использования объектов, просубсидированных в рамках механизма по перечислению субсидий авансовым платежом на специальный счет.</w:t>
      </w:r>
    </w:p>
    <w:bookmarkEnd w:id="158"/>
    <w:bookmarkStart w:name="z184" w:id="159"/>
    <w:p>
      <w:pPr>
        <w:spacing w:after="0"/>
        <w:ind w:left="0"/>
        <w:jc w:val="both"/>
      </w:pPr>
      <w:r>
        <w:rPr>
          <w:rFonts w:ascii="Times New Roman"/>
          <w:b w:val="false"/>
          <w:i w:val="false"/>
          <w:color w:val="000000"/>
          <w:sz w:val="28"/>
        </w:rPr>
        <w:t>
      43. Для осуществления функций мониторинга рабочий орган запрашивает у инвестора необходимую информацию для исполнения условий мониторинга, указанных в пункте 42 настоящих Правил.</w:t>
      </w:r>
    </w:p>
    <w:bookmarkEnd w:id="159"/>
    <w:bookmarkStart w:name="z185" w:id="160"/>
    <w:p>
      <w:pPr>
        <w:spacing w:after="0"/>
        <w:ind w:left="0"/>
        <w:jc w:val="both"/>
      </w:pPr>
      <w:r>
        <w:rPr>
          <w:rFonts w:ascii="Times New Roman"/>
          <w:b w:val="false"/>
          <w:i w:val="false"/>
          <w:color w:val="000000"/>
          <w:sz w:val="28"/>
        </w:rPr>
        <w:t>
      Инвестор в течение 10 (десяти) рабочих дней представляет запрашиваемую информацию рабочему органу, в информационной системе субсидирования, с прикреплением подтверждающих документов в электронном формате "PDF (Portable Document Format)" (сканированная копия подписанного и заверенного печатью (при наличии) бумажного варианта).</w:t>
      </w:r>
    </w:p>
    <w:bookmarkEnd w:id="160"/>
    <w:bookmarkStart w:name="z186" w:id="161"/>
    <w:p>
      <w:pPr>
        <w:spacing w:after="0"/>
        <w:ind w:left="0"/>
        <w:jc w:val="both"/>
      </w:pPr>
      <w:r>
        <w:rPr>
          <w:rFonts w:ascii="Times New Roman"/>
          <w:b w:val="false"/>
          <w:i w:val="false"/>
          <w:color w:val="000000"/>
          <w:sz w:val="28"/>
        </w:rPr>
        <w:t xml:space="preserve">
      44. Анализ на основании данных мониторинга, сформированный информационной системой субсидирования проверяется и согласуется рабочим органом. </w:t>
      </w:r>
    </w:p>
    <w:bookmarkEnd w:id="161"/>
    <w:bookmarkStart w:name="z187" w:id="162"/>
    <w:p>
      <w:pPr>
        <w:spacing w:after="0"/>
        <w:ind w:left="0"/>
        <w:jc w:val="both"/>
      </w:pPr>
      <w:r>
        <w:rPr>
          <w:rFonts w:ascii="Times New Roman"/>
          <w:b w:val="false"/>
          <w:i w:val="false"/>
          <w:color w:val="000000"/>
          <w:sz w:val="28"/>
        </w:rPr>
        <w:t>
      В случае недостижения инвестором показателей по производительности и/или продуктивности и/или сбыта продукции и/или загрузке производственных мощностей согласно бизнес-плану инвестиционного проекта, по которому осуществлено субсидирование строительно-монтажных работ, рабочий орган в течение 2 (двух) рабочих дней со дня выявления факта, принимает действия, предусмотренные настоящим пунктом. При этом решение о невозврате выплаченных субсидий принимается на основании объективных факторов вследствие наступления форс-мажорных обстоятельств (обстоятельств непреодолимой силы, которые инвестор не в силах предвидеть и предотвратить).</w:t>
      </w:r>
    </w:p>
    <w:bookmarkEnd w:id="162"/>
    <w:bookmarkStart w:name="z188" w:id="163"/>
    <w:p>
      <w:pPr>
        <w:spacing w:after="0"/>
        <w:ind w:left="0"/>
        <w:jc w:val="both"/>
      </w:pPr>
      <w:r>
        <w:rPr>
          <w:rFonts w:ascii="Times New Roman"/>
          <w:b w:val="false"/>
          <w:i w:val="false"/>
          <w:color w:val="000000"/>
          <w:sz w:val="28"/>
        </w:rPr>
        <w:t xml:space="preserve">
      В случае отчуждения и/или нецелевого использования инвестором приобретенной техники и/или оборудования, бездействия объекта производства в течение одного календарного года с момента ввода в эксплуатацию или не выхода объекта на проектную мощность в размере, не менее 30 % в сроки, предусмотренные бизнес-планом, а также установления факта процедуры ликвидации, реабилитации или банкротства в отношении инвестора, приостановления деятельности инвестора в соответствии с законодательством Республики Казахстан, рабочий орган в течение 30 (тридцати) календарных дней, с момента принятия решения о возврате инвестиционных субсидий, инициирует судебное разбирательство и возврат денежных средств. </w:t>
      </w:r>
    </w:p>
    <w:bookmarkEnd w:id="163"/>
    <w:bookmarkStart w:name="z189" w:id="164"/>
    <w:p>
      <w:pPr>
        <w:spacing w:after="0"/>
        <w:ind w:left="0"/>
        <w:jc w:val="both"/>
      </w:pPr>
      <w:r>
        <w:rPr>
          <w:rFonts w:ascii="Times New Roman"/>
          <w:b w:val="false"/>
          <w:i w:val="false"/>
          <w:color w:val="000000"/>
          <w:sz w:val="28"/>
        </w:rPr>
        <w:t>
      Рабочий орган в течение 5 (пяти) рабочих дней с момента принятия решения о прекращении инвестиционного субсидирования уведомляет письмом инвестора с указанием причины принятого решения.</w:t>
      </w:r>
    </w:p>
    <w:bookmarkEnd w:id="164"/>
    <w:bookmarkStart w:name="z190" w:id="165"/>
    <w:p>
      <w:pPr>
        <w:spacing w:after="0"/>
        <w:ind w:left="0"/>
        <w:jc w:val="both"/>
      </w:pPr>
      <w:r>
        <w:rPr>
          <w:rFonts w:ascii="Times New Roman"/>
          <w:b w:val="false"/>
          <w:i w:val="false"/>
          <w:color w:val="000000"/>
          <w:sz w:val="28"/>
        </w:rPr>
        <w:t>
      При этом рабочим органом возврат платежей, произведенных в текущем финансовом году, осуществляется восстановлением кассовых расходов рабочего органа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w:t>
      </w:r>
    </w:p>
    <w:bookmarkEnd w:id="165"/>
    <w:bookmarkStart w:name="z191" w:id="166"/>
    <w:p>
      <w:pPr>
        <w:spacing w:after="0"/>
        <w:ind w:left="0"/>
        <w:jc w:val="both"/>
      </w:pPr>
      <w:r>
        <w:rPr>
          <w:rFonts w:ascii="Times New Roman"/>
          <w:b w:val="false"/>
          <w:i w:val="false"/>
          <w:color w:val="000000"/>
          <w:sz w:val="28"/>
        </w:rPr>
        <w:t>
      45. Рабочий орган ежемесячно, не позднее 5 числа месяца, следующего за отчетным, представляет администратору отчет об освоении субсидий на возмещение части расходов, понесенных субъектом АПК, при инвестиционных вложениях по форме, согласно приложению 12 к настоящим Правилам.</w:t>
      </w:r>
    </w:p>
    <w:bookmarkEnd w:id="166"/>
    <w:bookmarkStart w:name="z192" w:id="167"/>
    <w:p>
      <w:pPr>
        <w:spacing w:after="0"/>
        <w:ind w:left="0"/>
        <w:jc w:val="both"/>
      </w:pPr>
      <w:r>
        <w:rPr>
          <w:rFonts w:ascii="Times New Roman"/>
          <w:b w:val="false"/>
          <w:i w:val="false"/>
          <w:color w:val="000000"/>
          <w:sz w:val="28"/>
        </w:rPr>
        <w:t>
      Годовой отчет рабочего органа об освоении субсидий на возмещение части расходов, понесенных субъектом АПК, при инвестиционных вложениях, предоставляется администратору не позднее 10 числа месяца, следующего за отчетным периодом, по форме согласно приложению 12 к настоящим Правилам. Также рабочим органом предоставляется отчет о мониторинге условий указанных в пункте 42 настоящих Правил.</w:t>
      </w:r>
    </w:p>
    <w:bookmarkEnd w:id="167"/>
    <w:bookmarkStart w:name="z193" w:id="168"/>
    <w:p>
      <w:pPr>
        <w:spacing w:after="0"/>
        <w:ind w:left="0"/>
        <w:jc w:val="both"/>
      </w:pPr>
      <w:r>
        <w:rPr>
          <w:rFonts w:ascii="Times New Roman"/>
          <w:b w:val="false"/>
          <w:i w:val="false"/>
          <w:color w:val="000000"/>
          <w:sz w:val="28"/>
        </w:rPr>
        <w:t>
      46. Рабочий орган ежеквартально, не позднее 5 числа, следующего за отчетным, размещает на своем официальном интернет-ресурсе перечень инвесторов получивших инвестиционные субсидии, с указанием паспорта проекта, полученной суммы субсидий, а также ежегодно размещает отчет по мониторингу.</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 xml:space="preserve">при инвестиционных вложениях </w:t>
            </w:r>
          </w:p>
        </w:tc>
      </w:tr>
    </w:tbl>
    <w:bookmarkStart w:name="z196" w:id="169"/>
    <w:p>
      <w:pPr>
        <w:spacing w:after="0"/>
        <w:ind w:left="0"/>
        <w:jc w:val="left"/>
      </w:pPr>
      <w:r>
        <w:rPr>
          <w:rFonts w:ascii="Times New Roman"/>
          <w:b/>
          <w:i w:val="false"/>
          <w:color w:val="000000"/>
        </w:rPr>
        <w:t xml:space="preserve"> Перечень паспортов проектов</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10786"/>
      </w:tblGrid>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сельскохозяйственной техники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селекционно-семеноводческой техники и оборудования</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семяочистительно-сортировального оборудования</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инфраструктуры обводнения пастбищ и обеспечение водой животноводческих хозяйств (колодцы, скважины)</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искусственного водоема (прудокопани) для сбора талых вод</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выращивания сельскохозяйственных животных мясного направления (мясное скотоводство, коневодство, овцеводство, верблюдоводство)</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откорма крупного рогатого скота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откорма мелкого рогатого скота от 20 000 голов единовременного содержания, создание сервисно-заготовительных площадок от 1000 голов мелкого рогатого скота единовременного содержания</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молочно-товарной фермы от 50 маточного поголовья</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выращивания крупного рогатого скота молочного направления мощностью от 400 голов маточного поголовья</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убоя скота и переработки мяса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молокоперерабатывающего объекта производственной мощностью от 50 тонн в сутки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молокоприемных пунктов емкостью от 1 тонны молока в сутки на базе молокоперерабатывающих предприятий и заготовительных организаций</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транспортного средства для перевозки молока молокоперерабатывающими предприятиями и заготовительными организациями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пункта заготовки шерсти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оросительных систем и капельного орошения</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расширение тепличного комплекса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интенсивного яблоневого сада от 5 гектаров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плодово-ягодных культур и винограда от 5 гектаров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производства мяса птицы мощностью от 20 тысяч тонн в год</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производства мяса индейки мощностью от 20 000 тонн в год</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селекционно-гибридного центра мощностью от 1200 голов основных свиноматок</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выращивания свиней мощностью от 50000 голов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комбикормового завода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переработки куриного помета от 150 тонн в сутки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племенного репродуктора в птицеводстве</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техники рыбопитомниками мощностью от 1 миллиона штук сеголеток</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техники для озерно-товарного рыбоводного хозяйства с площадью не менее 50 гектаров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расширение зернохранилищ для масличных культур от 5 000 тонн</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расширение картофеле-овощехранилищ от 1 000 тонн</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расширение фруктохранилищ от 1 000 тонн</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(или) расширение действующего предприятия по переработке фруктов/овощей мощностью от 1 тонны сырья в час</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предприятия по переработке картофеля</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(или) расширение предприятия по производству масложировой продукции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расширения предприятия по производству продуктов глубокой переработки зерновых культур мощностью переработки от 170 тонн сырья в сутки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(или) расширение действующего предприятия по производству крупы мощностью от 2 тонн сырья в час</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(или) расширение действующего предприятия по производству макаронных изделий мощностью от 1 тонны сырья в час</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предприятия по производству сахара мощностью от 1600 тонн сырья в сутки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расширения предприятия по производству кондитерских изделий мощностью от 2 тысяч тонн продукции в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199" w:id="170"/>
    <w:p>
      <w:pPr>
        <w:spacing w:after="0"/>
        <w:ind w:left="0"/>
        <w:jc w:val="left"/>
      </w:pPr>
      <w:r>
        <w:rPr>
          <w:rFonts w:ascii="Times New Roman"/>
          <w:b/>
          <w:i w:val="false"/>
          <w:color w:val="000000"/>
        </w:rPr>
        <w:t xml:space="preserve"> Перечень паспортов проектов, подлежащих субсидированию</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8"/>
        <w:gridCol w:w="24"/>
        <w:gridCol w:w="6309"/>
        <w:gridCol w:w="935"/>
        <w:gridCol w:w="517"/>
        <w:gridCol w:w="1080"/>
        <w:gridCol w:w="13"/>
        <w:gridCol w:w="6"/>
        <w:gridCol w:w="199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 "Приобретение сельскохозяйственной техники"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норматив на одну единицу техники, гектар/голов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техники/оборудования,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(колесный/гусеничный):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60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90 - 130 лошадиных сил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131 - 210 лошадиных сил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211 - 350 лошадиных сил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351 лошадиных сил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зерноуборочный комбайн: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до 200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201 - 230 лошадиных сил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231 - 279 лошадиных сил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280 - 370 лошадиных сил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371 лошадиных сил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кормоуборочный комбайн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свеклоуборочный комбайн: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самоходный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рисоуборочный комбайн: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200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хлопкоуборочный комбайн: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2-ух рядный прицепной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морковоуборочный комбайн: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прицепной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2-ух рядный прицепной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рядный прицепной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капустоуборочный комбайн: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лукоуборочный комбайн: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картофелеуборочный комбайн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томатоуборочный комбайн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уборки кукурузы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корнеуборочная машина (копатель)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ботвоуборочная 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самоходный комбайн для сбора ягодных культур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свекловичная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 (посевной комплекс):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до 10 метров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от 10,1-15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от 15,1 метров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картофелесажалка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сушилка для сельскохозяйственной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тонн в 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10,1-20 тонн в 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20,1 тонн в 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зерна и семян: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до 10 тонн в 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10,1-20 тонн в 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от 20,1-49 тонн в 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от 50 тонн в 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протравитель семян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зернопогрузчики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зернометатели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зерновой бункер накопитель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 (3-х и более корпусные)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дисковая/ротационная: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3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3,1-6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6,1-20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пружинная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зубовая цепная: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12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12,1-20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20,1 метра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каток кольчато-шпоровый/зубчатый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лущильник: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 почвообрабатывающий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планировки (лазерный планировщик)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прицепная/навесная жатка: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до 6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6,1-7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7,1-8 метров: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модели производства Республики Казахстан, стран СНГ, КНР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8,1 - 10 метров: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от 10,1 метра: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рыхлитель для глубокой обработки почвы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щелеватель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сеновоз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измельчитель грубых кормов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 жатка, самоходная косилка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валкообразователь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 ворошилки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поперечные гидравлические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(вилы/ковш/стогомет/отвал/ грейферный захват)*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для перевозки сочных кормов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до 6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6,1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 телескопический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 подборщик: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тюковый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одели производства Азии, Европы, Америки (в том числе произведенные на территории Республики Казахстан, стран СНГ, КНР)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 удобрений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 удобрений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1 трактор - не более 1 единицы комбинированной универсальной навески.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 "Приобретение селекционно-семеноводческой техники и оборудования"*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техники/оборудования,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комбайны (модели производства Европы)**: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52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84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95 836 000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185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123 481 000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сеялки (модели производства Европы)**: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сплошного посева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пропашная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31 331 000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35 754 200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пунктирного посева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ручная сеялка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селекционно-семеноводческое оборудование (модели производства Европы):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малых партий семян до 3 килограммов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6 989 820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партий семян от 10 кг производительностью до 50 килограммов/час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8 633 000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производительностью до 300 килограммов /час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7 901 620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для отдельных колосков и малых снопов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однопочатковая молотилка производительностью до 300 килограммов /час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8 849 310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пучковая молотилка с бензиновым двигателем на одноосном прицепе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10 602 100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пучковая молотилка с 2 подбарабаньями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 проб для раздела проб зерна на 6 частей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счетчик семян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8 520 480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измельчитель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10 798 040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1"/>
          <w:p>
            <w:pPr>
              <w:spacing w:after="20"/>
              <w:ind w:left="20"/>
              <w:jc w:val="both"/>
            </w:pPr>
            <w:r>
              <w:rPr>
                <w:rFonts w:ascii="Times New Roman"/>
                <w:b w:val="false"/>
                <w:i w:val="false"/>
                <w:color w:val="000000"/>
                <w:sz w:val="20"/>
              </w:rPr>
              <w:t xml:space="preserve">
* Субсидируется техника и оборудование, приобретенные аттестованными производителями оригинальных семян и элитно-семеноводческими хозяйствами, осуществляющими деятельность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8 февраля 2003 года "О семеноводстве".</w:t>
            </w:r>
            <w:r>
              <w:br/>
            </w:r>
            <w:r>
              <w:rPr>
                <w:rFonts w:ascii="Times New Roman"/>
                <w:b w:val="false"/>
                <w:i w:val="false"/>
                <w:color w:val="000000"/>
                <w:sz w:val="20"/>
              </w:rPr>
              <w:t>
</w:t>
            </w:r>
            <w:r>
              <w:rPr>
                <w:rFonts w:ascii="Times New Roman"/>
                <w:b w:val="false"/>
                <w:i w:val="false"/>
                <w:color w:val="000000"/>
                <w:sz w:val="20"/>
              </w:rPr>
              <w:t xml:space="preserve">** Селекционная техника субсидируется с учетом площади питомников испытания потомств и питомников размножения, имеющихся у аттестованных производителей оригинальных семян и элитно-семеноводческих хозяйств. </w:t>
            </w:r>
            <w:r>
              <w:br/>
            </w:r>
            <w:r>
              <w:rPr>
                <w:rFonts w:ascii="Times New Roman"/>
                <w:b w:val="false"/>
                <w:i w:val="false"/>
                <w:color w:val="000000"/>
                <w:sz w:val="20"/>
              </w:rPr>
              <w:t xml:space="preserve">
Одна единица селекционной техники рассчитывается на каждые 20 гектаров площади питомников испытания потомств и питомников размножения. Субсидирование следующей единицы техники одного вида допускается при превышении площади на 50 процентов от установленного норматива. </w:t>
            </w:r>
          </w:p>
          <w:bookmarkEnd w:id="171"/>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 "Приобретение семяочистительно-сортировального оборудования"*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техники/оборудования, (тенге)*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2"/>
          <w:p>
            <w:pPr>
              <w:spacing w:after="20"/>
              <w:ind w:left="20"/>
              <w:jc w:val="both"/>
            </w:pPr>
            <w:r>
              <w:rPr>
                <w:rFonts w:ascii="Times New Roman"/>
                <w:b w:val="false"/>
                <w:i w:val="false"/>
                <w:color w:val="000000"/>
                <w:sz w:val="20"/>
              </w:rPr>
              <w:t xml:space="preserve">
Семяочистительно-сортировальное оборудование производительностью при семенной очистке до 5 тонн в час, включая шеф-монтаж и пуско-наладочные работы (модели производства Европы). </w:t>
            </w:r>
            <w:r>
              <w:br/>
            </w:r>
            <w:r>
              <w:rPr>
                <w:rFonts w:ascii="Times New Roman"/>
                <w:b w:val="false"/>
                <w:i w:val="false"/>
                <w:color w:val="000000"/>
                <w:sz w:val="20"/>
              </w:rPr>
              <w:t>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 и другое.</w:t>
            </w:r>
          </w:p>
          <w:bookmarkEnd w:id="172"/>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182 800 000</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3"/>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5,1 до 10 тонн в час, включая шеф-монтаж и пуско-наладочные работы (модели производства Европы).</w:t>
            </w:r>
            <w:r>
              <w:br/>
            </w:r>
            <w:r>
              <w:rPr>
                <w:rFonts w:ascii="Times New Roman"/>
                <w:b w:val="false"/>
                <w:i w:val="false"/>
                <w:color w:val="000000"/>
                <w:sz w:val="20"/>
              </w:rPr>
              <w:t>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 и другое.</w:t>
            </w:r>
          </w:p>
          <w:bookmarkEnd w:id="173"/>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251 000 000</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4"/>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5 до 15 тонн в час, включая шеф-монтаж и пуско-наладочные работы (модели производства Европы).</w:t>
            </w:r>
            <w:r>
              <w:br/>
            </w:r>
            <w:r>
              <w:rPr>
                <w:rFonts w:ascii="Times New Roman"/>
                <w:b w:val="false"/>
                <w:i w:val="false"/>
                <w:color w:val="000000"/>
                <w:sz w:val="20"/>
              </w:rPr>
              <w:t>
Линия включает оборудование для приемки, первичной очистки и сортировки (первичный сепаратор, решетный стан, вторичный сепаратор, триерный блок, пневмостол), очистки рабочей поверхности решет, транспортировки (транспортеры, нории, цепные и ленточные транспортеры, комплект самотечных труб, аспирационные трубы, перекидные клапана, распределитель для автоотгрузки), протравливатель**, затаривания в мешки**, автоматизации комплекса (пульт управления и кабельный материал) и другое.</w:t>
            </w:r>
          </w:p>
          <w:bookmarkEnd w:id="174"/>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254 571 080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5"/>
          <w:p>
            <w:pPr>
              <w:spacing w:after="20"/>
              <w:ind w:left="20"/>
              <w:jc w:val="both"/>
            </w:pPr>
            <w:r>
              <w:rPr>
                <w:rFonts w:ascii="Times New Roman"/>
                <w:b w:val="false"/>
                <w:i w:val="false"/>
                <w:color w:val="000000"/>
                <w:sz w:val="20"/>
              </w:rPr>
              <w:t xml:space="preserve">
* Субсидируется оборудование, приобретенное аттестованными производителями оригинальных семян, элитно-семеноводческими и семеноводческими хозяйствами, осуществляющими деятельность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8 февраля 2003 года "О семеноводстве";</w:t>
            </w:r>
            <w:r>
              <w:br/>
            </w:r>
            <w:r>
              <w:rPr>
                <w:rFonts w:ascii="Times New Roman"/>
                <w:b w:val="false"/>
                <w:i w:val="false"/>
                <w:color w:val="000000"/>
                <w:sz w:val="20"/>
              </w:rPr>
              <w:t>
** приобретение оборудования при необходимости.</w:t>
            </w:r>
          </w:p>
          <w:bookmarkEnd w:id="175"/>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4 "Создание инфраструктуры обводнения пастбищ и обеспечение водой животноводческих хозяйств (колодцы, скважины)"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объекта, техники 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стоимость, тенге/единицу измерения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водопойного пункта (один из нижеследующих):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шахтный колодец, (вне зависимости от глубины колодца предельная глубина для субсидирования составляет не более 20 метров)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трубчатый колодец (скважина) (вне зависимости от глубины колодца предельная глубина для субсидирования составляет не более 50 метров, для аридных зон – не более 100 метров)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Ветряной насос (механический подъем воды)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(бензиновый или дизельный генератор)</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для подъема воды</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Солнечные панели с аккумуляторной батареей, инвертором, контроллером мощностью от 2 киловатт</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для хранения воды (емкостью не менее 10 кубических метров)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 для персонала (чабана), один из ниже следующих: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(на одного заявителя)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вагончик на шасси прицепа для чабана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Юрта (деревянный, пластиковый или железный каркас с войлочным покрытием) для чабана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Опреснительная установка*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6"/>
          <w:p>
            <w:pPr>
              <w:spacing w:after="20"/>
              <w:ind w:left="20"/>
              <w:jc w:val="both"/>
            </w:pPr>
            <w:r>
              <w:rPr>
                <w:rFonts w:ascii="Times New Roman"/>
                <w:b w:val="false"/>
                <w:i w:val="false"/>
                <w:color w:val="000000"/>
                <w:sz w:val="20"/>
              </w:rPr>
              <w:t>
* Опреснительная установка субсидируется только для колодцев, построенных в аридных зонах за счет дополнительно выделяемых средств из местного бюджета при подтверждении уровня засоленности выше 7 грамм на литр воды.</w:t>
            </w:r>
            <w:r>
              <w:br/>
            </w:r>
            <w:r>
              <w:rPr>
                <w:rFonts w:ascii="Times New Roman"/>
                <w:b w:val="false"/>
                <w:i w:val="false"/>
                <w:color w:val="000000"/>
                <w:sz w:val="20"/>
              </w:rPr>
              <w:t>
</w:t>
            </w:r>
            <w:r>
              <w:rPr>
                <w:rFonts w:ascii="Times New Roman"/>
                <w:b w:val="false"/>
                <w:i w:val="false"/>
                <w:color w:val="000000"/>
                <w:sz w:val="20"/>
              </w:rPr>
              <w:t>Площадь обводнения одного колодца составляет до 2000 гектаров пастбищ.</w:t>
            </w:r>
            <w:r>
              <w:br/>
            </w:r>
            <w:r>
              <w:rPr>
                <w:rFonts w:ascii="Times New Roman"/>
                <w:b w:val="false"/>
                <w:i w:val="false"/>
                <w:color w:val="000000"/>
                <w:sz w:val="20"/>
              </w:rPr>
              <w:t>
Обязательным пунктом в договоре является гарантия подрядчика по обеспечению в течение года обеспечить соответствующий дебет воды.</w:t>
            </w:r>
          </w:p>
          <w:bookmarkEnd w:id="176"/>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5 "Создание искусственного водоема (прудокопани) для сбора талых вод"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стоимость, тенге/единицу измерения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искусственного водоема (прудокопани) для сбора талых вод с полезным объемом при разовом наполнении не менее 4000 кубических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 полезного объема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проекта определяется согласно проектно-сметной документации. Объем сбора воды искусственного водоема (прудокопани) должен быть равен к объему полугодового потребления воды для водопоя сельскохозяйственных животных в летний период с учетом нормы испарения. Допускается субсидирование несколько водоемов для обеспечения общей потребности воды одного хозяйства.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5699"/>
        <w:gridCol w:w="48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6 "Приобретение техники и оборудования для выращивания сельскохозяйственных животных мясного направления (мясное скотоводство, коневодство, овцеводство, верблюдоводство)"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оборудования и животных</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одну единицу техники/оборудования,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Колесный трактор мощностью до 89 лошадиных сил</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стогомет/ отвал/ грейферный захват/ лопата)</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(одна из нижеследующих):</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рулонный</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тюковой</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для сена (одна из нижеследующих):</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однобрусная</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двухбрусная</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трехбрусная</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плющилка</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Роторная/ротационная</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валковая прицепная</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грабли-ворошилки</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Кормораздатчик/кормораздатчик-измельчитель (емкостью не менее 5 кубических метров)</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3551"/>
        <w:gridCol w:w="72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прочие активы:</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Дробилка/плющилка зерна</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 для грубых кормов</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Маточное поголовье крупного рогатого скота соответствующее породному происхождению</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7"/>
          <w:p>
            <w:pPr>
              <w:spacing w:after="20"/>
              <w:ind w:left="20"/>
              <w:jc w:val="both"/>
            </w:pPr>
            <w:r>
              <w:rPr>
                <w:rFonts w:ascii="Times New Roman"/>
                <w:b w:val="false"/>
                <w:i w:val="false"/>
                <w:color w:val="000000"/>
                <w:sz w:val="20"/>
              </w:rPr>
              <w:t xml:space="preserve">
Примечание: одна единица техники и оборудования субсидируется для хозяйств: </w:t>
            </w:r>
            <w:r>
              <w:br/>
            </w:r>
            <w:r>
              <w:rPr>
                <w:rFonts w:ascii="Times New Roman"/>
                <w:b w:val="false"/>
                <w:i w:val="false"/>
                <w:color w:val="000000"/>
                <w:sz w:val="20"/>
              </w:rPr>
              <w:t>
</w:t>
            </w:r>
            <w:r>
              <w:rPr>
                <w:rFonts w:ascii="Times New Roman"/>
                <w:b w:val="false"/>
                <w:i w:val="false"/>
                <w:color w:val="000000"/>
                <w:sz w:val="20"/>
              </w:rPr>
              <w:t>в мясном скотоводстве - хозяйства от 50 голов маточного поголовья;</w:t>
            </w:r>
            <w:r>
              <w:br/>
            </w:r>
            <w:r>
              <w:rPr>
                <w:rFonts w:ascii="Times New Roman"/>
                <w:b w:val="false"/>
                <w:i w:val="false"/>
                <w:color w:val="000000"/>
                <w:sz w:val="20"/>
              </w:rPr>
              <w:t>
</w:t>
            </w:r>
            <w:r>
              <w:rPr>
                <w:rFonts w:ascii="Times New Roman"/>
                <w:b w:val="false"/>
                <w:i w:val="false"/>
                <w:color w:val="000000"/>
                <w:sz w:val="20"/>
              </w:rPr>
              <w:t>в овцеводстве и козоводстве - хозяйства от 300 голов маточного поголовья;</w:t>
            </w:r>
            <w:r>
              <w:br/>
            </w:r>
            <w:r>
              <w:rPr>
                <w:rFonts w:ascii="Times New Roman"/>
                <w:b w:val="false"/>
                <w:i w:val="false"/>
                <w:color w:val="000000"/>
                <w:sz w:val="20"/>
              </w:rPr>
              <w:t>
</w:t>
            </w:r>
            <w:r>
              <w:rPr>
                <w:rFonts w:ascii="Times New Roman"/>
                <w:b w:val="false"/>
                <w:i w:val="false"/>
                <w:color w:val="000000"/>
                <w:sz w:val="20"/>
              </w:rPr>
              <w:t xml:space="preserve">в коневодстве и верблюдоводстве – хозяйства от 100 голов маточного поголовья. </w:t>
            </w:r>
            <w:r>
              <w:br/>
            </w:r>
            <w:r>
              <w:rPr>
                <w:rFonts w:ascii="Times New Roman"/>
                <w:b w:val="false"/>
                <w:i w:val="false"/>
                <w:color w:val="000000"/>
                <w:sz w:val="20"/>
              </w:rPr>
              <w:t>
</w:t>
            </w:r>
            <w:r>
              <w:rPr>
                <w:rFonts w:ascii="Times New Roman"/>
                <w:b w:val="false"/>
                <w:i w:val="false"/>
                <w:color w:val="000000"/>
                <w:sz w:val="20"/>
              </w:rPr>
              <w:t>Субсидирование маточного поголовья крупного рогатого скота допускается возрастом до 27 месяцев при наличии экспортного сертификата или бонитировочной ведомости, выданного страной-экспортерем.</w:t>
            </w:r>
            <w:r>
              <w:br/>
            </w:r>
            <w:r>
              <w:rPr>
                <w:rFonts w:ascii="Times New Roman"/>
                <w:b w:val="false"/>
                <w:i w:val="false"/>
                <w:color w:val="000000"/>
                <w:sz w:val="20"/>
              </w:rPr>
              <w:t>
Субсидирование следующей единицы техники одного вида допускается при превышении общего числа животных в 250 условных голов. Численность маточного поголовья сельскохозяйственных животных определяется оператором посредством базы данных по идентификации сельскохозяйственных животных на момент подачи заявки на субсидирование. Заверенная оператором выписка из базы данных по идентификации сельскохозяйственных животных прикладывается оператором к заявке инвестора.</w:t>
            </w:r>
          </w:p>
          <w:bookmarkEnd w:id="17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8534"/>
        <w:gridCol w:w="623"/>
        <w:gridCol w:w="26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7 "Создание и расширение объектов для откорма крупного рогатого скота"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оборудования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с загонами для содержания скота, кормушками с бетонными площадками шириной не менее 3 метров (из расчета на 1 голову от 50 сантиметров кормового стола), автоматизированной системой водоснабжения с автопоилками, ветеринарным пунктом с оборудованием для работы со скотом (с фиксатором), кормоцехом, наличие емкостей или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откорма скота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8"/>
          <w:p>
            <w:pPr>
              <w:spacing w:after="20"/>
              <w:ind w:left="20"/>
              <w:jc w:val="both"/>
            </w:pPr>
            <w:r>
              <w:rPr>
                <w:rFonts w:ascii="Times New Roman"/>
                <w:b w:val="false"/>
                <w:i w:val="false"/>
                <w:color w:val="000000"/>
                <w:sz w:val="20"/>
              </w:rPr>
              <w:t>
 помещений для хранения от 5 000 тонн концентрированных кормов, с необходимой техникой и оборудованием для обслуживания объекта.</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178"/>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новом строительстве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расширении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Полуприцеп-скотовоз, один на тысячу голов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Тягач для скотовоза, один на тысячу голов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субсидированию подлежат проекты по строительству откормочных площадок мощностью от 3000 скотомест в течение 2018 года и от 5000 скотомест в последующие годы. Проекты по расширению действующих мощностей подлежат субсидированию в случае расширения от минимальной мощности от 3000 скотомест дополнительно на не менее чем 2000 скотомест.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6"/>
        <w:gridCol w:w="1058"/>
        <w:gridCol w:w="12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8 "Создание и расширение объектов для откорма мелкого рогатого скота от 20 000 голов единовременного содержания, создание сервисно-заготовительных площадок от 1 000 голов мелкого рогатого скота единовременного содержания"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оборудования</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9"/>
          <w:p>
            <w:pPr>
              <w:spacing w:after="20"/>
              <w:ind w:left="20"/>
              <w:jc w:val="both"/>
            </w:pPr>
            <w:r>
              <w:rPr>
                <w:rFonts w:ascii="Times New Roman"/>
                <w:b w:val="false"/>
                <w:i w:val="false"/>
                <w:color w:val="000000"/>
                <w:sz w:val="20"/>
              </w:rPr>
              <w:t>
Площадка с загонами для содержания мелкого рогатого скота, кормушками, твердыми площадками (из расчета на 1 голову – не менее 10 сантиметров кормового стола) автоматизированной системой водоснабжения с автопоилками, ветеринарным пунктом с оборудованием для работы с мелким рогатым скотом (раскол, фиксатор), трапом для разгрузки и погрузки скота, кормоцехом либо дробилкой/плющилкой зерна, емкостями или помещениями для хранения от 1 000 тонн концентрированных кормов, с необходимой техникой и оборудованием для обслуживания объекта</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179"/>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содержания 1 головы мелкого рогатого скота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новом строительстве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расширении</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86"/>
        <w:gridCol w:w="1501"/>
        <w:gridCol w:w="1488"/>
        <w:gridCol w:w="350"/>
        <w:gridCol w:w="542"/>
        <w:gridCol w:w="542"/>
        <w:gridCol w:w="13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9 "Создание и расширение молочно-товарной фермы от 50 голов маточного поголовья"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c>
          <w:tcPr>
            <w:tcW w:w="6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одну единицу техники/ оборудования,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не более 89 лошадиных сил)</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стогомет/ отвал/ грейферный захват/ лопата)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(одна из нижеследующих):</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рулонный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тюковой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для сена (одна из нижеследующих):</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однобрусная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двухбрусная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трехбрусная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плющилка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роторная/ротационная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валковая прицепная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грабли-ворошилки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кормораздатчик/кормораздатчик-измельчитель (емкостью не менее 5 кубических метров)</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доильная установка с молокопроводом</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Доильное оборудование роботизированное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доильный аппарат</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 охладитель молока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навозоудаления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дробилка/плющилка зерна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 для грубых кормов</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Субсидирование следующей единицы техники одного вида допускается при превышении общего числа животных в 250 условных голов. Численность маточного поголовья сельскохозяйственных животных определяется оператором посредством базы данных по идентификации сельскохозяйственных животных на момент подачи заявки на субсидирование. Заверенная оператором выписка из базы данных по идентификации сельскохозяйственных животных прикладывается оператором к заявке инвестора.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10 "Создание и расширение объектов для выращивания крупного рогатого скота молочного направления мощностью от 400 голов маточного поголовья"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оборудования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0"/>
          <w:p>
            <w:pPr>
              <w:spacing w:after="20"/>
              <w:ind w:left="20"/>
              <w:jc w:val="both"/>
            </w:pPr>
            <w:r>
              <w:rPr>
                <w:rFonts w:ascii="Times New Roman"/>
                <w:b w:val="false"/>
                <w:i w:val="false"/>
                <w:color w:val="000000"/>
                <w:sz w:val="20"/>
              </w:rPr>
              <w:t xml:space="preserve">
Молочно-товарная ферма со зданиями коровника, телятника, доильного зала, кормоцеха, родильного помещения с профилакторием, выгульными площадками с необходимой техникой и оборудованием для обслуживания объекта, навозохранилищем. </w:t>
            </w:r>
            <w:r>
              <w:br/>
            </w:r>
            <w:r>
              <w:rPr>
                <w:rFonts w:ascii="Times New Roman"/>
                <w:b w:val="false"/>
                <w:i w:val="false"/>
                <w:color w:val="000000"/>
                <w:sz w:val="20"/>
              </w:rPr>
              <w:t>
</w:t>
            </w:r>
            <w:r>
              <w:rPr>
                <w:rFonts w:ascii="Times New Roman"/>
                <w:b w:val="false"/>
                <w:i w:val="false"/>
                <w:color w:val="000000"/>
                <w:sz w:val="20"/>
              </w:rPr>
              <w:t xml:space="preserve">Здание коровника, оснащенного оборудованием: боксы для коров, кормовые столы с фиксацией, ограждения внутренних проходов, приспособления для чесания коров, оборудования вентиляции, водоснабжения, система для сепарации жидкого навоза, лечебно-санитарным пунктом; доильный зал, оснащенный автоматизированной доильной установкой (карусель, параллель, елочка, тандем, роботизированная доильная установка), молокопроводом, танкером охладителем молока, системой контроля физического состояния коров; телятник, оснащенный клетками для содержания телят; силосные траншеи. </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180"/>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фуражной коровы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новом строительстве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расширении</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1"/>
        <w:gridCol w:w="102"/>
        <w:gridCol w:w="6460"/>
        <w:gridCol w:w="63"/>
        <w:gridCol w:w="4"/>
        <w:gridCol w:w="3"/>
        <w:gridCol w:w="365"/>
        <w:gridCol w:w="320"/>
        <w:gridCol w:w="647"/>
        <w:gridCol w:w="4"/>
        <w:gridCol w:w="687"/>
        <w:gridCol w:w="2248"/>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11 "Создание и расширение объектов для убоя скота и переработки мяса"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1"/>
          <w:p>
            <w:pPr>
              <w:spacing w:after="20"/>
              <w:ind w:left="20"/>
              <w:jc w:val="both"/>
            </w:pPr>
            <w:r>
              <w:rPr>
                <w:rFonts w:ascii="Times New Roman"/>
                <w:b w:val="false"/>
                <w:i w:val="false"/>
                <w:color w:val="000000"/>
                <w:sz w:val="20"/>
              </w:rPr>
              <w:t>
Мясоперерабатывающий комбинат производственной мощностью от 8 условных голов в час с автоматизированной технологической линией для убоя скота, холодильными камерами созревания мяса, цехом обвалки и жиловки, цехом обработки субпродуктов и шкур, шоковой заморозки мяса, цехом упаковки готовой продукции, холодильными камерами для хранения готовой продукции, цехом переработки отходов, очистными сооружениями, инфраструктурой и оборудованием систем жизнедеятельности, лабораторией ветсанэкспертизы</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181"/>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голова в одну смену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строительство </w:t>
            </w: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2"/>
          <w:p>
            <w:pPr>
              <w:spacing w:after="20"/>
              <w:ind w:left="20"/>
              <w:jc w:val="both"/>
            </w:pPr>
            <w:r>
              <w:rPr>
                <w:rFonts w:ascii="Times New Roman"/>
                <w:b w:val="false"/>
                <w:i w:val="false"/>
                <w:color w:val="000000"/>
                <w:sz w:val="20"/>
              </w:rPr>
              <w:t>
Мясоперерабатывающий комбинат (цех) по производству колбасных изделий и (или) полуфабрикатов и (или) консервов от 5 тонн в смену с холодильными камерами для хранения сырья, цехом обвалки и жиловки, линией по производству колбасных изделий и мясных продуктов и (или) консервов и (или) полуфабрикатов в вакуумной и (или) газовой упаковке, холодильными камерами для хранения готовой продукции.</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182"/>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готовой продукции</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Седельный тягач*</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Полуприцеп-рефрижератор от 20 тонн*</w:t>
            </w: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Полуприцеп-рефрижератор от 20 тонн с подвесными путями*</w:t>
            </w: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мяса и мясопродуктов)**:</w:t>
            </w: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1,5 тонн до 5 тонн</w:t>
            </w: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9 239 000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5 тонн и выше</w:t>
            </w: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19 713 000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Полуприцеп-скотовоз, разделенный на секции, с трапом для погрузки/разгрузки скота***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 для скотовоза***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3"/>
          <w:p>
            <w:pPr>
              <w:spacing w:after="20"/>
              <w:ind w:left="20"/>
              <w:jc w:val="both"/>
            </w:pPr>
            <w:r>
              <w:rPr>
                <w:rFonts w:ascii="Times New Roman"/>
                <w:b w:val="false"/>
                <w:i w:val="false"/>
                <w:color w:val="000000"/>
                <w:sz w:val="20"/>
              </w:rPr>
              <w:t>
*- на 1 мясокомбинат не более 2-х единиц;</w:t>
            </w:r>
            <w:r>
              <w:br/>
            </w:r>
            <w:r>
              <w:rPr>
                <w:rFonts w:ascii="Times New Roman"/>
                <w:b w:val="false"/>
                <w:i w:val="false"/>
                <w:color w:val="000000"/>
                <w:sz w:val="20"/>
              </w:rPr>
              <w:t>
</w:t>
            </w:r>
            <w:r>
              <w:rPr>
                <w:rFonts w:ascii="Times New Roman"/>
                <w:b w:val="false"/>
                <w:i w:val="false"/>
                <w:color w:val="000000"/>
                <w:sz w:val="20"/>
              </w:rPr>
              <w:t>** - на 1 мясокомбинат не более 2-х рефрижераторов на базе автомашины</w:t>
            </w:r>
            <w:r>
              <w:br/>
            </w:r>
            <w:r>
              <w:rPr>
                <w:rFonts w:ascii="Times New Roman"/>
                <w:b w:val="false"/>
                <w:i w:val="false"/>
                <w:color w:val="000000"/>
                <w:sz w:val="20"/>
              </w:rPr>
              <w:t>
*** - не более одного скотовоза/тягача на 1 мясокомбинат</w:t>
            </w:r>
          </w:p>
          <w:bookmarkEnd w:id="183"/>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12 "Создание и расширение молокоперерабатывающего объекта производственной мощностью от 50 тонн в сутки"</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4"/>
          <w:p>
            <w:pPr>
              <w:spacing w:after="20"/>
              <w:ind w:left="20"/>
              <w:jc w:val="both"/>
            </w:pPr>
            <w:r>
              <w:rPr>
                <w:rFonts w:ascii="Times New Roman"/>
                <w:b w:val="false"/>
                <w:i w:val="false"/>
                <w:color w:val="000000"/>
                <w:sz w:val="20"/>
              </w:rPr>
              <w:t>
Молокоперерабатывающий завод с технологическим оборудованием для переработки молока, фасовки и хранения молочных продуктов</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1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сутки</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12 865 000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13 "Создание молокоприемных пунктов емкостью от 1 тонны молока в сутки на базе молокоперерабатывающих предприятий и заготовительных организаций"</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контейнер с отделкой, отоплением, системой инженерии, монтажом оборудования: охладитель молока, стол с раковиной из нержавеющей стали, насос молочный, электрический водонагреватель, счетчики молока, анализатор молока, фильтры.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Охладитель молока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14 "Приобретение транспортного средства для перевозки молока молокоперерабатывающими предприятиями и заготовительными организациями"</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 для перевозки молока (автомашина с цистерной, предназначенной для перевозки молока) и (или) полуприцеп молоковоз с теплоизоляцией для недопущения изменения температуры жидкости: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 тонны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4 тонн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7 тонн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12 тонн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полуприцепа с емкостью от 12 тонн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15 "Приобретение оборудования для пункта заготовки шерсти"</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Стригальный пункт: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электромеханической стрижки овец (40 единиц)</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разрыхлительно-очистительное для шерстяных угаров (не более 1 комплекта)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Передвижной стригальный пункт (10 комплектов электрических машинок, кузов, купочная установка для овец, сортировочная сетка, пресс)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16 "Создание и расширение оросительных систем и капельного орошения"</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оборудования</w:t>
            </w:r>
          </w:p>
        </w:tc>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5"/>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18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измерения,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6"/>
          <w:p>
            <w:pPr>
              <w:spacing w:after="20"/>
              <w:ind w:left="20"/>
              <w:jc w:val="both"/>
            </w:pPr>
            <w:r>
              <w:rPr>
                <w:rFonts w:ascii="Times New Roman"/>
                <w:b w:val="false"/>
                <w:i w:val="false"/>
                <w:color w:val="000000"/>
                <w:sz w:val="20"/>
              </w:rPr>
              <w:t>
Инфраструктура для забора и подачи воды до оросительной системы</w:t>
            </w:r>
            <w:r>
              <w:br/>
            </w:r>
            <w:r>
              <w:rPr>
                <w:rFonts w:ascii="Times New Roman"/>
                <w:b w:val="false"/>
                <w:i w:val="false"/>
                <w:color w:val="000000"/>
                <w:sz w:val="20"/>
              </w:rPr>
              <w:t>
Стоимость проекта определяется согласно проектно-сметной документации</w:t>
            </w:r>
          </w:p>
          <w:bookmarkEnd w:id="186"/>
        </w:tc>
        <w:tc>
          <w:tcPr>
            <w:tcW w:w="6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Дождевальная машина фронтального действия</w:t>
            </w: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Дождевальная машина кругового действия</w:t>
            </w: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Дождевальная машина барабанного типа</w:t>
            </w: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Оросительная система капельного орошения</w:t>
            </w: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17 "Строительство и расширение тепличного комплекса"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7"/>
          <w:p>
            <w:pPr>
              <w:spacing w:after="20"/>
              <w:ind w:left="20"/>
              <w:jc w:val="both"/>
            </w:pPr>
            <w:r>
              <w:rPr>
                <w:rFonts w:ascii="Times New Roman"/>
                <w:b w:val="false"/>
                <w:i w:val="false"/>
                <w:color w:val="000000"/>
                <w:sz w:val="20"/>
              </w:rPr>
              <w:t>
Тепличный комплекс должен включать: автономные источники тепловой энергии (при необходимости), термоаккумулятор, систему обогрева и климатического контроля, систему автоматического доувлажнения воздуха, досветки, производства углекислого газа, зашторивания, технологию беспочвенного выращивания на искусственном субстрате, автоматические системы малообъемного выращивания культур (капельное орошение, узлы подготовки питательных растворов, водоподготовка).</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18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8"/>
          <w:p>
            <w:pPr>
              <w:spacing w:after="20"/>
              <w:ind w:left="20"/>
              <w:jc w:val="both"/>
            </w:pPr>
            <w:r>
              <w:rPr>
                <w:rFonts w:ascii="Times New Roman"/>
                <w:b w:val="false"/>
                <w:i w:val="false"/>
                <w:color w:val="000000"/>
                <w:sz w:val="20"/>
              </w:rPr>
              <w:t>
1. Покрытие из пленки/поликарбоната:</w:t>
            </w:r>
            <w:r>
              <w:br/>
            </w:r>
            <w:r>
              <w:rPr>
                <w:rFonts w:ascii="Times New Roman"/>
                <w:b w:val="false"/>
                <w:i w:val="false"/>
                <w:color w:val="000000"/>
                <w:sz w:val="20"/>
              </w:rPr>
              <w:t>
1.1. Строительство.</w:t>
            </w:r>
          </w:p>
          <w:bookmarkEnd w:id="188"/>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266 500 000 (при строительстве)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Расширение.</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133 250 000 (при расширении)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Покрытие из стекла:</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2.1.строительство</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433 800 000 (при строительстве)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расширение</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216 900 000 (при расширении)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18 "Закладка интенсивного яблоневого сада от 5 гектаров"</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9"/>
          <w:p>
            <w:pPr>
              <w:spacing w:after="20"/>
              <w:ind w:left="20"/>
              <w:jc w:val="both"/>
            </w:pPr>
            <w:r>
              <w:rPr>
                <w:rFonts w:ascii="Times New Roman"/>
                <w:b w:val="false"/>
                <w:i w:val="false"/>
                <w:color w:val="000000"/>
                <w:sz w:val="20"/>
              </w:rPr>
              <w:t>
Закладка интенсивного яблоневого сада осуществляется по следующей технологии:</w:t>
            </w:r>
            <w:r>
              <w:br/>
            </w:r>
            <w:r>
              <w:rPr>
                <w:rFonts w:ascii="Times New Roman"/>
                <w:b w:val="false"/>
                <w:i w:val="false"/>
                <w:color w:val="000000"/>
                <w:sz w:val="20"/>
              </w:rPr>
              <w:t>
</w:t>
            </w:r>
            <w:r>
              <w:rPr>
                <w:rFonts w:ascii="Times New Roman"/>
                <w:b w:val="false"/>
                <w:i w:val="false"/>
                <w:color w:val="000000"/>
                <w:sz w:val="20"/>
              </w:rPr>
              <w:t>- с использованием саженцев на карликовых и полукарликовых клоновых подвоях, в том числе саженцев книп-баум, посадочный материал должен свободным от болезней и вредителей;</w:t>
            </w:r>
            <w:r>
              <w:br/>
            </w:r>
            <w:r>
              <w:rPr>
                <w:rFonts w:ascii="Times New Roman"/>
                <w:b w:val="false"/>
                <w:i w:val="false"/>
                <w:color w:val="000000"/>
                <w:sz w:val="20"/>
              </w:rPr>
              <w:t>
</w:t>
            </w:r>
            <w:r>
              <w:rPr>
                <w:rFonts w:ascii="Times New Roman"/>
                <w:b w:val="false"/>
                <w:i w:val="false"/>
                <w:color w:val="000000"/>
                <w:sz w:val="20"/>
              </w:rPr>
              <w:t>- с количеством саженцев от 2000 до 5714 штук на 1 гектар****;</w:t>
            </w:r>
            <w:r>
              <w:br/>
            </w:r>
            <w:r>
              <w:rPr>
                <w:rFonts w:ascii="Times New Roman"/>
                <w:b w:val="false"/>
                <w:i w:val="false"/>
                <w:color w:val="000000"/>
                <w:sz w:val="20"/>
              </w:rPr>
              <w:t>
</w:t>
            </w:r>
            <w:r>
              <w:rPr>
                <w:rFonts w:ascii="Times New Roman"/>
                <w:b w:val="false"/>
                <w:i w:val="false"/>
                <w:color w:val="000000"/>
                <w:sz w:val="20"/>
              </w:rPr>
              <w:t>- с применением шпалер (опор), включающих натяжные (основные) столбы, промежуточные столбы (высотой не менее 2,0 метров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w:t>
            </w:r>
            <w:r>
              <w:br/>
            </w:r>
            <w:r>
              <w:rPr>
                <w:rFonts w:ascii="Times New Roman"/>
                <w:b w:val="false"/>
                <w:i w:val="false"/>
                <w:color w:val="000000"/>
                <w:sz w:val="20"/>
              </w:rPr>
              <w:t>
</w:t>
            </w:r>
            <w:r>
              <w:rPr>
                <w:rFonts w:ascii="Times New Roman"/>
                <w:b w:val="false"/>
                <w:i w:val="false"/>
                <w:color w:val="000000"/>
                <w:sz w:val="20"/>
              </w:rPr>
              <w:t>- с применением системы капельного орошения;</w:t>
            </w:r>
            <w:r>
              <w:br/>
            </w:r>
            <w:r>
              <w:rPr>
                <w:rFonts w:ascii="Times New Roman"/>
                <w:b w:val="false"/>
                <w:i w:val="false"/>
                <w:color w:val="000000"/>
                <w:sz w:val="20"/>
              </w:rPr>
              <w:t>
- с использованием защитной сетки (противоградовая, солнцезащитная) из материала, не содержащего токсичных элементов *</w:t>
            </w:r>
          </w:p>
          <w:bookmarkEnd w:id="189"/>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13 113 927</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до 100 лошадиных сил)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опрыскиватель специализированный садовый (емкость бака не менее 500 литров)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 (грузоподъемностью не менее 3 тонн)</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 садовый навесной</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садовая</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сбора фруктов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bl>
    <w:bookmarkStart w:name="z231" w:id="190"/>
    <w:p>
      <w:pPr>
        <w:spacing w:after="0"/>
        <w:ind w:left="0"/>
        <w:jc w:val="both"/>
      </w:pPr>
      <w:r>
        <w:rPr>
          <w:rFonts w:ascii="Times New Roman"/>
          <w:b w:val="false"/>
          <w:i w:val="false"/>
          <w:color w:val="000000"/>
          <w:sz w:val="28"/>
        </w:rPr>
        <w:t>
      * субсидирование защитной сетки (противоградовая, солнцезащитная) осуществляется по факту установки в течении четырех лет закладки сада, по данному условию не требуется установка защитной сетки в начале закладки сада;</w:t>
      </w:r>
    </w:p>
    <w:bookmarkEnd w:id="190"/>
    <w:bookmarkStart w:name="z232" w:id="191"/>
    <w:p>
      <w:pPr>
        <w:spacing w:after="0"/>
        <w:ind w:left="0"/>
        <w:jc w:val="both"/>
      </w:pPr>
      <w:r>
        <w:rPr>
          <w:rFonts w:ascii="Times New Roman"/>
          <w:b w:val="false"/>
          <w:i w:val="false"/>
          <w:color w:val="000000"/>
          <w:sz w:val="28"/>
        </w:rPr>
        <w:t>
      ** приобретение сельскохозяйственной техники и оборудования (при необходимости).</w:t>
      </w:r>
    </w:p>
    <w:bookmarkEnd w:id="191"/>
    <w:bookmarkStart w:name="z233" w:id="192"/>
    <w:p>
      <w:pPr>
        <w:spacing w:after="0"/>
        <w:ind w:left="0"/>
        <w:jc w:val="both"/>
      </w:pPr>
      <w:r>
        <w:rPr>
          <w:rFonts w:ascii="Times New Roman"/>
          <w:b w:val="false"/>
          <w:i w:val="false"/>
          <w:color w:val="000000"/>
          <w:sz w:val="28"/>
        </w:rPr>
        <w:t>
      *** минимальный норматив земель под интенсивный яблоневый сад, плодово-ягодные культуры и виноград при субсидировании первой единицы техники составляет от 5 до 20 гектаров. Субсидирование второй единицы техники одного вида осуществляется при превышении на 50% и более минимального норматива в 20 гектаров. Наличие соответствующих минимальному нормативу площадей земель под интенсивный яблоневый сад, плодово-ягодные культуры и виноград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w:t>
      </w:r>
    </w:p>
    <w:bookmarkEnd w:id="192"/>
    <w:bookmarkStart w:name="z234" w:id="193"/>
    <w:p>
      <w:pPr>
        <w:spacing w:after="0"/>
        <w:ind w:left="0"/>
        <w:jc w:val="both"/>
      </w:pPr>
      <w:r>
        <w:rPr>
          <w:rFonts w:ascii="Times New Roman"/>
          <w:b w:val="false"/>
          <w:i w:val="false"/>
          <w:color w:val="000000"/>
          <w:sz w:val="28"/>
        </w:rPr>
        <w:t>
      Допускается субсидирование закладки яблоневого сада менее 5 гектар при расширении насаждений, если площадь ранее заложенного инвестором яблоневого сада составляет не менее 5 гектар.</w:t>
      </w:r>
    </w:p>
    <w:bookmarkEnd w:id="193"/>
    <w:bookmarkStart w:name="z235" w:id="194"/>
    <w:p>
      <w:pPr>
        <w:spacing w:after="0"/>
        <w:ind w:left="0"/>
        <w:jc w:val="both"/>
      </w:pPr>
      <w:r>
        <w:rPr>
          <w:rFonts w:ascii="Times New Roman"/>
          <w:b w:val="false"/>
          <w:i w:val="false"/>
          <w:color w:val="000000"/>
          <w:sz w:val="28"/>
        </w:rPr>
        <w:t xml:space="preserve">
      Саженцы, просубсидированные в рамках настоящих Правил, не могут быть просубсидированы в рамках </w:t>
      </w:r>
      <w:r>
        <w:rPr>
          <w:rFonts w:ascii="Times New Roman"/>
          <w:b w:val="false"/>
          <w:i w:val="false"/>
          <w:color w:val="000000"/>
          <w:sz w:val="28"/>
        </w:rPr>
        <w:t>Правил</w:t>
      </w:r>
      <w:r>
        <w:rPr>
          <w:rFonts w:ascii="Times New Roman"/>
          <w:b w:val="false"/>
          <w:i w:val="false"/>
          <w:color w:val="000000"/>
          <w:sz w:val="28"/>
        </w:rPr>
        <w:t xml:space="preserve"> субсидирования развития семеноводства (далее – Правила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 равно как саженцы, просубсидированные в рамках Правил субсидирования развития семеноводства не могут быть просубсидированы в рамках настоящих Правил.</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6"/>
        <w:gridCol w:w="374"/>
        <w:gridCol w:w="21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19 "Закладка плодово-ягодных культур и винограда от 5 гектаров"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5"/>
          <w:p>
            <w:pPr>
              <w:spacing w:after="20"/>
              <w:ind w:left="20"/>
              <w:jc w:val="both"/>
            </w:pPr>
            <w:r>
              <w:rPr>
                <w:rFonts w:ascii="Times New Roman"/>
                <w:b w:val="false"/>
                <w:i w:val="false"/>
                <w:color w:val="000000"/>
                <w:sz w:val="20"/>
              </w:rPr>
              <w:t>
Закладка плодово-ягодных культур и винограда осуществляется с использованием саженцев на средне- и высокорослых подвоях, посадочный материал должен быть свободным от болезней и вредителей, с применением шпалер (опор), включающих натяжные (основные) столбы, промежуточные столбы (высотой не менее 2,0 метров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 (за исключением плодово-ягодных культур), с применением системы капельного орошения (за исключением яблони сорта Апорт) с количеством саженцев на 1 гектар****:</w:t>
            </w:r>
            <w:r>
              <w:br/>
            </w:r>
            <w:r>
              <w:rPr>
                <w:rFonts w:ascii="Times New Roman"/>
                <w:b w:val="false"/>
                <w:i w:val="false"/>
                <w:color w:val="000000"/>
                <w:sz w:val="20"/>
              </w:rPr>
              <w:t>
</w:t>
            </w:r>
            <w:r>
              <w:rPr>
                <w:rFonts w:ascii="Times New Roman"/>
                <w:b w:val="false"/>
                <w:i w:val="false"/>
                <w:color w:val="000000"/>
                <w:sz w:val="20"/>
              </w:rPr>
              <w:t>плодовых семечковых культур – от 500 до 2000 штук;</w:t>
            </w:r>
            <w:r>
              <w:br/>
            </w:r>
            <w:r>
              <w:rPr>
                <w:rFonts w:ascii="Times New Roman"/>
                <w:b w:val="false"/>
                <w:i w:val="false"/>
                <w:color w:val="000000"/>
                <w:sz w:val="20"/>
              </w:rPr>
              <w:t>
</w:t>
            </w:r>
            <w:r>
              <w:rPr>
                <w:rFonts w:ascii="Times New Roman"/>
                <w:b w:val="false"/>
                <w:i w:val="false"/>
                <w:color w:val="000000"/>
                <w:sz w:val="20"/>
              </w:rPr>
              <w:t>плодовых косточковых культур – от 500 до 2000 штук;</w:t>
            </w:r>
            <w:r>
              <w:br/>
            </w:r>
            <w:r>
              <w:rPr>
                <w:rFonts w:ascii="Times New Roman"/>
                <w:b w:val="false"/>
                <w:i w:val="false"/>
                <w:color w:val="000000"/>
                <w:sz w:val="20"/>
              </w:rPr>
              <w:t>
</w:t>
            </w:r>
            <w:r>
              <w:rPr>
                <w:rFonts w:ascii="Times New Roman"/>
                <w:b w:val="false"/>
                <w:i w:val="false"/>
                <w:color w:val="000000"/>
                <w:sz w:val="20"/>
              </w:rPr>
              <w:t>орехоплодных культур от 100 до 500 штук;</w:t>
            </w:r>
            <w:r>
              <w:br/>
            </w:r>
            <w:r>
              <w:rPr>
                <w:rFonts w:ascii="Times New Roman"/>
                <w:b w:val="false"/>
                <w:i w:val="false"/>
                <w:color w:val="000000"/>
                <w:sz w:val="20"/>
              </w:rPr>
              <w:t>
</w:t>
            </w:r>
            <w:r>
              <w:rPr>
                <w:rFonts w:ascii="Times New Roman"/>
                <w:b w:val="false"/>
                <w:i w:val="false"/>
                <w:color w:val="000000"/>
                <w:sz w:val="20"/>
              </w:rPr>
              <w:t>виноград – от 1667 до 2667 штук;</w:t>
            </w:r>
            <w:r>
              <w:br/>
            </w:r>
            <w:r>
              <w:rPr>
                <w:rFonts w:ascii="Times New Roman"/>
                <w:b w:val="false"/>
                <w:i w:val="false"/>
                <w:color w:val="000000"/>
                <w:sz w:val="20"/>
              </w:rPr>
              <w:t>
ягодных культур – до 40 000 штук на 1 гектар.</w:t>
            </w:r>
          </w:p>
          <w:bookmarkEnd w:id="19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4 407 000</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применением отечественных саженцев:</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- 1 535 000 (плодовых семечковых культур);</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- 1 767 000 (плодовых косточковых культур);</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- 1 847 000 (винограда);</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- 4 500 000 (ягодных культур).</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использованием импортных саженцев</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6"/>
          <w:p>
            <w:pPr>
              <w:spacing w:after="20"/>
              <w:ind w:left="20"/>
              <w:jc w:val="both"/>
            </w:pPr>
            <w:r>
              <w:rPr>
                <w:rFonts w:ascii="Times New Roman"/>
                <w:b w:val="false"/>
                <w:i w:val="false"/>
                <w:color w:val="000000"/>
                <w:sz w:val="20"/>
              </w:rPr>
              <w:t>
- 4 887 000 (плодовых семечковых культур);</w:t>
            </w:r>
            <w:r>
              <w:br/>
            </w:r>
            <w:r>
              <w:rPr>
                <w:rFonts w:ascii="Times New Roman"/>
                <w:b w:val="false"/>
                <w:i w:val="false"/>
                <w:color w:val="000000"/>
                <w:sz w:val="20"/>
              </w:rPr>
              <w:t>
</w:t>
            </w:r>
            <w:r>
              <w:rPr>
                <w:rFonts w:ascii="Times New Roman"/>
                <w:b w:val="false"/>
                <w:i w:val="false"/>
                <w:color w:val="000000"/>
                <w:sz w:val="20"/>
              </w:rPr>
              <w:t>- 4 803 000 (плодовых косточковых культур);</w:t>
            </w:r>
            <w:r>
              <w:br/>
            </w:r>
            <w:r>
              <w:rPr>
                <w:rFonts w:ascii="Times New Roman"/>
                <w:b w:val="false"/>
                <w:i w:val="false"/>
                <w:color w:val="000000"/>
                <w:sz w:val="20"/>
              </w:rPr>
              <w:t>
</w:t>
            </w:r>
            <w:r>
              <w:rPr>
                <w:rFonts w:ascii="Times New Roman"/>
                <w:b w:val="false"/>
                <w:i w:val="false"/>
                <w:color w:val="000000"/>
                <w:sz w:val="20"/>
              </w:rPr>
              <w:t>- 1 841 000 (орехоплодных культур);</w:t>
            </w:r>
            <w:r>
              <w:br/>
            </w:r>
            <w:r>
              <w:rPr>
                <w:rFonts w:ascii="Times New Roman"/>
                <w:b w:val="false"/>
                <w:i w:val="false"/>
                <w:color w:val="000000"/>
                <w:sz w:val="20"/>
              </w:rPr>
              <w:t>
</w:t>
            </w:r>
            <w:r>
              <w:rPr>
                <w:rFonts w:ascii="Times New Roman"/>
                <w:b w:val="false"/>
                <w:i w:val="false"/>
                <w:color w:val="000000"/>
                <w:sz w:val="20"/>
              </w:rPr>
              <w:t>- 3 945 000 (виноград);</w:t>
            </w:r>
            <w:r>
              <w:br/>
            </w:r>
            <w:r>
              <w:rPr>
                <w:rFonts w:ascii="Times New Roman"/>
                <w:b w:val="false"/>
                <w:i w:val="false"/>
                <w:color w:val="000000"/>
                <w:sz w:val="20"/>
              </w:rPr>
              <w:t>
- 4 622 000 (ягодных культур);</w:t>
            </w:r>
          </w:p>
          <w:bookmarkEnd w:id="196"/>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защитной сетки (противоградовая, солнцезащитная) из материала, не содержащего токсичных элементов (за исключением орехоплодных и ягодных культур)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до 100 лошадиных сил)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7 250 000</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опрыскиватель специализированный садовый (емкость бака не менее 500 литров) </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1 282 000</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 (грузоподъемностью не менее 3 тонн)</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908 000</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 садовый навесной</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садовая</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1 317 000</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2 137 000</w:t>
            </w:r>
          </w:p>
        </w:tc>
      </w:tr>
      <w:tr>
        <w:trPr>
          <w:trHeight w:val="30" w:hRule="atLeast"/>
        </w:trPr>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сбора фруктов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bl>
    <w:bookmarkStart w:name="z245" w:id="197"/>
    <w:p>
      <w:pPr>
        <w:spacing w:after="0"/>
        <w:ind w:left="0"/>
        <w:jc w:val="both"/>
      </w:pPr>
      <w:r>
        <w:rPr>
          <w:rFonts w:ascii="Times New Roman"/>
          <w:b w:val="false"/>
          <w:i w:val="false"/>
          <w:color w:val="000000"/>
          <w:sz w:val="28"/>
        </w:rPr>
        <w:t>
      * субсидирование защитной сетки (противоградовая, солнцезащитная) осуществляется по факту установки в течении четырех лет закладки сада, по данному условию не требуется установка защитной сетки в начале закладки сада;</w:t>
      </w:r>
    </w:p>
    <w:bookmarkEnd w:id="197"/>
    <w:bookmarkStart w:name="z246" w:id="198"/>
    <w:p>
      <w:pPr>
        <w:spacing w:after="0"/>
        <w:ind w:left="0"/>
        <w:jc w:val="both"/>
      </w:pPr>
      <w:r>
        <w:rPr>
          <w:rFonts w:ascii="Times New Roman"/>
          <w:b w:val="false"/>
          <w:i w:val="false"/>
          <w:color w:val="000000"/>
          <w:sz w:val="28"/>
        </w:rPr>
        <w:t>
      **приобретение сельскохозяйственной техники и оборудования (при необходимости).</w:t>
      </w:r>
    </w:p>
    <w:bookmarkEnd w:id="198"/>
    <w:bookmarkStart w:name="z247" w:id="199"/>
    <w:p>
      <w:pPr>
        <w:spacing w:after="0"/>
        <w:ind w:left="0"/>
        <w:jc w:val="both"/>
      </w:pPr>
      <w:r>
        <w:rPr>
          <w:rFonts w:ascii="Times New Roman"/>
          <w:b w:val="false"/>
          <w:i w:val="false"/>
          <w:color w:val="000000"/>
          <w:sz w:val="28"/>
        </w:rPr>
        <w:t>
      *** Минимальный норматив земель под интенсивный яблоневый сад, плодово-ягодные культуры и виноград при субсидировании первой единицы техники составляет от 5 до 20 гектаров. Субсидирование второй единицы техники одного вида осуществляется при превышении на 50% и более минимального норматива в 20 гектаров. Наличие соответствующих минимальному нормативу земель под интенсивный яблоневый сад, плодово-ягодные культуры и виноград,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w:t>
      </w:r>
    </w:p>
    <w:bookmarkEnd w:id="199"/>
    <w:bookmarkStart w:name="z248" w:id="200"/>
    <w:p>
      <w:pPr>
        <w:spacing w:after="0"/>
        <w:ind w:left="0"/>
        <w:jc w:val="both"/>
      </w:pPr>
      <w:r>
        <w:rPr>
          <w:rFonts w:ascii="Times New Roman"/>
          <w:b w:val="false"/>
          <w:i w:val="false"/>
          <w:color w:val="000000"/>
          <w:sz w:val="28"/>
        </w:rPr>
        <w:t>
      Допускается субсидирование закладки плодово-ягодных культур и винограда менее 5 гектар при расширении насаждений, если площадь ранее заложенного инвестором под плодово-ягодных культуры и виноград составляет не менее 5 гектар.</w:t>
      </w:r>
    </w:p>
    <w:bookmarkEnd w:id="200"/>
    <w:bookmarkStart w:name="z249" w:id="201"/>
    <w:p>
      <w:pPr>
        <w:spacing w:after="0"/>
        <w:ind w:left="0"/>
        <w:jc w:val="both"/>
      </w:pPr>
      <w:r>
        <w:rPr>
          <w:rFonts w:ascii="Times New Roman"/>
          <w:b w:val="false"/>
          <w:i w:val="false"/>
          <w:color w:val="000000"/>
          <w:sz w:val="28"/>
        </w:rPr>
        <w:t xml:space="preserve">
      Саженцы, просубсидированные в рамках настоящих Правил, не могут быть просубсидированы в рамках </w:t>
      </w:r>
      <w:r>
        <w:rPr>
          <w:rFonts w:ascii="Times New Roman"/>
          <w:b w:val="false"/>
          <w:i w:val="false"/>
          <w:color w:val="000000"/>
          <w:sz w:val="28"/>
        </w:rPr>
        <w:t>Правил</w:t>
      </w:r>
      <w:r>
        <w:rPr>
          <w:rFonts w:ascii="Times New Roman"/>
          <w:b w:val="false"/>
          <w:i w:val="false"/>
          <w:color w:val="000000"/>
          <w:sz w:val="28"/>
        </w:rPr>
        <w:t xml:space="preserve"> субсидирования развития семеноводства (далее – Правила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 в Реестре государственной регистрации нормативных правовых актов № 10190), равно как саженцы, просубсидированные в рамках Правил субсидирования развития семеноводства не могут быть просубсидированы в рамках настоящих Правил.</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5"/>
        <w:gridCol w:w="1289"/>
        <w:gridCol w:w="21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20 "Создание и расширение объектов для производства мяса птицы мощностью от 20 тысяч тонн в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2"/>
          <w:p>
            <w:pPr>
              <w:spacing w:after="20"/>
              <w:ind w:left="20"/>
              <w:jc w:val="both"/>
            </w:pPr>
            <w:r>
              <w:rPr>
                <w:rFonts w:ascii="Times New Roman"/>
                <w:b w:val="false"/>
                <w:i w:val="false"/>
                <w:color w:val="000000"/>
                <w:sz w:val="20"/>
              </w:rPr>
              <w:t>
Птицефабрика с технологическим оборудованием, зданиями и сооружениями: напольное/клеточное оборудование для содержания птиц, автоматизированная система кормления, поения, микроклимата, водоснабжения, вентиляции и отопления, освещения, убойный цех, ветеринарный блок, инкубатор, кормоцех, холодильное оборудование, система переработки отходов, наличие необходимой техники и оборудования для обслуживания объекта.</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02"/>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мяса птицы в год</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строительстве</w:t>
            </w: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расширении</w:t>
            </w: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допускается субсидирование проектов на создание и расширение объектов для производства мяса птицы при этапной реализации с первоначальным этапом мощности от 5 000 тонн в год.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8"/>
        <w:gridCol w:w="1321"/>
        <w:gridCol w:w="22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21 "Создание и расширение объектов для производства мяса индейки мощностью от 20 000 тонн в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3"/>
          <w:p>
            <w:pPr>
              <w:spacing w:after="20"/>
              <w:ind w:left="20"/>
              <w:jc w:val="both"/>
            </w:pPr>
            <w:r>
              <w:rPr>
                <w:rFonts w:ascii="Times New Roman"/>
                <w:b w:val="false"/>
                <w:i w:val="false"/>
                <w:color w:val="000000"/>
                <w:sz w:val="20"/>
              </w:rPr>
              <w:t>
Птицефабрика с технологическим оборудованием, зданиями и сооружениями: напольное/клеточное оборудование для содержания птиц, автоматизированная система кормления, водоснабжения, вентиляции и отопления, убойный цех, ветеринарный блок, инкубатор, кормоцех, цех глубокой переработки, холодильное оборудование, система переработки отходов, наличие необходимой техники и оборудования для обслуживания объекта.</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03"/>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мяса индейки в год</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строительстве</w:t>
            </w:r>
          </w:p>
        </w:tc>
        <w:tc>
          <w:tcPr>
            <w:tcW w:w="0" w:type="auto"/>
            <w:vMerge/>
            <w:tcBorders>
              <w:top w:val="nil"/>
              <w:left w:val="single" w:color="cfcfcf" w:sz="5"/>
              <w:bottom w:val="single" w:color="cfcfcf" w:sz="5"/>
              <w:right w:val="single" w:color="cfcfcf" w:sz="5"/>
            </w:tcBorders>
          </w:tcP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705 000</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расширении</w:t>
            </w:r>
          </w:p>
        </w:tc>
        <w:tc>
          <w:tcPr>
            <w:tcW w:w="0" w:type="auto"/>
            <w:vMerge/>
            <w:tcBorders>
              <w:top w:val="nil"/>
              <w:left w:val="single" w:color="cfcfcf" w:sz="5"/>
              <w:bottom w:val="single" w:color="cfcfcf" w:sz="5"/>
              <w:right w:val="single" w:color="cfcfcf" w:sz="5"/>
            </w:tcBorders>
          </w:tcP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допускается субсидирование проектов на создание и расширение объектов для производства мяса птицы при этапной реализации с первоначальным этапом мощности от 10 тысяч тонн в год.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4"/>
        <w:gridCol w:w="814"/>
        <w:gridCol w:w="31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22 "Создание селекционно-гибридного центра с мощностью получения и выращивания от 1200 гибридных свиноматок"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4"/>
          <w:p>
            <w:pPr>
              <w:spacing w:after="20"/>
              <w:ind w:left="20"/>
              <w:jc w:val="both"/>
            </w:pPr>
            <w:r>
              <w:rPr>
                <w:rFonts w:ascii="Times New Roman"/>
                <w:b w:val="false"/>
                <w:i w:val="false"/>
                <w:color w:val="000000"/>
                <w:sz w:val="20"/>
              </w:rPr>
              <w:t>
Селекционно-гибридный центр с оборудованными зданиями для содержания свинопоголовья, ветеринарно-санитарным блоком, убойным цехом, весовая, холодильное оборудование, автоматизированной системой кормления, водоснабжения, вентиляции, отопления и навозоудаления, генетической лабораторией, наличие необходимой техники и оборудования для обслуживания объекта.</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0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свиноматки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6"/>
        <w:gridCol w:w="834"/>
        <w:gridCol w:w="31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23 "Создание и расширение объектов для выращивания свиней мощностью от 50 000 голов в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5"/>
          <w:p>
            <w:pPr>
              <w:spacing w:after="20"/>
              <w:ind w:left="20"/>
              <w:jc w:val="both"/>
            </w:pPr>
            <w:r>
              <w:rPr>
                <w:rFonts w:ascii="Times New Roman"/>
                <w:b w:val="false"/>
                <w:i w:val="false"/>
                <w:color w:val="000000"/>
                <w:sz w:val="20"/>
              </w:rPr>
              <w:t>
Свиноводческий комплекс с оборудованными зданиями для содержания свинопоголовья, ветеринарным пунктом, системой автоматизированного кормления, водоснабжения, навозоудаления, вентиляции и отопления, убойным цехом и системой переработки отходов, весовая, холодильное оборудование, с необходимой техникой и оборудованием для обслуживания объекта.</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05"/>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свиноматки</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строительстве</w:t>
            </w:r>
          </w:p>
        </w:tc>
        <w:tc>
          <w:tcPr>
            <w:tcW w:w="0" w:type="auto"/>
            <w:vMerge/>
            <w:tcBorders>
              <w:top w:val="nil"/>
              <w:left w:val="single" w:color="cfcfcf" w:sz="5"/>
              <w:bottom w:val="single" w:color="cfcfcf" w:sz="5"/>
              <w:right w:val="single" w:color="cfcfcf" w:sz="5"/>
            </w:tcBorders>
          </w:tcP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расширении</w:t>
            </w:r>
          </w:p>
        </w:tc>
        <w:tc>
          <w:tcPr>
            <w:tcW w:w="0" w:type="auto"/>
            <w:vMerge/>
            <w:tcBorders>
              <w:top w:val="nil"/>
              <w:left w:val="single" w:color="cfcfcf" w:sz="5"/>
              <w:bottom w:val="single" w:color="cfcfcf" w:sz="5"/>
              <w:right w:val="single" w:color="cfcfcf" w:sz="5"/>
            </w:tcBorders>
          </w:tcP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8129"/>
        <w:gridCol w:w="792"/>
        <w:gridCol w:w="2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24 "Создание комбикормового завода"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6"/>
          <w:p>
            <w:pPr>
              <w:spacing w:after="20"/>
              <w:ind w:left="20"/>
              <w:jc w:val="both"/>
            </w:pPr>
            <w:r>
              <w:rPr>
                <w:rFonts w:ascii="Times New Roman"/>
                <w:b w:val="false"/>
                <w:i w:val="false"/>
                <w:color w:val="000000"/>
                <w:sz w:val="20"/>
              </w:rPr>
              <w:t>
Комбикормовый завод (цех) мощностью от 5 тонн комбикормов в час, включая здание комбикормового завода (цеха), емкости для хранения зерна (силосные корпуса), производственный блок, склады для сырья и готовой продукции с отгрузкой на авто и ж/д транспорт, технологическое оборудование для комбикормового завода, складов и силосов, необходимая техника и транспорт.</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06"/>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час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строительстве</w:t>
            </w: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расширении</w:t>
            </w: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комбикормовый заводов мощностью от 15 тонн в час, включающая всасывающую заслонку, молотковую пневмодробилку, зерноплющилку, роторный компрессор, смеситель весовой, аспирацию, всасывающий штуцер, выгрузной шнек, поворотный шнек, комбинированный шлюз, загрузочную воронку, загрузочный шнек, линию для разгрузки при помощи воздуха, дозировочную емкость для кормового масла.</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 для передвижения комбикормового завода</w:t>
            </w: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2574"/>
        <w:gridCol w:w="71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25 "Приобретение техники и оборудования для переработки куриного помета, мощностью 150 тонн/сутки"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вложений- 25%</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Компостирование помета:</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ворошитель</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108 200 000</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vMerge/>
            <w:tcBorders>
              <w:top w:val="nil"/>
              <w:left w:val="single" w:color="cfcfcf" w:sz="5"/>
              <w:bottom w:val="single" w:color="cfcfcf" w:sz="5"/>
              <w:right w:val="single" w:color="cfcfcf" w:sz="5"/>
            </w:tcBorders>
          </w:tcP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Сушка помета:</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сушки удобрений</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переработки помета/сутки</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Биогазовая установка:</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Биогазовая установка</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переработки помета/сутки</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 для всех способов переработки: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Разбрасыватель</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фасовки и упаковки удобрений</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5451"/>
        <w:gridCol w:w="1208"/>
        <w:gridCol w:w="42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26 "Создание племенного репродуктора в птицеводстве"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 родительского стада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Птичники ремонтного молодняка</w:t>
            </w:r>
          </w:p>
        </w:tc>
        <w:tc>
          <w:tcPr>
            <w:tcW w:w="0" w:type="auto"/>
            <w:vMerge/>
            <w:tcBorders>
              <w:top w:val="nil"/>
              <w:left w:val="single" w:color="cfcfcf" w:sz="5"/>
              <w:bottom w:val="single" w:color="cfcfcf" w:sz="5"/>
              <w:right w:val="single" w:color="cfcfcf" w:sz="5"/>
            </w:tcBorders>
          </w:tcPr>
          <w:p/>
        </w:tc>
        <w:tc>
          <w:tcPr>
            <w:tcW w:w="4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Зооветеринарный блок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убойного цеха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оборудование для выращивания ремонтного молодняка (система поения, кормления, система обогрева, вентиляции, освещение, водоснабжения)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выращивания ремонтного молодняка (система поения, кормления, система обогрева, вентиляции, освещение, водоснабжения)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оборудование для содержания родительского стада (система яйцесбора, система поения, кормления, система обогрева, вентиляции, освещение, водоснабжения)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содержания родительского стада (система яйцесбора, система поения, кормления, система обогрева, вентиляции, освещение, водоснабжения)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утилизации - Крематорий</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инкубатора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 место</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убойного цеха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Цыплятовоз</w:t>
            </w:r>
          </w:p>
        </w:tc>
        <w:tc>
          <w:tcPr>
            <w:tcW w:w="0" w:type="auto"/>
            <w:vMerge/>
            <w:tcBorders>
              <w:top w:val="nil"/>
              <w:left w:val="single" w:color="cfcfcf" w:sz="5"/>
              <w:bottom w:val="single" w:color="cfcfcf" w:sz="5"/>
              <w:right w:val="single" w:color="cfcfcf" w:sz="5"/>
            </w:tcBorders>
          </w:tcP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Яйцевоз рефрижератор</w:t>
            </w:r>
          </w:p>
        </w:tc>
        <w:tc>
          <w:tcPr>
            <w:tcW w:w="0" w:type="auto"/>
            <w:vMerge/>
            <w:tcBorders>
              <w:top w:val="nil"/>
              <w:left w:val="single" w:color="cfcfcf" w:sz="5"/>
              <w:bottom w:val="single" w:color="cfcfcf" w:sz="5"/>
              <w:right w:val="single" w:color="cfcfcf" w:sz="5"/>
            </w:tcBorders>
          </w:tcP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 вилочный/дизельный погрузчик вилочный</w:t>
            </w:r>
          </w:p>
        </w:tc>
        <w:tc>
          <w:tcPr>
            <w:tcW w:w="0" w:type="auto"/>
            <w:vMerge/>
            <w:tcBorders>
              <w:top w:val="nil"/>
              <w:left w:val="single" w:color="cfcfcf" w:sz="5"/>
              <w:bottom w:val="single" w:color="cfcfcf" w:sz="5"/>
              <w:right w:val="single" w:color="cfcfcf" w:sz="5"/>
            </w:tcBorders>
          </w:tcP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Минипогрузчик</w:t>
            </w:r>
          </w:p>
        </w:tc>
        <w:tc>
          <w:tcPr>
            <w:tcW w:w="0" w:type="auto"/>
            <w:vMerge/>
            <w:tcBorders>
              <w:top w:val="nil"/>
              <w:left w:val="single" w:color="cfcfcf" w:sz="5"/>
              <w:bottom w:val="single" w:color="cfcfcf" w:sz="5"/>
              <w:right w:val="single" w:color="cfcfcf" w:sz="5"/>
            </w:tcBorders>
          </w:tcP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vMerge/>
            <w:tcBorders>
              <w:top w:val="nil"/>
              <w:left w:val="single" w:color="cfcfcf" w:sz="5"/>
              <w:bottom w:val="single" w:color="cfcfcf" w:sz="5"/>
              <w:right w:val="single" w:color="cfcfcf" w:sz="5"/>
            </w:tcBorders>
          </w:tcP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дезинфекционная установка</w:t>
            </w:r>
          </w:p>
        </w:tc>
        <w:tc>
          <w:tcPr>
            <w:tcW w:w="0" w:type="auto"/>
            <w:vMerge/>
            <w:tcBorders>
              <w:top w:val="nil"/>
              <w:left w:val="single" w:color="cfcfcf" w:sz="5"/>
              <w:bottom w:val="single" w:color="cfcfcf" w:sz="5"/>
              <w:right w:val="single" w:color="cfcfcf" w:sz="5"/>
            </w:tcBorders>
          </w:tcP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Дизельная электростанция/дизельная генераторная установка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3986"/>
        <w:gridCol w:w="1285"/>
        <w:gridCol w:w="5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27 "Приобретение оборудования и техники рыбопитомниками мощностью от 1 миллиона штук сеголеток"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Камышекосилка</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3 223 000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w:t>
            </w:r>
          </w:p>
        </w:tc>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1 946 000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из алюминиево-магниевого сплава</w:t>
            </w:r>
          </w:p>
        </w:tc>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552 000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w:t>
            </w:r>
          </w:p>
        </w:tc>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2 093 000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очистки воды от химических элементов</w:t>
            </w:r>
          </w:p>
        </w:tc>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21 306 000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для подачи воды в пруды</w:t>
            </w:r>
          </w:p>
        </w:tc>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Живорыбный контейнер</w:t>
            </w:r>
          </w:p>
        </w:tc>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3 228 000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автомашина для перевозки живой рыбы</w:t>
            </w:r>
          </w:p>
        </w:tc>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10 100 000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Рыбоводные бассейны общей емкостью от 40 кубических метров</w:t>
            </w:r>
          </w:p>
        </w:tc>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1 859 000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Инкубационный аппарат (1 комплект на каждый миллион штук икринок)</w:t>
            </w:r>
          </w:p>
        </w:tc>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по водоподаче в инкубационный цех</w:t>
            </w:r>
          </w:p>
        </w:tc>
        <w:tc>
          <w:tcPr>
            <w:tcW w:w="0" w:type="auto"/>
            <w:vMerge/>
            <w:tcBorders>
              <w:top w:val="nil"/>
              <w:left w:val="single" w:color="cfcfcf" w:sz="5"/>
              <w:bottom w:val="single" w:color="cfcfcf" w:sz="5"/>
              <w:right w:val="single" w:color="cfcfcf" w:sz="5"/>
            </w:tcBorders>
          </w:tcP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07"/>
          <w:p>
            <w:pPr>
              <w:spacing w:after="20"/>
              <w:ind w:left="20"/>
              <w:jc w:val="both"/>
            </w:pPr>
            <w:r>
              <w:rPr>
                <w:rFonts w:ascii="Times New Roman"/>
                <w:b w:val="false"/>
                <w:i w:val="false"/>
                <w:color w:val="000000"/>
                <w:sz w:val="20"/>
              </w:rPr>
              <w:t>
Примечание: Одна единица техники и оборудования субсидируется из расчета на каждый миллион штук сеголеток, за исключением инкубационного аппарата, где 1 единица оборудования субсидируется из расчета на каждый миллион штук икринок.</w:t>
            </w:r>
            <w:r>
              <w:br/>
            </w:r>
            <w:r>
              <w:rPr>
                <w:rFonts w:ascii="Times New Roman"/>
                <w:b w:val="false"/>
                <w:i w:val="false"/>
                <w:color w:val="000000"/>
                <w:sz w:val="20"/>
              </w:rPr>
              <w:t>
Субсидирование второй и последующей единицы техники и оборудования одного вида допускается при превышении мощности рыбопитомника на 50 процентов.</w:t>
            </w:r>
          </w:p>
          <w:bookmarkEnd w:id="20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289"/>
        <w:gridCol w:w="1305"/>
        <w:gridCol w:w="5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28 "Приобретение оборудования и техники для озерно-товарного рыбоводного хозяйства с площадью не менее 50 гектаров"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Камышекосилка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на 10 тонн</w:t>
            </w:r>
          </w:p>
        </w:tc>
        <w:tc>
          <w:tcPr>
            <w:tcW w:w="0" w:type="auto"/>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из алюминиево-магниевого сплава</w:t>
            </w:r>
          </w:p>
        </w:tc>
        <w:tc>
          <w:tcPr>
            <w:tcW w:w="0" w:type="auto"/>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лодочный</w:t>
            </w:r>
          </w:p>
        </w:tc>
        <w:tc>
          <w:tcPr>
            <w:tcW w:w="0" w:type="auto"/>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автомашина для перевозки живой рыбы **</w:t>
            </w:r>
          </w:p>
        </w:tc>
        <w:tc>
          <w:tcPr>
            <w:tcW w:w="0" w:type="auto"/>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Живорыбный контейнер **</w:t>
            </w:r>
          </w:p>
        </w:tc>
        <w:tc>
          <w:tcPr>
            <w:tcW w:w="0" w:type="auto"/>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08"/>
          <w:p>
            <w:pPr>
              <w:spacing w:after="20"/>
              <w:ind w:left="20"/>
              <w:jc w:val="both"/>
            </w:pPr>
            <w:r>
              <w:rPr>
                <w:rFonts w:ascii="Times New Roman"/>
                <w:b w:val="false"/>
                <w:i w:val="false"/>
                <w:color w:val="000000"/>
                <w:sz w:val="20"/>
              </w:rPr>
              <w:t>
Примечание: Одна единица техники и оборудования субсидируется из расчета на каждые на каждые 50 гектаров.</w:t>
            </w:r>
            <w:r>
              <w:br/>
            </w:r>
            <w:r>
              <w:rPr>
                <w:rFonts w:ascii="Times New Roman"/>
                <w:b w:val="false"/>
                <w:i w:val="false"/>
                <w:color w:val="000000"/>
                <w:sz w:val="20"/>
              </w:rPr>
              <w:t>
Субсидирование второй и последующей единицы техники и оборудования одного вида допускается при превышении площади озерно-товарного рыбоводного хозяйства на 50 процентов.</w:t>
            </w:r>
            <w:r>
              <w:br/>
            </w:r>
            <w:r>
              <w:rPr>
                <w:rFonts w:ascii="Times New Roman"/>
                <w:b w:val="false"/>
                <w:i w:val="false"/>
                <w:color w:val="000000"/>
                <w:sz w:val="20"/>
              </w:rPr>
              <w:t>
** Допускается субсидирование либо живорыбного контейнера, либо автомашины для перевозки живой рыбы на выбор.</w:t>
            </w:r>
          </w:p>
          <w:bookmarkEnd w:id="20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5"/>
        <w:gridCol w:w="1260"/>
        <w:gridCol w:w="34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29 "Строительство и расширение зернохранилищ для масличных культур от 5 000 тонн"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09"/>
          <w:p>
            <w:pPr>
              <w:spacing w:after="20"/>
              <w:ind w:left="20"/>
              <w:jc w:val="both"/>
            </w:pPr>
            <w:r>
              <w:rPr>
                <w:rFonts w:ascii="Times New Roman"/>
                <w:b w:val="false"/>
                <w:i w:val="false"/>
                <w:color w:val="000000"/>
                <w:sz w:val="20"/>
              </w:rPr>
              <w:t>
Зернохранилище с оборудованием, обеспечивающим следующие операции с зерном: приемка, подработка, очистка, обработка, сушка, хранение, внутреннее перемещение и отгрузка.</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09"/>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40 274</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4"/>
        <w:gridCol w:w="1493"/>
        <w:gridCol w:w="40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30 "Строительство, расширение картофеле-овощехранилищ от 1 000 тонн"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0"/>
          <w:p>
            <w:pPr>
              <w:spacing w:after="20"/>
              <w:ind w:left="20"/>
              <w:jc w:val="both"/>
            </w:pPr>
            <w:r>
              <w:rPr>
                <w:rFonts w:ascii="Times New Roman"/>
                <w:b w:val="false"/>
                <w:i w:val="false"/>
                <w:color w:val="000000"/>
                <w:sz w:val="20"/>
              </w:rPr>
              <w:t>
Картофеле-овощехранилище должно включать: холодильное оборудование (в случае необходимости), вентиляционное оборудование, складскую технику.</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10"/>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85 225</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6"/>
        <w:gridCol w:w="1198"/>
        <w:gridCol w:w="50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31 "Строительство и расширение фруктохранилищ от 1 000 тонн"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1"/>
          <w:p>
            <w:pPr>
              <w:spacing w:after="20"/>
              <w:ind w:left="20"/>
              <w:jc w:val="both"/>
            </w:pPr>
            <w:r>
              <w:rPr>
                <w:rFonts w:ascii="Times New Roman"/>
                <w:b w:val="false"/>
                <w:i w:val="false"/>
                <w:color w:val="000000"/>
                <w:sz w:val="20"/>
              </w:rPr>
              <w:t>
Фруктохранилище без регулируемой газовой среды должно включать: вентиляционное оборудование, холодильное оборудование, складскую технику, сортировочно-упаковочное оборудование.</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11"/>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vMerge/>
            <w:tcBorders>
              <w:top w:val="nil"/>
              <w:left w:val="single" w:color="cfcfcf" w:sz="5"/>
              <w:bottom w:val="single" w:color="cfcfcf" w:sz="5"/>
              <w:right w:val="single" w:color="cfcfcf" w:sz="5"/>
            </w:tcBorders>
          </w:tcP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73 422</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vMerge/>
            <w:tcBorders>
              <w:top w:val="nil"/>
              <w:left w:val="single" w:color="cfcfcf" w:sz="5"/>
              <w:bottom w:val="single" w:color="cfcfcf" w:sz="5"/>
              <w:right w:val="single" w:color="cfcfcf" w:sz="5"/>
            </w:tcBorders>
          </w:tcP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36 711</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2"/>
          <w:p>
            <w:pPr>
              <w:spacing w:after="20"/>
              <w:ind w:left="20"/>
              <w:jc w:val="both"/>
            </w:pPr>
            <w:r>
              <w:rPr>
                <w:rFonts w:ascii="Times New Roman"/>
                <w:b w:val="false"/>
                <w:i w:val="false"/>
                <w:color w:val="000000"/>
                <w:sz w:val="20"/>
              </w:rPr>
              <w:t>
Фруктохранилище с регулируемой газовой средой должно включать: регулируемую газовую среду, холодильное оборудование, складскую технику, сортировочно-упаковочное оборудование.</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12"/>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vMerge/>
            <w:tcBorders>
              <w:top w:val="nil"/>
              <w:left w:val="single" w:color="cfcfcf" w:sz="5"/>
              <w:bottom w:val="single" w:color="cfcfcf" w:sz="5"/>
              <w:right w:val="single" w:color="cfcfcf" w:sz="5"/>
            </w:tcBorders>
          </w:tcP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257 270</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vMerge/>
            <w:tcBorders>
              <w:top w:val="nil"/>
              <w:left w:val="single" w:color="cfcfcf" w:sz="5"/>
              <w:bottom w:val="single" w:color="cfcfcf" w:sz="5"/>
              <w:right w:val="single" w:color="cfcfcf" w:sz="5"/>
            </w:tcBorders>
          </w:tcP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128 635</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плодоовощной продукции) *</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1,5 до 5 тонн</w:t>
            </w:r>
          </w:p>
        </w:tc>
        <w:tc>
          <w:tcPr>
            <w:tcW w:w="0" w:type="auto"/>
            <w:vMerge/>
            <w:tcBorders>
              <w:top w:val="nil"/>
              <w:left w:val="single" w:color="cfcfcf" w:sz="5"/>
              <w:bottom w:val="single" w:color="cfcfcf" w:sz="5"/>
              <w:right w:val="single" w:color="cfcfcf" w:sz="5"/>
            </w:tcBorders>
          </w:tcP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9 239 000</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5 до 10 тонн</w:t>
            </w:r>
          </w:p>
        </w:tc>
        <w:tc>
          <w:tcPr>
            <w:tcW w:w="0" w:type="auto"/>
            <w:vMerge/>
            <w:tcBorders>
              <w:top w:val="nil"/>
              <w:left w:val="single" w:color="cfcfcf" w:sz="5"/>
              <w:bottom w:val="single" w:color="cfcfcf" w:sz="5"/>
              <w:right w:val="single" w:color="cfcfcf" w:sz="5"/>
            </w:tcBorders>
          </w:tcP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19 713 000</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10 тонн</w:t>
            </w:r>
          </w:p>
        </w:tc>
        <w:tc>
          <w:tcPr>
            <w:tcW w:w="0" w:type="auto"/>
            <w:vMerge/>
            <w:tcBorders>
              <w:top w:val="nil"/>
              <w:left w:val="single" w:color="cfcfcf" w:sz="5"/>
              <w:bottom w:val="single" w:color="cfcfcf" w:sz="5"/>
              <w:right w:val="single" w:color="cfcfcf" w:sz="5"/>
            </w:tcBorders>
          </w:tcP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27 283 000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субсидируется не более 6 рефрижераторов на 1000 тонн хранения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1"/>
        <w:gridCol w:w="1420"/>
        <w:gridCol w:w="46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32 "Создание и (или) расширение действующего предприятия по переработке фруктов/овощей мощностью от 1 тонны сырья в час"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3"/>
          <w:p>
            <w:pPr>
              <w:spacing w:after="20"/>
              <w:ind w:left="20"/>
              <w:jc w:val="both"/>
            </w:pPr>
            <w:r>
              <w:rPr>
                <w:rFonts w:ascii="Times New Roman"/>
                <w:b w:val="false"/>
                <w:i w:val="false"/>
                <w:color w:val="000000"/>
                <w:sz w:val="20"/>
              </w:rPr>
              <w:t>
Предприятие по переработке свежих плодов и овощей с необходимым оборудованием для производства одного и (или) более видов соковой и (или) плодоовощной продукции.</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13"/>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час</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188 333 300</w:t>
            </w:r>
          </w:p>
        </w:tc>
      </w:tr>
      <w:tr>
        <w:trPr>
          <w:trHeight w:val="30" w:hRule="atLeast"/>
        </w:trPr>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установленного процента возмещения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8"/>
        <w:gridCol w:w="843"/>
        <w:gridCol w:w="48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33 "Строительство предприятия по переработке картофеля"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14"/>
          <w:p>
            <w:pPr>
              <w:spacing w:after="20"/>
              <w:ind w:left="20"/>
              <w:jc w:val="both"/>
            </w:pPr>
            <w:r>
              <w:rPr>
                <w:rFonts w:ascii="Times New Roman"/>
                <w:b w:val="false"/>
                <w:i w:val="false"/>
                <w:color w:val="000000"/>
                <w:sz w:val="20"/>
              </w:rPr>
              <w:t>
Предприятие по переработке картофеля включает производственный комплекс с необходимым оборудованием для производства одного и (или) более видов продуктов переработки картофеля (картофельные чипсы, картофель фри, полуфабрикаты и другое).</w:t>
            </w:r>
            <w:r>
              <w:br/>
            </w:r>
            <w:r>
              <w:rPr>
                <w:rFonts w:ascii="Times New Roman"/>
                <w:b w:val="false"/>
                <w:i w:val="false"/>
                <w:color w:val="000000"/>
                <w:sz w:val="20"/>
              </w:rPr>
              <w:t>
</w:t>
            </w:r>
            <w:r>
              <w:rPr>
                <w:rFonts w:ascii="Times New Roman"/>
                <w:b w:val="false"/>
                <w:i w:val="false"/>
                <w:color w:val="000000"/>
                <w:sz w:val="20"/>
              </w:rPr>
              <w:t>Стоимость инвестиционного проекта определяется согласно проектно-сметной документации:</w:t>
            </w:r>
            <w:r>
              <w:br/>
            </w:r>
            <w:r>
              <w:rPr>
                <w:rFonts w:ascii="Times New Roman"/>
                <w:b w:val="false"/>
                <w:i w:val="false"/>
                <w:color w:val="000000"/>
                <w:sz w:val="20"/>
              </w:rPr>
              <w:t>
- строительство от 140 000 тонн в год по сырью</w:t>
            </w:r>
          </w:p>
          <w:bookmarkEnd w:id="214"/>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предприятие</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10 588 666 600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7"/>
        <w:gridCol w:w="7"/>
        <w:gridCol w:w="1869"/>
        <w:gridCol w:w="2"/>
        <w:gridCol w:w="55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34 "Создание и (или) расширение предприятия по производству масложировой продукции"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5"/>
          <w:p>
            <w:pPr>
              <w:spacing w:after="20"/>
              <w:ind w:left="20"/>
              <w:jc w:val="both"/>
            </w:pPr>
            <w:r>
              <w:rPr>
                <w:rFonts w:ascii="Times New Roman"/>
                <w:b w:val="false"/>
                <w:i w:val="false"/>
                <w:color w:val="000000"/>
                <w:sz w:val="20"/>
              </w:rPr>
              <w:t>
Предприятие с необходимым оборудованием для переработки масличных культур и (или) производства масложировой продукции.</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15"/>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от 1000 тонн в сутки по сырью</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сутки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8 313 471</w:t>
            </w:r>
          </w:p>
        </w:tc>
      </w:tr>
      <w:tr>
        <w:trPr>
          <w:trHeight w:val="30" w:hRule="atLeast"/>
        </w:trPr>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6"/>
          <w:p>
            <w:pPr>
              <w:spacing w:after="20"/>
              <w:ind w:left="20"/>
              <w:jc w:val="both"/>
            </w:pPr>
            <w:r>
              <w:rPr>
                <w:rFonts w:ascii="Times New Roman"/>
                <w:b w:val="false"/>
                <w:i w:val="false"/>
                <w:color w:val="000000"/>
                <w:sz w:val="20"/>
              </w:rPr>
              <w:t>
расширение от 100 тонн в сутки:</w:t>
            </w:r>
            <w:r>
              <w:br/>
            </w:r>
            <w:r>
              <w:rPr>
                <w:rFonts w:ascii="Times New Roman"/>
                <w:b w:val="false"/>
                <w:i w:val="false"/>
                <w:color w:val="000000"/>
                <w:sz w:val="20"/>
              </w:rPr>
              <w:t>
</w:t>
            </w:r>
            <w:r>
              <w:rPr>
                <w:rFonts w:ascii="Times New Roman"/>
                <w:b w:val="false"/>
                <w:i w:val="false"/>
                <w:color w:val="000000"/>
                <w:sz w:val="20"/>
              </w:rPr>
              <w:t>- по переработке масличных культур для</w:t>
            </w:r>
            <w:r>
              <w:br/>
            </w:r>
            <w:r>
              <w:rPr>
                <w:rFonts w:ascii="Times New Roman"/>
                <w:b w:val="false"/>
                <w:i w:val="false"/>
                <w:color w:val="000000"/>
                <w:sz w:val="20"/>
              </w:rPr>
              <w:t>
производства масла растительного;</w:t>
            </w:r>
          </w:p>
          <w:bookmarkEnd w:id="21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3 902 360</w:t>
            </w:r>
          </w:p>
        </w:tc>
      </w:tr>
      <w:tr>
        <w:trPr>
          <w:trHeight w:val="30" w:hRule="atLeast"/>
        </w:trPr>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производству пищевых масложировых продуктов, за исключением масла растительного</w:t>
            </w:r>
          </w:p>
        </w:tc>
        <w:tc>
          <w:tcPr>
            <w:tcW w:w="0" w:type="auto"/>
            <w:gridSpan w:val="3"/>
            <w:vMerge/>
            <w:tcBorders>
              <w:top w:val="nil"/>
              <w:left w:val="single" w:color="cfcfcf" w:sz="5"/>
              <w:bottom w:val="single" w:color="cfcfcf" w:sz="5"/>
              <w:right w:val="single" w:color="cfcfcf" w:sz="5"/>
            </w:tcBorders>
          </w:tcP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18 764 052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установленного процента возмещения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2878"/>
        <w:gridCol w:w="72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35 "Приобретение оборудования для расширения предприятия по производству продуктов глубокой переработки зерновых культур мощностью переработки от 170 тонн сырья в сутки"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производству продуктов глубокой переработки зерновых культур</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отделению пшеничной клейковины</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196 600 000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очистке крахмала</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626 600 000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восстановлению крахмала</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130 000 000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сушке пшеничной клейковины</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526 600 000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сушке крахмала</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713 300 000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сушке кормов</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330 000 000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процессов и системы управления</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330 000 000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очистки сточных вод переработки зерна</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990 000 000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увеличения производительности цеха сырого крахмала</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746 600 000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для производства фруктозного сиропа</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8"/>
        <w:gridCol w:w="1608"/>
        <w:gridCol w:w="52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36 "Создание и (или) расширение действующего предприятия по производству крупы мощностью от 2 тонн сырья в час"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17"/>
          <w:p>
            <w:pPr>
              <w:spacing w:after="20"/>
              <w:ind w:left="20"/>
              <w:jc w:val="both"/>
            </w:pPr>
            <w:r>
              <w:rPr>
                <w:rFonts w:ascii="Times New Roman"/>
                <w:b w:val="false"/>
                <w:i w:val="false"/>
                <w:color w:val="000000"/>
                <w:sz w:val="20"/>
              </w:rPr>
              <w:t>
Предприятие по переработке зерна для производства крупы с необходимым оборудованием для производства одного и (или) более видов продукции.</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17"/>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час</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838 241 450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vMerge/>
            <w:tcBorders>
              <w:top w:val="nil"/>
              <w:left w:val="single" w:color="cfcfcf" w:sz="5"/>
              <w:bottom w:val="single" w:color="cfcfcf" w:sz="5"/>
              <w:right w:val="single" w:color="cfcfcf" w:sz="5"/>
            </w:tcBorders>
          </w:tc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102 818 435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установленного процента возмещения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2"/>
        <w:gridCol w:w="1734"/>
        <w:gridCol w:w="56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37 "Создание и (или) расширение действующего предприятия по производству макаронных изделий мощностью от 1 тонны сырья в час"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18"/>
          <w:p>
            <w:pPr>
              <w:spacing w:after="20"/>
              <w:ind w:left="20"/>
              <w:jc w:val="both"/>
            </w:pPr>
            <w:r>
              <w:rPr>
                <w:rFonts w:ascii="Times New Roman"/>
                <w:b w:val="false"/>
                <w:i w:val="false"/>
                <w:color w:val="000000"/>
                <w:sz w:val="20"/>
              </w:rPr>
              <w:t>
Предприятие по переработке муки для производства макаронных изделий с необходимым оборудованием для производства одного и более видов продукции</w:t>
            </w:r>
            <w:r>
              <w:br/>
            </w:r>
            <w:r>
              <w:rPr>
                <w:rFonts w:ascii="Times New Roman"/>
                <w:b w:val="false"/>
                <w:i w:val="false"/>
                <w:color w:val="000000"/>
                <w:sz w:val="20"/>
              </w:rPr>
              <w:t>
Стоимость инвестиционного проекта определяется согласно проектно-сметной документации:</w:t>
            </w:r>
          </w:p>
          <w:bookmarkEnd w:id="218"/>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час</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600 000 000</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512 244 000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установленного процента возмещения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403"/>
        <w:gridCol w:w="53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38 "Расширение предприятия по производству сахара мощностью от 1600 тонн сырья в сутки"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9"/>
          <w:p>
            <w:pPr>
              <w:spacing w:after="20"/>
              <w:ind w:left="20"/>
              <w:jc w:val="both"/>
            </w:pPr>
            <w:r>
              <w:rPr>
                <w:rFonts w:ascii="Times New Roman"/>
                <w:b w:val="false"/>
                <w:i w:val="false"/>
                <w:color w:val="000000"/>
                <w:sz w:val="20"/>
              </w:rPr>
              <w:t>
Предприятие по производству сахара с необходимым оборудованием для приемки и переработки сырья</w:t>
            </w:r>
            <w:r>
              <w:br/>
            </w:r>
            <w:r>
              <w:rPr>
                <w:rFonts w:ascii="Times New Roman"/>
                <w:b w:val="false"/>
                <w:i w:val="false"/>
                <w:color w:val="000000"/>
                <w:sz w:val="20"/>
              </w:rPr>
              <w:t>
</w:t>
            </w:r>
            <w:r>
              <w:rPr>
                <w:rFonts w:ascii="Times New Roman"/>
                <w:b w:val="false"/>
                <w:i w:val="false"/>
                <w:color w:val="000000"/>
                <w:sz w:val="20"/>
              </w:rPr>
              <w:t>Стоимость инвестиционного проекта определяется согласно проектно-сметной документации:</w:t>
            </w:r>
            <w:r>
              <w:br/>
            </w:r>
            <w:r>
              <w:rPr>
                <w:rFonts w:ascii="Times New Roman"/>
                <w:b w:val="false"/>
                <w:i w:val="false"/>
                <w:color w:val="000000"/>
                <w:sz w:val="20"/>
              </w:rPr>
              <w:t>
- расширение</w:t>
            </w:r>
          </w:p>
          <w:bookmarkEnd w:id="219"/>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сутки</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849 909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установленного процента возмещения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2851"/>
        <w:gridCol w:w="81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39 "Приобретение оборудования для расширения предприятия по производству кондитерских изделий мощностью от 2 000 тонн продукции в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производства мучных кондитерских изделий</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710 000 000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производства сахаристых кондитерских изделий</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5" w:id="220"/>
    <w:p>
      <w:pPr>
        <w:spacing w:after="0"/>
        <w:ind w:left="0"/>
        <w:jc w:val="left"/>
      </w:pPr>
      <w:r>
        <w:rPr>
          <w:rFonts w:ascii="Times New Roman"/>
          <w:b/>
          <w:i w:val="false"/>
          <w:color w:val="000000"/>
        </w:rPr>
        <w:t xml:space="preserve">                                Заявка первого этапа</w:t>
      </w:r>
      <w:r>
        <w:br/>
      </w:r>
      <w:r>
        <w:rPr>
          <w:rFonts w:ascii="Times New Roman"/>
          <w:b/>
          <w:i w:val="false"/>
          <w:color w:val="000000"/>
        </w:rPr>
        <w:t xml:space="preserve">                         на инвестиционное субсидирование</w:t>
      </w:r>
    </w:p>
    <w:bookmarkEnd w:id="220"/>
    <w:bookmarkStart w:name="z276" w:id="221"/>
    <w:p>
      <w:pPr>
        <w:spacing w:after="0"/>
        <w:ind w:left="0"/>
        <w:jc w:val="both"/>
      </w:pPr>
      <w:r>
        <w:rPr>
          <w:rFonts w:ascii="Times New Roman"/>
          <w:b w:val="false"/>
          <w:i w:val="false"/>
          <w:color w:val="000000"/>
          <w:sz w:val="28"/>
        </w:rPr>
        <w:t>
      В ________________________________________________________________</w:t>
      </w:r>
      <w:r>
        <w:br/>
      </w:r>
      <w:r>
        <w:rPr>
          <w:rFonts w:ascii="Times New Roman"/>
          <w:b w:val="false"/>
          <w:i w:val="false"/>
          <w:color w:val="000000"/>
          <w:sz w:val="28"/>
        </w:rPr>
        <w:t xml:space="preserve">       (полное наименование местного исполнительного органа области, города</w:t>
      </w:r>
      <w:r>
        <w:br/>
      </w:r>
      <w:r>
        <w:rPr>
          <w:rFonts w:ascii="Times New Roman"/>
          <w:b w:val="false"/>
          <w:i w:val="false"/>
          <w:color w:val="000000"/>
          <w:sz w:val="28"/>
        </w:rPr>
        <w:t xml:space="preserve">                   республиканского значения, столицы)</w:t>
      </w:r>
      <w:r>
        <w:br/>
      </w:r>
      <w:r>
        <w:rPr>
          <w:rFonts w:ascii="Times New Roman"/>
          <w:b w:val="false"/>
          <w:i w:val="false"/>
          <w:color w:val="000000"/>
          <w:sz w:val="28"/>
        </w:rPr>
        <w:t xml:space="preserve">       от ________________________________________________________________</w:t>
      </w:r>
      <w:r>
        <w:br/>
      </w:r>
      <w:r>
        <w:rPr>
          <w:rFonts w:ascii="Times New Roman"/>
          <w:b w:val="false"/>
          <w:i w:val="false"/>
          <w:color w:val="000000"/>
          <w:sz w:val="28"/>
        </w:rPr>
        <w:t xml:space="preserve">       (полное наименование юридического лица, фамилия, имя, отчество (при его</w:t>
      </w:r>
      <w:r>
        <w:br/>
      </w:r>
      <w:r>
        <w:rPr>
          <w:rFonts w:ascii="Times New Roman"/>
          <w:b w:val="false"/>
          <w:i w:val="false"/>
          <w:color w:val="000000"/>
          <w:sz w:val="28"/>
        </w:rPr>
        <w:t xml:space="preserve">                         наличии) физического лица)</w:t>
      </w:r>
      <w:r>
        <w:br/>
      </w:r>
      <w:r>
        <w:rPr>
          <w:rFonts w:ascii="Times New Roman"/>
          <w:b w:val="false"/>
          <w:i w:val="false"/>
          <w:color w:val="000000"/>
          <w:sz w:val="28"/>
        </w:rPr>
        <w:t xml:space="preserve">       Прошу рассмотреть инвестиционный проект по паспорту проекта № 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(полное наименование паспорта проекта)</w:t>
      </w:r>
      <w:r>
        <w:br/>
      </w:r>
      <w:r>
        <w:rPr>
          <w:rFonts w:ascii="Times New Roman"/>
          <w:b w:val="false"/>
          <w:i w:val="false"/>
          <w:color w:val="000000"/>
          <w:sz w:val="28"/>
        </w:rPr>
        <w:t>на предмет соответствия/несоответствия условиям Правил субсидирования по</w:t>
      </w:r>
      <w:r>
        <w:br/>
      </w:r>
      <w:r>
        <w:rPr>
          <w:rFonts w:ascii="Times New Roman"/>
          <w:b w:val="false"/>
          <w:i w:val="false"/>
          <w:color w:val="000000"/>
          <w:sz w:val="28"/>
        </w:rPr>
        <w:t>возмещению части расходов, понесенных субъектом агропромышленного</w:t>
      </w:r>
      <w:r>
        <w:br/>
      </w:r>
      <w:r>
        <w:rPr>
          <w:rFonts w:ascii="Times New Roman"/>
          <w:b w:val="false"/>
          <w:i w:val="false"/>
          <w:color w:val="000000"/>
          <w:sz w:val="28"/>
        </w:rPr>
        <w:t>комплекса, при инвестиционных вложениях, утвержденных приказом</w:t>
      </w:r>
      <w:r>
        <w:br/>
      </w:r>
      <w:r>
        <w:rPr>
          <w:rFonts w:ascii="Times New Roman"/>
          <w:b w:val="false"/>
          <w:i w:val="false"/>
          <w:color w:val="000000"/>
          <w:sz w:val="28"/>
        </w:rPr>
        <w:t>исполняющего обязанности Министра сельского хозяйства Республики</w:t>
      </w:r>
      <w:r>
        <w:br/>
      </w:r>
      <w:r>
        <w:rPr>
          <w:rFonts w:ascii="Times New Roman"/>
          <w:b w:val="false"/>
          <w:i w:val="false"/>
          <w:color w:val="000000"/>
          <w:sz w:val="28"/>
        </w:rPr>
        <w:t>Казахстан от 23 июля 2018 года № 317.</w:t>
      </w:r>
      <w:r>
        <w:br/>
      </w:r>
      <w:r>
        <w:rPr>
          <w:rFonts w:ascii="Times New Roman"/>
          <w:b w:val="false"/>
          <w:i w:val="false"/>
          <w:color w:val="000000"/>
          <w:sz w:val="28"/>
        </w:rPr>
        <w:t xml:space="preserve">       1. Сведения об инвесторе.</w:t>
      </w:r>
      <w:r>
        <w:br/>
      </w:r>
      <w:r>
        <w:rPr>
          <w:rFonts w:ascii="Times New Roman"/>
          <w:b w:val="false"/>
          <w:i w:val="false"/>
          <w:color w:val="000000"/>
          <w:sz w:val="28"/>
        </w:rPr>
        <w:t xml:space="preserve">       Для юридического лица/филиала, представительства:</w:t>
      </w:r>
      <w:r>
        <w:br/>
      </w:r>
      <w:r>
        <w:rPr>
          <w:rFonts w:ascii="Times New Roman"/>
          <w:b w:val="false"/>
          <w:i w:val="false"/>
          <w:color w:val="000000"/>
          <w:sz w:val="28"/>
        </w:rPr>
        <w:t xml:space="preserve">       наименование___________________________________________________</w:t>
      </w:r>
      <w:r>
        <w:rPr>
          <w:rFonts w:ascii="Times New Roman"/>
          <w:b w:val="false"/>
          <w:i w:val="false"/>
          <w:color w:val="000000"/>
          <w:sz w:val="28"/>
        </w:rPr>
        <w:t>___</w:t>
      </w:r>
      <w:r>
        <w:br/>
      </w:r>
      <w:r>
        <w:rPr>
          <w:rFonts w:ascii="Times New Roman"/>
          <w:b w:val="false"/>
          <w:i w:val="false"/>
          <w:color w:val="000000"/>
          <w:sz w:val="28"/>
        </w:rPr>
        <w:t xml:space="preserve">       БИН___________________________________________________________</w:t>
      </w:r>
      <w:r>
        <w:rPr>
          <w:rFonts w:ascii="Times New Roman"/>
          <w:b w:val="false"/>
          <w:i w:val="false"/>
          <w:color w:val="000000"/>
          <w:sz w:val="28"/>
        </w:rPr>
        <w:t>___</w:t>
      </w:r>
      <w:r>
        <w:br/>
      </w:r>
      <w:r>
        <w:rPr>
          <w:rFonts w:ascii="Times New Roman"/>
          <w:b w:val="false"/>
          <w:i w:val="false"/>
          <w:color w:val="000000"/>
          <w:sz w:val="28"/>
        </w:rPr>
        <w:t xml:space="preserve">       фамилия, имя, отчество (при его наличии) руководителя__________________</w:t>
      </w:r>
      <w:r>
        <w:br/>
      </w:r>
      <w:r>
        <w:rPr>
          <w:rFonts w:ascii="Times New Roman"/>
          <w:b w:val="false"/>
          <w:i w:val="false"/>
          <w:color w:val="000000"/>
          <w:sz w:val="28"/>
        </w:rPr>
        <w:t xml:space="preserve">       адрес _____________________________________________________________</w:t>
      </w:r>
      <w:r>
        <w:br/>
      </w:r>
      <w:r>
        <w:rPr>
          <w:rFonts w:ascii="Times New Roman"/>
          <w:b w:val="false"/>
          <w:i w:val="false"/>
          <w:color w:val="000000"/>
          <w:sz w:val="28"/>
        </w:rPr>
        <w:t xml:space="preserve">       номер телефона (факса) ________________________________________</w:t>
      </w:r>
      <w:r>
        <w:rPr>
          <w:rFonts w:ascii="Times New Roman"/>
          <w:b w:val="false"/>
          <w:i w:val="false"/>
          <w:color w:val="000000"/>
          <w:sz w:val="28"/>
        </w:rPr>
        <w:t>_____</w:t>
      </w:r>
      <w:r>
        <w:br/>
      </w:r>
      <w:r>
        <w:rPr>
          <w:rFonts w:ascii="Times New Roman"/>
          <w:b w:val="false"/>
          <w:i w:val="false"/>
          <w:color w:val="000000"/>
          <w:sz w:val="28"/>
        </w:rPr>
        <w:t xml:space="preserve">       Для физического лица:</w:t>
      </w:r>
      <w:r>
        <w:br/>
      </w:r>
      <w:r>
        <w:rPr>
          <w:rFonts w:ascii="Times New Roman"/>
          <w:b w:val="false"/>
          <w:i w:val="false"/>
          <w:color w:val="000000"/>
          <w:sz w:val="28"/>
        </w:rPr>
        <w:t xml:space="preserve">       фамилия, имя, отчество (при его наличии) ___________________________</w:t>
      </w:r>
      <w:r>
        <w:rPr>
          <w:rFonts w:ascii="Times New Roman"/>
          <w:b w:val="false"/>
          <w:i w:val="false"/>
          <w:color w:val="000000"/>
          <w:sz w:val="28"/>
        </w:rPr>
        <w:t>___</w:t>
      </w:r>
      <w:r>
        <w:br/>
      </w:r>
      <w:r>
        <w:rPr>
          <w:rFonts w:ascii="Times New Roman"/>
          <w:b w:val="false"/>
          <w:i w:val="false"/>
          <w:color w:val="000000"/>
          <w:sz w:val="28"/>
        </w:rPr>
        <w:t xml:space="preserve">       ИИН___________________________________________________________</w:t>
      </w:r>
      <w:r>
        <w:rPr>
          <w:rFonts w:ascii="Times New Roman"/>
          <w:b w:val="false"/>
          <w:i w:val="false"/>
          <w:color w:val="000000"/>
          <w:sz w:val="28"/>
        </w:rPr>
        <w:t>_</w:t>
      </w:r>
      <w:r>
        <w:br/>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 xml:space="preserve">       номер _________________________________________________________</w:t>
      </w:r>
      <w:r>
        <w:rPr>
          <w:rFonts w:ascii="Times New Roman"/>
          <w:b w:val="false"/>
          <w:i w:val="false"/>
          <w:color w:val="000000"/>
          <w:sz w:val="28"/>
        </w:rPr>
        <w:t>_</w:t>
      </w:r>
      <w:r>
        <w:br/>
      </w:r>
      <w:r>
        <w:rPr>
          <w:rFonts w:ascii="Times New Roman"/>
          <w:b w:val="false"/>
          <w:i w:val="false"/>
          <w:color w:val="000000"/>
          <w:sz w:val="28"/>
        </w:rPr>
        <w:t xml:space="preserve">       кем выдано_____________________________________________________</w:t>
      </w:r>
      <w:r>
        <w:rPr>
          <w:rFonts w:ascii="Times New Roman"/>
          <w:b w:val="false"/>
          <w:i w:val="false"/>
          <w:color w:val="000000"/>
          <w:sz w:val="28"/>
        </w:rPr>
        <w:t>_</w:t>
      </w:r>
      <w:r>
        <w:br/>
      </w:r>
      <w:r>
        <w:rPr>
          <w:rFonts w:ascii="Times New Roman"/>
          <w:b w:val="false"/>
          <w:i w:val="false"/>
          <w:color w:val="000000"/>
          <w:sz w:val="28"/>
        </w:rPr>
        <w:t xml:space="preserve">       дата выдачи____________________________________________________</w:t>
      </w:r>
      <w:r>
        <w:rPr>
          <w:rFonts w:ascii="Times New Roman"/>
          <w:b w:val="false"/>
          <w:i w:val="false"/>
          <w:color w:val="000000"/>
          <w:sz w:val="28"/>
        </w:rPr>
        <w:t>_</w:t>
      </w:r>
      <w:r>
        <w:br/>
      </w:r>
      <w:r>
        <w:rPr>
          <w:rFonts w:ascii="Times New Roman"/>
          <w:b w:val="false"/>
          <w:i w:val="false"/>
          <w:color w:val="000000"/>
          <w:sz w:val="28"/>
        </w:rPr>
        <w:t xml:space="preserve">       адрес _______________________________________________________</w:t>
      </w:r>
      <w:r>
        <w:rPr>
          <w:rFonts w:ascii="Times New Roman"/>
          <w:b w:val="false"/>
          <w:i w:val="false"/>
          <w:color w:val="000000"/>
          <w:sz w:val="28"/>
        </w:rPr>
        <w:t>___</w:t>
      </w:r>
      <w:r>
        <w:br/>
      </w:r>
      <w:r>
        <w:rPr>
          <w:rFonts w:ascii="Times New Roman"/>
          <w:b w:val="false"/>
          <w:i w:val="false"/>
          <w:color w:val="000000"/>
          <w:sz w:val="28"/>
        </w:rPr>
        <w:t xml:space="preserve">       номер телефона (факса) __________________________________________.</w:t>
      </w:r>
      <w:r>
        <w:br/>
      </w:r>
      <w:r>
        <w:rPr>
          <w:rFonts w:ascii="Times New Roman"/>
          <w:b w:val="false"/>
          <w:i w:val="false"/>
          <w:color w:val="000000"/>
          <w:sz w:val="28"/>
        </w:rPr>
        <w:t xml:space="preserve">       2. Уведомление о начале деятельности в качестве индивидуального</w:t>
      </w:r>
      <w:r>
        <w:br/>
      </w:r>
      <w:r>
        <w:rPr>
          <w:rFonts w:ascii="Times New Roman"/>
          <w:b w:val="false"/>
          <w:i w:val="false"/>
          <w:color w:val="000000"/>
          <w:sz w:val="28"/>
        </w:rPr>
        <w:t>предпринимателя – для физического лица:</w:t>
      </w:r>
      <w:r>
        <w:br/>
      </w:r>
      <w:r>
        <w:rPr>
          <w:rFonts w:ascii="Times New Roman"/>
          <w:b w:val="false"/>
          <w:i w:val="false"/>
          <w:color w:val="000000"/>
          <w:sz w:val="28"/>
        </w:rPr>
        <w:t xml:space="preserve">       местонахождение________________________________________________</w:t>
      </w:r>
      <w:r>
        <w:br/>
      </w:r>
      <w:r>
        <w:rPr>
          <w:rFonts w:ascii="Times New Roman"/>
          <w:b w:val="false"/>
          <w:i w:val="false"/>
          <w:color w:val="000000"/>
          <w:sz w:val="28"/>
        </w:rPr>
        <w:t xml:space="preserve">       дата уведомления________________________________________________.</w:t>
      </w:r>
    </w:p>
    <w:bookmarkEnd w:id="221"/>
    <w:bookmarkStart w:name="z296" w:id="222"/>
    <w:p>
      <w:pPr>
        <w:spacing w:after="0"/>
        <w:ind w:left="0"/>
        <w:jc w:val="both"/>
      </w:pPr>
      <w:r>
        <w:rPr>
          <w:rFonts w:ascii="Times New Roman"/>
          <w:b w:val="false"/>
          <w:i w:val="false"/>
          <w:color w:val="000000"/>
          <w:sz w:val="28"/>
        </w:rPr>
        <w:t>
      3. Сведения о членах сельскохозяйственного кооператива (в случае если инвестор является сельскохозяйственным кооперативом):</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4030"/>
        <w:gridCol w:w="5012"/>
      </w:tblGrid>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 w:id="223"/>
    <w:p>
      <w:pPr>
        <w:spacing w:after="0"/>
        <w:ind w:left="0"/>
        <w:jc w:val="both"/>
      </w:pPr>
      <w:r>
        <w:rPr>
          <w:rFonts w:ascii="Times New Roman"/>
          <w:b w:val="false"/>
          <w:i w:val="false"/>
          <w:color w:val="000000"/>
          <w:sz w:val="28"/>
        </w:rPr>
        <w:t>
      4. Сведения о земельных участках (в случае наличия требований в паспорте проекта по наличию земель сельскохозяйственного назначения):</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1483"/>
        <w:gridCol w:w="1896"/>
        <w:gridCol w:w="1896"/>
        <w:gridCol w:w="1484"/>
        <w:gridCol w:w="4009"/>
      </w:tblGrid>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земельного участка или землепользователя</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224"/>
    <w:p>
      <w:pPr>
        <w:spacing w:after="0"/>
        <w:ind w:left="0"/>
        <w:jc w:val="both"/>
      </w:pPr>
      <w:r>
        <w:rPr>
          <w:rFonts w:ascii="Times New Roman"/>
          <w:b w:val="false"/>
          <w:i w:val="false"/>
          <w:color w:val="000000"/>
          <w:sz w:val="28"/>
        </w:rPr>
        <w:t>
      5. Сведения о наличии сельскохозяйственных животных (в случае наличия требований в паспорте проекта сельскохозяйственных животных):</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713"/>
        <w:gridCol w:w="1713"/>
        <w:gridCol w:w="1713"/>
        <w:gridCol w:w="1714"/>
        <w:gridCol w:w="3677"/>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сельскохозяйственного животного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Половозрастная группа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сельскохозяйственного животного</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225"/>
    <w:p>
      <w:pPr>
        <w:spacing w:after="0"/>
        <w:ind w:left="0"/>
        <w:jc w:val="both"/>
      </w:pPr>
      <w:r>
        <w:rPr>
          <w:rFonts w:ascii="Times New Roman"/>
          <w:b w:val="false"/>
          <w:i w:val="false"/>
          <w:color w:val="000000"/>
          <w:sz w:val="28"/>
        </w:rPr>
        <w:t>
      6. Сведения об инвестиционном проекте:</w:t>
      </w:r>
      <w:r>
        <w:br/>
      </w:r>
      <w:r>
        <w:rPr>
          <w:rFonts w:ascii="Times New Roman"/>
          <w:b w:val="false"/>
          <w:i w:val="false"/>
          <w:color w:val="000000"/>
          <w:sz w:val="28"/>
        </w:rPr>
        <w:t xml:space="preserve">       описание ______________________________________________________</w:t>
      </w:r>
      <w:r>
        <w:br/>
      </w:r>
      <w:r>
        <w:rPr>
          <w:rFonts w:ascii="Times New Roman"/>
          <w:b w:val="false"/>
          <w:i w:val="false"/>
          <w:color w:val="000000"/>
          <w:sz w:val="28"/>
        </w:rPr>
        <w:t xml:space="preserve">       сумма инвестиций ______________________________________________</w:t>
      </w:r>
      <w:r>
        <w:br/>
      </w:r>
      <w:r>
        <w:rPr>
          <w:rFonts w:ascii="Times New Roman"/>
          <w:b w:val="false"/>
          <w:i w:val="false"/>
          <w:color w:val="000000"/>
          <w:sz w:val="28"/>
        </w:rPr>
        <w:t xml:space="preserve">       источник финансовых средств, за счет которых он будет реализовываться</w:t>
      </w:r>
      <w:r>
        <w:br/>
      </w:r>
      <w:r>
        <w:rPr>
          <w:rFonts w:ascii="Times New Roman"/>
          <w:b w:val="false"/>
          <w:i w:val="false"/>
          <w:color w:val="000000"/>
          <w:sz w:val="28"/>
        </w:rPr>
        <w:t>проект</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расчетная сумма субсидий _______________________________________</w:t>
      </w:r>
      <w:r>
        <w:br/>
      </w:r>
      <w:r>
        <w:rPr>
          <w:rFonts w:ascii="Times New Roman"/>
          <w:b w:val="false"/>
          <w:i w:val="false"/>
          <w:color w:val="000000"/>
          <w:sz w:val="28"/>
        </w:rPr>
        <w:t xml:space="preserve">       адрес реализации инвестиционного проекта _________________________.</w:t>
      </w:r>
      <w:r>
        <w:br/>
      </w:r>
      <w:r>
        <w:rPr>
          <w:rFonts w:ascii="Times New Roman"/>
          <w:b w:val="false"/>
          <w:i w:val="false"/>
          <w:color w:val="000000"/>
          <w:sz w:val="28"/>
        </w:rPr>
        <w:t xml:space="preserve">       7. Предварительный расчет причитающихся субсидий ________________.</w:t>
      </w:r>
      <w:r>
        <w:br/>
      </w:r>
      <w:r>
        <w:rPr>
          <w:rFonts w:ascii="Times New Roman"/>
          <w:b w:val="false"/>
          <w:i w:val="false"/>
          <w:color w:val="000000"/>
          <w:sz w:val="28"/>
        </w:rPr>
        <w:t xml:space="preserve">       8. Информация об инвестиционных вложениях на создание новых или</w:t>
      </w:r>
      <w:r>
        <w:br/>
      </w:r>
      <w:r>
        <w:rPr>
          <w:rFonts w:ascii="Times New Roman"/>
          <w:b w:val="false"/>
          <w:i w:val="false"/>
          <w:color w:val="000000"/>
          <w:sz w:val="28"/>
        </w:rPr>
        <w:t>расширение действующих производственных мощностей и сроках их</w:t>
      </w:r>
      <w:r>
        <w:br/>
      </w:r>
      <w:r>
        <w:rPr>
          <w:rFonts w:ascii="Times New Roman"/>
          <w:b w:val="false"/>
          <w:i w:val="false"/>
          <w:color w:val="000000"/>
          <w:sz w:val="28"/>
        </w:rPr>
        <w:t>реализации, бизнес-план (требуется только при реализации проектов по</w:t>
      </w:r>
      <w:r>
        <w:br/>
      </w:r>
      <w:r>
        <w:rPr>
          <w:rFonts w:ascii="Times New Roman"/>
          <w:b w:val="false"/>
          <w:i w:val="false"/>
          <w:color w:val="000000"/>
          <w:sz w:val="28"/>
        </w:rPr>
        <w:t>направлениям развития перерабатывающей промышленности), договоров или</w:t>
      </w:r>
      <w:r>
        <w:br/>
      </w:r>
      <w:r>
        <w:rPr>
          <w:rFonts w:ascii="Times New Roman"/>
          <w:b w:val="false"/>
          <w:i w:val="false"/>
          <w:color w:val="000000"/>
          <w:sz w:val="28"/>
        </w:rPr>
        <w:t>коммерческих предложений ___________________________________________.</w:t>
      </w:r>
      <w:r>
        <w:br/>
      </w:r>
      <w:r>
        <w:rPr>
          <w:rFonts w:ascii="Times New Roman"/>
          <w:b w:val="false"/>
          <w:i w:val="false"/>
          <w:color w:val="000000"/>
          <w:sz w:val="28"/>
        </w:rPr>
        <w:t xml:space="preserve">       9. Уведомление финансового института о намерении инвестора в</w:t>
      </w:r>
      <w:r>
        <w:br/>
      </w:r>
      <w:r>
        <w:rPr>
          <w:rFonts w:ascii="Times New Roman"/>
          <w:b w:val="false"/>
          <w:i w:val="false"/>
          <w:color w:val="000000"/>
          <w:sz w:val="28"/>
        </w:rPr>
        <w:t>получении субсидий (при реализации проекта за счет привлеченных средств</w:t>
      </w:r>
      <w:r>
        <w:br/>
      </w:r>
      <w:r>
        <w:rPr>
          <w:rFonts w:ascii="Times New Roman"/>
          <w:b w:val="false"/>
          <w:i w:val="false"/>
          <w:color w:val="000000"/>
          <w:sz w:val="28"/>
        </w:rPr>
        <w:t>(кредита/лизинга)) ______________________________________________.</w:t>
      </w:r>
      <w:r>
        <w:br/>
      </w:r>
      <w:r>
        <w:rPr>
          <w:rFonts w:ascii="Times New Roman"/>
          <w:b w:val="false"/>
          <w:i w:val="false"/>
          <w:color w:val="000000"/>
          <w:sz w:val="28"/>
        </w:rPr>
        <w:t xml:space="preserve">       10. Заполненный паспорт проекта прилагается.</w:t>
      </w:r>
      <w:r>
        <w:br/>
      </w:r>
      <w:r>
        <w:rPr>
          <w:rFonts w:ascii="Times New Roman"/>
          <w:b w:val="false"/>
          <w:i w:val="false"/>
          <w:color w:val="000000"/>
          <w:sz w:val="28"/>
        </w:rPr>
        <w:t xml:space="preserve">       Подтверждаю достоверность представленной информации, осведомлен об</w:t>
      </w:r>
      <w:r>
        <w:br/>
      </w:r>
      <w:r>
        <w:rPr>
          <w:rFonts w:ascii="Times New Roman"/>
          <w:b w:val="false"/>
          <w:i w:val="false"/>
          <w:color w:val="000000"/>
          <w:sz w:val="28"/>
        </w:rPr>
        <w:t>ответственности за представление недостоверных сведений в соответствии с</w:t>
      </w:r>
      <w:r>
        <w:br/>
      </w:r>
      <w:r>
        <w:rPr>
          <w:rFonts w:ascii="Times New Roman"/>
          <w:b w:val="false"/>
          <w:i w:val="false"/>
          <w:color w:val="000000"/>
          <w:sz w:val="28"/>
        </w:rPr>
        <w:t>законодательством Республики Казахстан и даю согласие на использование</w:t>
      </w:r>
      <w:r>
        <w:br/>
      </w:r>
      <w:r>
        <w:rPr>
          <w:rFonts w:ascii="Times New Roman"/>
          <w:b w:val="false"/>
          <w:i w:val="false"/>
          <w:color w:val="000000"/>
          <w:sz w:val="28"/>
        </w:rPr>
        <w:t>сведений, составляющих охраняемую законом тайну, а также на сбор,</w:t>
      </w:r>
      <w:r>
        <w:br/>
      </w:r>
      <w:r>
        <w:rPr>
          <w:rFonts w:ascii="Times New Roman"/>
          <w:b w:val="false"/>
          <w:i w:val="false"/>
          <w:color w:val="000000"/>
          <w:sz w:val="28"/>
        </w:rPr>
        <w:t>обработку, хранение, выгрузку и использование персональных данных и иной</w:t>
      </w:r>
      <w:r>
        <w:br/>
      </w:r>
      <w:r>
        <w:rPr>
          <w:rFonts w:ascii="Times New Roman"/>
          <w:b w:val="false"/>
          <w:i w:val="false"/>
          <w:color w:val="000000"/>
          <w:sz w:val="28"/>
        </w:rPr>
        <w:t>информации.</w:t>
      </w:r>
      <w:r>
        <w:br/>
      </w:r>
      <w:r>
        <w:rPr>
          <w:rFonts w:ascii="Times New Roman"/>
          <w:b w:val="false"/>
          <w:i w:val="false"/>
          <w:color w:val="000000"/>
          <w:sz w:val="28"/>
        </w:rPr>
        <w:t xml:space="preserve">       Подтверждаю, что в отношении меня/нас не начаты процедуры</w:t>
      </w:r>
      <w:r>
        <w:br/>
      </w:r>
      <w:r>
        <w:rPr>
          <w:rFonts w:ascii="Times New Roman"/>
          <w:b w:val="false"/>
          <w:i w:val="false"/>
          <w:color w:val="000000"/>
          <w:sz w:val="28"/>
        </w:rPr>
        <w:t>ликвидации, реабилитации или банкротства, а также то, что моя/наша</w:t>
      </w:r>
      <w:r>
        <w:br/>
      </w:r>
      <w:r>
        <w:rPr>
          <w:rFonts w:ascii="Times New Roman"/>
          <w:b w:val="false"/>
          <w:i w:val="false"/>
          <w:color w:val="000000"/>
          <w:sz w:val="28"/>
        </w:rPr>
        <w:t>деятельность не приостановлена в соответствии с законодательством</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       В случае выявления при проверке несоответствия представленных</w:t>
      </w:r>
      <w:r>
        <w:br/>
      </w:r>
      <w:r>
        <w:rPr>
          <w:rFonts w:ascii="Times New Roman"/>
          <w:b w:val="false"/>
          <w:i w:val="false"/>
          <w:color w:val="000000"/>
          <w:sz w:val="28"/>
        </w:rPr>
        <w:t>сведений, обязуюсь в течение десяти рабочих дней произвести возврат</w:t>
      </w:r>
      <w:r>
        <w:br/>
      </w:r>
      <w:r>
        <w:rPr>
          <w:rFonts w:ascii="Times New Roman"/>
          <w:b w:val="false"/>
          <w:i w:val="false"/>
          <w:color w:val="000000"/>
          <w:sz w:val="28"/>
        </w:rPr>
        <w:t>незаконно полученных денежных средств.</w:t>
      </w:r>
      <w:r>
        <w:br/>
      </w:r>
      <w:r>
        <w:rPr>
          <w:rFonts w:ascii="Times New Roman"/>
          <w:b w:val="false"/>
          <w:i w:val="false"/>
          <w:color w:val="000000"/>
          <w:sz w:val="28"/>
        </w:rPr>
        <w:t xml:space="preserve">       Подписано и отправлено инвестором в 00:00 часов "__" _____ 20__ года:</w:t>
      </w:r>
      <w:r>
        <w:br/>
      </w:r>
      <w:r>
        <w:rPr>
          <w:rFonts w:ascii="Times New Roman"/>
          <w:b w:val="false"/>
          <w:i w:val="false"/>
          <w:color w:val="000000"/>
          <w:sz w:val="28"/>
        </w:rPr>
        <w:t xml:space="preserve">       Данные из ЭЦП</w:t>
      </w:r>
      <w:r>
        <w:br/>
      </w:r>
      <w:r>
        <w:rPr>
          <w:rFonts w:ascii="Times New Roman"/>
          <w:b w:val="false"/>
          <w:i w:val="false"/>
          <w:color w:val="000000"/>
          <w:sz w:val="28"/>
        </w:rPr>
        <w:t xml:space="preserve">       Дата и время подписания ЭЦП</w:t>
      </w:r>
      <w:r>
        <w:br/>
      </w:r>
      <w:r>
        <w:rPr>
          <w:rFonts w:ascii="Times New Roman"/>
          <w:b w:val="false"/>
          <w:i w:val="false"/>
          <w:color w:val="000000"/>
          <w:sz w:val="28"/>
        </w:rPr>
        <w:t xml:space="preserve">       Уведомление о принятии заявки:</w:t>
      </w:r>
      <w:r>
        <w:br/>
      </w:r>
      <w:r>
        <w:rPr>
          <w:rFonts w:ascii="Times New Roman"/>
          <w:b w:val="false"/>
          <w:i w:val="false"/>
          <w:color w:val="000000"/>
          <w:sz w:val="28"/>
        </w:rPr>
        <w:t xml:space="preserve">       Принято рабочим органом в 00:00 часов "__" ______ 20__ года:</w:t>
      </w:r>
      <w:r>
        <w:br/>
      </w:r>
      <w:r>
        <w:rPr>
          <w:rFonts w:ascii="Times New Roman"/>
          <w:b w:val="false"/>
          <w:i w:val="false"/>
          <w:color w:val="000000"/>
          <w:sz w:val="28"/>
        </w:rPr>
        <w:t xml:space="preserve">       Данные из ЭЦП</w:t>
      </w:r>
      <w:r>
        <w:br/>
      </w:r>
      <w:r>
        <w:rPr>
          <w:rFonts w:ascii="Times New Roman"/>
          <w:b w:val="false"/>
          <w:i w:val="false"/>
          <w:color w:val="000000"/>
          <w:sz w:val="28"/>
        </w:rPr>
        <w:t xml:space="preserve">       Дата и время подписания ЭЦП</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8" w:id="226"/>
    <w:p>
      <w:pPr>
        <w:spacing w:after="0"/>
        <w:ind w:left="0"/>
        <w:jc w:val="left"/>
      </w:pPr>
      <w:r>
        <w:rPr>
          <w:rFonts w:ascii="Times New Roman"/>
          <w:b/>
          <w:i w:val="false"/>
          <w:color w:val="000000"/>
        </w:rPr>
        <w:t xml:space="preserve">                                Заявка второго этапа</w:t>
      </w:r>
      <w:r>
        <w:br/>
      </w:r>
      <w:r>
        <w:rPr>
          <w:rFonts w:ascii="Times New Roman"/>
          <w:b/>
          <w:i w:val="false"/>
          <w:color w:val="000000"/>
        </w:rPr>
        <w:t xml:space="preserve">                         на инвестиционное субсидирование</w:t>
      </w:r>
    </w:p>
    <w:bookmarkEnd w:id="226"/>
    <w:bookmarkStart w:name="z319" w:id="227"/>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xml:space="preserve">       (полное наименование местного исполнительного органа области, города</w:t>
      </w:r>
      <w:r>
        <w:br/>
      </w:r>
      <w:r>
        <w:rPr>
          <w:rFonts w:ascii="Times New Roman"/>
          <w:b w:val="false"/>
          <w:i w:val="false"/>
          <w:color w:val="000000"/>
          <w:sz w:val="28"/>
        </w:rPr>
        <w:t xml:space="preserve">                   республиканского значения, столицы)</w:t>
      </w:r>
      <w:r>
        <w:br/>
      </w:r>
      <w:r>
        <w:rPr>
          <w:rFonts w:ascii="Times New Roman"/>
          <w:b w:val="false"/>
          <w:i w:val="false"/>
          <w:color w:val="000000"/>
          <w:sz w:val="28"/>
        </w:rPr>
        <w:t xml:space="preserve">       от _____________________________________________________________</w:t>
      </w:r>
      <w:r>
        <w:br/>
      </w:r>
      <w:r>
        <w:rPr>
          <w:rFonts w:ascii="Times New Roman"/>
          <w:b w:val="false"/>
          <w:i w:val="false"/>
          <w:color w:val="000000"/>
          <w:sz w:val="28"/>
        </w:rPr>
        <w:t xml:space="preserve">       (полное наименование юридического лица, фамилия, имя, отчество (при его</w:t>
      </w:r>
      <w:r>
        <w:br/>
      </w:r>
      <w:r>
        <w:rPr>
          <w:rFonts w:ascii="Times New Roman"/>
          <w:b w:val="false"/>
          <w:i w:val="false"/>
          <w:color w:val="000000"/>
          <w:sz w:val="28"/>
        </w:rPr>
        <w:t xml:space="preserve">                         наличии) физического лица)</w:t>
      </w:r>
      <w:r>
        <w:br/>
      </w:r>
      <w:r>
        <w:rPr>
          <w:rFonts w:ascii="Times New Roman"/>
          <w:b w:val="false"/>
          <w:i w:val="false"/>
          <w:color w:val="000000"/>
          <w:sz w:val="28"/>
        </w:rPr>
        <w:t xml:space="preserve">       Прошу выплатить мне сумму инвестиционного субсидирования в размере</w:t>
      </w:r>
      <w:r>
        <w:br/>
      </w:r>
      <w:r>
        <w:rPr>
          <w:rFonts w:ascii="Times New Roman"/>
          <w:b w:val="false"/>
          <w:i w:val="false"/>
          <w:color w:val="000000"/>
          <w:sz w:val="28"/>
        </w:rPr>
        <w:t>___________________________________ тенге по паспорту проекта № ____</w:t>
      </w:r>
      <w:r>
        <w:br/>
      </w:r>
      <w:r>
        <w:rPr>
          <w:rFonts w:ascii="Times New Roman"/>
          <w:b w:val="false"/>
          <w:i w:val="false"/>
          <w:color w:val="000000"/>
          <w:sz w:val="28"/>
        </w:rPr>
        <w:t xml:space="preserve">       (сумма цифрами и прописью)</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(полное наименование паспорта проекта)</w:t>
      </w:r>
      <w:r>
        <w:br/>
      </w:r>
      <w:r>
        <w:rPr>
          <w:rFonts w:ascii="Times New Roman"/>
          <w:b w:val="false"/>
          <w:i w:val="false"/>
          <w:color w:val="000000"/>
          <w:sz w:val="28"/>
        </w:rPr>
        <w:t>в соответствии с Правилами субсидирования по возмещению части расходов,</w:t>
      </w:r>
      <w:r>
        <w:br/>
      </w:r>
      <w:r>
        <w:rPr>
          <w:rFonts w:ascii="Times New Roman"/>
          <w:b w:val="false"/>
          <w:i w:val="false"/>
          <w:color w:val="000000"/>
          <w:sz w:val="28"/>
        </w:rPr>
        <w:t>понесенных субъектом агропромышленного комплекса, при инвестиционных</w:t>
      </w:r>
      <w:r>
        <w:br/>
      </w:r>
      <w:r>
        <w:rPr>
          <w:rFonts w:ascii="Times New Roman"/>
          <w:b w:val="false"/>
          <w:i w:val="false"/>
          <w:color w:val="000000"/>
          <w:sz w:val="28"/>
        </w:rPr>
        <w:t>вложениях, утвержденных приказом исполняющего обязанности Министра</w:t>
      </w:r>
      <w:r>
        <w:br/>
      </w:r>
      <w:r>
        <w:rPr>
          <w:rFonts w:ascii="Times New Roman"/>
          <w:b w:val="false"/>
          <w:i w:val="false"/>
          <w:color w:val="000000"/>
          <w:sz w:val="28"/>
        </w:rPr>
        <w:t>сельского хозяйства Республики Казахстан от 23 июля 2018 года № 317.</w:t>
      </w:r>
      <w:r>
        <w:br/>
      </w:r>
      <w:r>
        <w:rPr>
          <w:rFonts w:ascii="Times New Roman"/>
          <w:b w:val="false"/>
          <w:i w:val="false"/>
          <w:color w:val="000000"/>
          <w:sz w:val="28"/>
        </w:rPr>
        <w:t xml:space="preserve">       1. Сведения об инвесторе.</w:t>
      </w:r>
      <w:r>
        <w:br/>
      </w:r>
      <w:r>
        <w:rPr>
          <w:rFonts w:ascii="Times New Roman"/>
          <w:b w:val="false"/>
          <w:i w:val="false"/>
          <w:color w:val="000000"/>
          <w:sz w:val="28"/>
        </w:rPr>
        <w:t xml:space="preserve">       Для юридического лица/ филиала, представительства:</w:t>
      </w:r>
      <w:r>
        <w:br/>
      </w:r>
      <w:r>
        <w:rPr>
          <w:rFonts w:ascii="Times New Roman"/>
          <w:b w:val="false"/>
          <w:i w:val="false"/>
          <w:color w:val="000000"/>
          <w:sz w:val="28"/>
        </w:rPr>
        <w:t xml:space="preserve">       наименование___________________________________________________</w:t>
      </w:r>
      <w:r>
        <w:br/>
      </w:r>
      <w:r>
        <w:rPr>
          <w:rFonts w:ascii="Times New Roman"/>
          <w:b w:val="false"/>
          <w:i w:val="false"/>
          <w:color w:val="000000"/>
          <w:sz w:val="28"/>
        </w:rPr>
        <w:t xml:space="preserve">       БИН___________________________________________________________</w:t>
      </w:r>
      <w:r>
        <w:br/>
      </w:r>
      <w:r>
        <w:rPr>
          <w:rFonts w:ascii="Times New Roman"/>
          <w:b w:val="false"/>
          <w:i w:val="false"/>
          <w:color w:val="000000"/>
          <w:sz w:val="28"/>
        </w:rPr>
        <w:t xml:space="preserve">       фамилия, имя, отчество (при егоналичии) руководителя_______________</w:t>
      </w:r>
      <w:r>
        <w:br/>
      </w:r>
      <w:r>
        <w:rPr>
          <w:rFonts w:ascii="Times New Roman"/>
          <w:b w:val="false"/>
          <w:i w:val="false"/>
          <w:color w:val="000000"/>
          <w:sz w:val="28"/>
        </w:rPr>
        <w:t xml:space="preserve">       адрес _______________________________________________________</w:t>
      </w:r>
      <w:r>
        <w:br/>
      </w:r>
      <w:r>
        <w:rPr>
          <w:rFonts w:ascii="Times New Roman"/>
          <w:b w:val="false"/>
          <w:i w:val="false"/>
          <w:color w:val="000000"/>
          <w:sz w:val="28"/>
        </w:rPr>
        <w:t xml:space="preserve">       номер телефона (факса) ________________________________________</w:t>
      </w:r>
      <w:r>
        <w:br/>
      </w:r>
      <w:r>
        <w:rPr>
          <w:rFonts w:ascii="Times New Roman"/>
          <w:b w:val="false"/>
          <w:i w:val="false"/>
          <w:color w:val="000000"/>
          <w:sz w:val="28"/>
        </w:rPr>
        <w:t xml:space="preserve">       Для физического лица:</w:t>
      </w:r>
      <w:r>
        <w:br/>
      </w:r>
      <w:r>
        <w:rPr>
          <w:rFonts w:ascii="Times New Roman"/>
          <w:b w:val="false"/>
          <w:i w:val="false"/>
          <w:color w:val="000000"/>
          <w:sz w:val="28"/>
        </w:rPr>
        <w:t xml:space="preserve">       фамилия, имя, отчество (при его наличии) ___________________________</w:t>
      </w:r>
      <w:r>
        <w:br/>
      </w:r>
      <w:r>
        <w:rPr>
          <w:rFonts w:ascii="Times New Roman"/>
          <w:b w:val="false"/>
          <w:i w:val="false"/>
          <w:color w:val="000000"/>
          <w:sz w:val="28"/>
        </w:rPr>
        <w:t xml:space="preserve">       ИИН___________________________________________________________</w:t>
      </w:r>
      <w:r>
        <w:br/>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 xml:space="preserve">       номер _________________________________________________________</w:t>
      </w:r>
      <w:r>
        <w:br/>
      </w:r>
      <w:r>
        <w:rPr>
          <w:rFonts w:ascii="Times New Roman"/>
          <w:b w:val="false"/>
          <w:i w:val="false"/>
          <w:color w:val="000000"/>
          <w:sz w:val="28"/>
        </w:rPr>
        <w:t xml:space="preserve">       кем выдано_____________________________________________________</w:t>
      </w:r>
      <w:r>
        <w:br/>
      </w:r>
      <w:r>
        <w:rPr>
          <w:rFonts w:ascii="Times New Roman"/>
          <w:b w:val="false"/>
          <w:i w:val="false"/>
          <w:color w:val="000000"/>
          <w:sz w:val="28"/>
        </w:rPr>
        <w:t xml:space="preserve">       дата выдачи_____________________________________________________</w:t>
      </w:r>
      <w:r>
        <w:br/>
      </w:r>
      <w:r>
        <w:rPr>
          <w:rFonts w:ascii="Times New Roman"/>
          <w:b w:val="false"/>
          <w:i w:val="false"/>
          <w:color w:val="000000"/>
          <w:sz w:val="28"/>
        </w:rPr>
        <w:t xml:space="preserve">       адрес _______________________________________________________</w:t>
      </w:r>
      <w:r>
        <w:br/>
      </w:r>
      <w:r>
        <w:rPr>
          <w:rFonts w:ascii="Times New Roman"/>
          <w:b w:val="false"/>
          <w:i w:val="false"/>
          <w:color w:val="000000"/>
          <w:sz w:val="28"/>
        </w:rPr>
        <w:t xml:space="preserve">       номер телефона (факса) ________________________________________.</w:t>
      </w:r>
      <w:r>
        <w:br/>
      </w:r>
      <w:r>
        <w:rPr>
          <w:rFonts w:ascii="Times New Roman"/>
          <w:b w:val="false"/>
          <w:i w:val="false"/>
          <w:color w:val="000000"/>
          <w:sz w:val="28"/>
        </w:rPr>
        <w:t xml:space="preserve">       2. Уведомление о начале деятельности в качестве индивидуального</w:t>
      </w:r>
      <w:r>
        <w:br/>
      </w:r>
      <w:r>
        <w:rPr>
          <w:rFonts w:ascii="Times New Roman"/>
          <w:b w:val="false"/>
          <w:i w:val="false"/>
          <w:color w:val="000000"/>
          <w:sz w:val="28"/>
        </w:rPr>
        <w:t>предпринимателя – для физического лица:</w:t>
      </w:r>
      <w:r>
        <w:br/>
      </w:r>
      <w:r>
        <w:rPr>
          <w:rFonts w:ascii="Times New Roman"/>
          <w:b w:val="false"/>
          <w:i w:val="false"/>
          <w:color w:val="000000"/>
          <w:sz w:val="28"/>
        </w:rPr>
        <w:t xml:space="preserve">       местонахождение________________________________________________</w:t>
      </w:r>
      <w:r>
        <w:br/>
      </w:r>
      <w:r>
        <w:rPr>
          <w:rFonts w:ascii="Times New Roman"/>
          <w:b w:val="false"/>
          <w:i w:val="false"/>
          <w:color w:val="000000"/>
          <w:sz w:val="28"/>
        </w:rPr>
        <w:t xml:space="preserve">       дата уведомления________________________________________________.</w:t>
      </w:r>
    </w:p>
    <w:bookmarkEnd w:id="227"/>
    <w:bookmarkStart w:name="z339" w:id="228"/>
    <w:p>
      <w:pPr>
        <w:spacing w:after="0"/>
        <w:ind w:left="0"/>
        <w:jc w:val="both"/>
      </w:pPr>
      <w:r>
        <w:rPr>
          <w:rFonts w:ascii="Times New Roman"/>
          <w:b w:val="false"/>
          <w:i w:val="false"/>
          <w:color w:val="000000"/>
          <w:sz w:val="28"/>
        </w:rPr>
        <w:t>
      3. Сведения о членах сельскохозяйственного кооператива (в случае если инвестор является сельскохозяйственным кооперативом):</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4030"/>
        <w:gridCol w:w="5012"/>
      </w:tblGrid>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229"/>
    <w:p>
      <w:pPr>
        <w:spacing w:after="0"/>
        <w:ind w:left="0"/>
        <w:jc w:val="both"/>
      </w:pPr>
      <w:r>
        <w:rPr>
          <w:rFonts w:ascii="Times New Roman"/>
          <w:b w:val="false"/>
          <w:i w:val="false"/>
          <w:color w:val="000000"/>
          <w:sz w:val="28"/>
        </w:rPr>
        <w:t>
      4. Сведения о земельных участках (в случае наличия требований в паспорте проекта по наличию земель сельскохозяйственного назначения):</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1483"/>
        <w:gridCol w:w="1896"/>
        <w:gridCol w:w="1896"/>
        <w:gridCol w:w="1484"/>
        <w:gridCol w:w="4009"/>
      </w:tblGrid>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земельного участка или землепользователя</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230"/>
    <w:p>
      <w:pPr>
        <w:spacing w:after="0"/>
        <w:ind w:left="0"/>
        <w:jc w:val="both"/>
      </w:pPr>
      <w:r>
        <w:rPr>
          <w:rFonts w:ascii="Times New Roman"/>
          <w:b w:val="false"/>
          <w:i w:val="false"/>
          <w:color w:val="000000"/>
          <w:sz w:val="28"/>
        </w:rPr>
        <w:t>
      5. Сведения о наличии сельскохозяйственных животных (в случае наличия требований в паспорте проекта сельскохозяйственных животных):</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713"/>
        <w:gridCol w:w="1713"/>
        <w:gridCol w:w="1713"/>
        <w:gridCol w:w="1714"/>
        <w:gridCol w:w="3677"/>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сельскохозяйственного животного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Половозрастная группа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сельскохозяйственного животного</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2" w:id="231"/>
    <w:p>
      <w:pPr>
        <w:spacing w:after="0"/>
        <w:ind w:left="0"/>
        <w:jc w:val="both"/>
      </w:pPr>
      <w:r>
        <w:rPr>
          <w:rFonts w:ascii="Times New Roman"/>
          <w:b w:val="false"/>
          <w:i w:val="false"/>
          <w:color w:val="000000"/>
          <w:sz w:val="28"/>
        </w:rPr>
        <w:t>
      6. Сведения об инвестиционном проекте:</w:t>
      </w:r>
      <w:r>
        <w:br/>
      </w:r>
      <w:r>
        <w:rPr>
          <w:rFonts w:ascii="Times New Roman"/>
          <w:b w:val="false"/>
          <w:i w:val="false"/>
          <w:color w:val="000000"/>
          <w:sz w:val="28"/>
        </w:rPr>
        <w:t xml:space="preserve">       описание ______________________________________________________</w:t>
      </w:r>
      <w:r>
        <w:br/>
      </w:r>
      <w:r>
        <w:rPr>
          <w:rFonts w:ascii="Times New Roman"/>
          <w:b w:val="false"/>
          <w:i w:val="false"/>
          <w:color w:val="000000"/>
          <w:sz w:val="28"/>
        </w:rPr>
        <w:t xml:space="preserve">       сумма инвестиций ______________________________________________</w:t>
      </w:r>
      <w:r>
        <w:br/>
      </w:r>
      <w:r>
        <w:rPr>
          <w:rFonts w:ascii="Times New Roman"/>
          <w:b w:val="false"/>
          <w:i w:val="false"/>
          <w:color w:val="000000"/>
          <w:sz w:val="28"/>
        </w:rPr>
        <w:t xml:space="preserve">       источник финансовых средств, за счет которых он будет реализовываться</w:t>
      </w:r>
      <w:r>
        <w:br/>
      </w:r>
      <w:r>
        <w:rPr>
          <w:rFonts w:ascii="Times New Roman"/>
          <w:b w:val="false"/>
          <w:i w:val="false"/>
          <w:color w:val="000000"/>
          <w:sz w:val="28"/>
        </w:rPr>
        <w:t>проект ________________________________________________________</w:t>
      </w:r>
      <w:r>
        <w:br/>
      </w:r>
      <w:r>
        <w:rPr>
          <w:rFonts w:ascii="Times New Roman"/>
          <w:b w:val="false"/>
          <w:i w:val="false"/>
          <w:color w:val="000000"/>
          <w:sz w:val="28"/>
        </w:rPr>
        <w:t xml:space="preserve">       расчетная сумма субсидий _______________________________________</w:t>
      </w:r>
      <w:r>
        <w:br/>
      </w:r>
      <w:r>
        <w:rPr>
          <w:rFonts w:ascii="Times New Roman"/>
          <w:b w:val="false"/>
          <w:i w:val="false"/>
          <w:color w:val="000000"/>
          <w:sz w:val="28"/>
        </w:rPr>
        <w:t xml:space="preserve">       адрес реализации инвестиционного проекта _________________________.</w:t>
      </w:r>
      <w:r>
        <w:br/>
      </w:r>
      <w:r>
        <w:rPr>
          <w:rFonts w:ascii="Times New Roman"/>
          <w:b w:val="false"/>
          <w:i w:val="false"/>
          <w:color w:val="000000"/>
          <w:sz w:val="28"/>
        </w:rPr>
        <w:t xml:space="preserve">       7. Предварительный расчет причитающихся субсидий _______________.</w:t>
      </w:r>
      <w:r>
        <w:br/>
      </w:r>
      <w:r>
        <w:rPr>
          <w:rFonts w:ascii="Times New Roman"/>
          <w:b w:val="false"/>
          <w:i w:val="false"/>
          <w:color w:val="000000"/>
          <w:sz w:val="28"/>
        </w:rPr>
        <w:t xml:space="preserve">       8. Решение рабочего органа о соответствии инвестиционного проекта</w:t>
      </w:r>
      <w:r>
        <w:br/>
      </w:r>
      <w:r>
        <w:rPr>
          <w:rFonts w:ascii="Times New Roman"/>
          <w:b w:val="false"/>
          <w:i w:val="false"/>
          <w:color w:val="000000"/>
          <w:sz w:val="28"/>
        </w:rPr>
        <w:t>условиям настоящих Правил (в случае, если инвестором ранее подавалась заявка</w:t>
      </w:r>
      <w:r>
        <w:br/>
      </w:r>
      <w:r>
        <w:rPr>
          <w:rFonts w:ascii="Times New Roman"/>
          <w:b w:val="false"/>
          <w:i w:val="false"/>
          <w:color w:val="000000"/>
          <w:sz w:val="28"/>
        </w:rPr>
        <w:t>на первом этапе) ____________________________________________________.</w:t>
      </w:r>
      <w:r>
        <w:br/>
      </w:r>
      <w:r>
        <w:rPr>
          <w:rFonts w:ascii="Times New Roman"/>
          <w:b w:val="false"/>
          <w:i w:val="false"/>
          <w:color w:val="000000"/>
          <w:sz w:val="28"/>
        </w:rPr>
        <w:t xml:space="preserve">       9. Акт приемки объекта инвестиционного проекта в эксплуатацию (при</w:t>
      </w:r>
      <w:r>
        <w:br/>
      </w:r>
      <w:r>
        <w:rPr>
          <w:rFonts w:ascii="Times New Roman"/>
          <w:b w:val="false"/>
          <w:i w:val="false"/>
          <w:color w:val="000000"/>
          <w:sz w:val="28"/>
        </w:rPr>
        <w:t>создании новых производственных мощностей или расширение действующих) в</w:t>
      </w:r>
      <w:r>
        <w:br/>
      </w:r>
      <w:r>
        <w:rPr>
          <w:rFonts w:ascii="Times New Roman"/>
          <w:b w:val="false"/>
          <w:i w:val="false"/>
          <w:color w:val="000000"/>
          <w:sz w:val="28"/>
        </w:rPr>
        <w:t>соответствии с законодательством Республики Казахстан __________________.</w:t>
      </w:r>
      <w:r>
        <w:br/>
      </w:r>
      <w:r>
        <w:rPr>
          <w:rFonts w:ascii="Times New Roman"/>
          <w:b w:val="false"/>
          <w:i w:val="false"/>
          <w:color w:val="000000"/>
          <w:sz w:val="28"/>
        </w:rPr>
        <w:t xml:space="preserve">       10. Акт ввода оборудования в эксплуатацию между покупателем и</w:t>
      </w:r>
      <w:r>
        <w:br/>
      </w:r>
      <w:r>
        <w:rPr>
          <w:rFonts w:ascii="Times New Roman"/>
          <w:b w:val="false"/>
          <w:i w:val="false"/>
          <w:color w:val="000000"/>
          <w:sz w:val="28"/>
        </w:rPr>
        <w:t>поставщиком (при приобретении оборудования) __________________________.</w:t>
      </w:r>
      <w:r>
        <w:br/>
      </w:r>
      <w:r>
        <w:rPr>
          <w:rFonts w:ascii="Times New Roman"/>
          <w:b w:val="false"/>
          <w:i w:val="false"/>
          <w:color w:val="000000"/>
          <w:sz w:val="28"/>
        </w:rPr>
        <w:t xml:space="preserve">       11. Договора купли-продажи, счета-фактуры по приобретенным товарам,</w:t>
      </w:r>
      <w:r>
        <w:br/>
      </w:r>
      <w:r>
        <w:rPr>
          <w:rFonts w:ascii="Times New Roman"/>
          <w:b w:val="false"/>
          <w:i w:val="false"/>
          <w:color w:val="000000"/>
          <w:sz w:val="28"/>
        </w:rPr>
        <w:t>работам, услугам, подтверждающие инвестиционные вложения на создание</w:t>
      </w:r>
      <w:r>
        <w:br/>
      </w:r>
      <w:r>
        <w:rPr>
          <w:rFonts w:ascii="Times New Roman"/>
          <w:b w:val="false"/>
          <w:i w:val="false"/>
          <w:color w:val="000000"/>
          <w:sz w:val="28"/>
        </w:rPr>
        <w:t>новых либо расширение действующих производственных мощностей,</w:t>
      </w:r>
      <w:r>
        <w:br/>
      </w:r>
      <w:r>
        <w:rPr>
          <w:rFonts w:ascii="Times New Roman"/>
          <w:b w:val="false"/>
          <w:i w:val="false"/>
          <w:color w:val="000000"/>
          <w:sz w:val="28"/>
        </w:rPr>
        <w:t>документов, подтверждающих оплату __________________________________.</w:t>
      </w:r>
      <w:r>
        <w:br/>
      </w:r>
      <w:r>
        <w:rPr>
          <w:rFonts w:ascii="Times New Roman"/>
          <w:b w:val="false"/>
          <w:i w:val="false"/>
          <w:color w:val="000000"/>
          <w:sz w:val="28"/>
        </w:rPr>
        <w:t xml:space="preserve">       12. Проектно-сметная документация, имеющая положительное</w:t>
      </w:r>
      <w:r>
        <w:br/>
      </w:r>
      <w:r>
        <w:rPr>
          <w:rFonts w:ascii="Times New Roman"/>
          <w:b w:val="false"/>
          <w:i w:val="false"/>
          <w:color w:val="000000"/>
          <w:sz w:val="28"/>
        </w:rPr>
        <w:t>заключение экспертизы проектов в соответствии с законодательством</w:t>
      </w:r>
      <w:r>
        <w:br/>
      </w:r>
      <w:r>
        <w:rPr>
          <w:rFonts w:ascii="Times New Roman"/>
          <w:b w:val="false"/>
          <w:i w:val="false"/>
          <w:color w:val="000000"/>
          <w:sz w:val="28"/>
        </w:rPr>
        <w:t>Республики Казахстан (по паспортам проектов, по которым предусмотрено</w:t>
      </w:r>
      <w:r>
        <w:br/>
      </w:r>
      <w:r>
        <w:rPr>
          <w:rFonts w:ascii="Times New Roman"/>
          <w:b w:val="false"/>
          <w:i w:val="false"/>
          <w:color w:val="000000"/>
          <w:sz w:val="28"/>
        </w:rPr>
        <w:t>субсидирование в соответствии с проектно-сметной документацией)</w:t>
      </w:r>
      <w:r>
        <w:br/>
      </w:r>
      <w:r>
        <w:rPr>
          <w:rFonts w:ascii="Times New Roman"/>
          <w:b w:val="false"/>
          <w:i w:val="false"/>
          <w:color w:val="000000"/>
          <w:sz w:val="28"/>
        </w:rPr>
        <w:t>________________________.</w:t>
      </w:r>
      <w:r>
        <w:br/>
      </w:r>
      <w:r>
        <w:rPr>
          <w:rFonts w:ascii="Times New Roman"/>
          <w:b w:val="false"/>
          <w:i w:val="false"/>
          <w:color w:val="000000"/>
          <w:sz w:val="28"/>
        </w:rPr>
        <w:t xml:space="preserve">       13. Акты приема-передачи сельскохозяйственной, специальной техники и</w:t>
      </w:r>
      <w:r>
        <w:br/>
      </w:r>
      <w:r>
        <w:rPr>
          <w:rFonts w:ascii="Times New Roman"/>
          <w:b w:val="false"/>
          <w:i w:val="false"/>
          <w:color w:val="000000"/>
          <w:sz w:val="28"/>
        </w:rPr>
        <w:t>технологического оборудования _______________________________.</w:t>
      </w:r>
      <w:r>
        <w:br/>
      </w:r>
      <w:r>
        <w:rPr>
          <w:rFonts w:ascii="Times New Roman"/>
          <w:b w:val="false"/>
          <w:i w:val="false"/>
          <w:color w:val="000000"/>
          <w:sz w:val="28"/>
        </w:rPr>
        <w:t xml:space="preserve">       14. Кредитные/лизинговые договора (в случае осуществления</w:t>
      </w:r>
      <w:r>
        <w:br/>
      </w:r>
      <w:r>
        <w:rPr>
          <w:rFonts w:ascii="Times New Roman"/>
          <w:b w:val="false"/>
          <w:i w:val="false"/>
          <w:color w:val="000000"/>
          <w:sz w:val="28"/>
        </w:rPr>
        <w:t>инвестиционных вложений за счет привлеченных средств в финансовых</w:t>
      </w:r>
      <w:r>
        <w:br/>
      </w:r>
      <w:r>
        <w:rPr>
          <w:rFonts w:ascii="Times New Roman"/>
          <w:b w:val="false"/>
          <w:i w:val="false"/>
          <w:color w:val="000000"/>
          <w:sz w:val="28"/>
        </w:rPr>
        <w:t>институтах) ________________________________________________.</w:t>
      </w:r>
      <w:r>
        <w:br/>
      </w:r>
      <w:r>
        <w:rPr>
          <w:rFonts w:ascii="Times New Roman"/>
          <w:b w:val="false"/>
          <w:i w:val="false"/>
          <w:color w:val="000000"/>
          <w:sz w:val="28"/>
        </w:rPr>
        <w:t xml:space="preserve">       15. Подтверждающие документы: бизнес-план, электронные счета-</w:t>
      </w:r>
      <w:r>
        <w:br/>
      </w:r>
      <w:r>
        <w:rPr>
          <w:rFonts w:ascii="Times New Roman"/>
          <w:b w:val="false"/>
          <w:i w:val="false"/>
          <w:color w:val="000000"/>
          <w:sz w:val="28"/>
        </w:rPr>
        <w:t>фактуры реализации готовой продукции (в случае подачи заявки на получение</w:t>
      </w:r>
      <w:r>
        <w:br/>
      </w:r>
      <w:r>
        <w:rPr>
          <w:rFonts w:ascii="Times New Roman"/>
          <w:b w:val="false"/>
          <w:i w:val="false"/>
          <w:color w:val="000000"/>
          <w:sz w:val="28"/>
        </w:rPr>
        <w:t>второго транша) ______________________________________.</w:t>
      </w:r>
      <w:r>
        <w:br/>
      </w:r>
      <w:r>
        <w:rPr>
          <w:rFonts w:ascii="Times New Roman"/>
          <w:b w:val="false"/>
          <w:i w:val="false"/>
          <w:color w:val="000000"/>
          <w:sz w:val="28"/>
        </w:rPr>
        <w:t xml:space="preserve">       16. Заполненный паспорт проекта прилагается.</w:t>
      </w:r>
      <w:r>
        <w:br/>
      </w:r>
      <w:r>
        <w:rPr>
          <w:rFonts w:ascii="Times New Roman"/>
          <w:b w:val="false"/>
          <w:i w:val="false"/>
          <w:color w:val="000000"/>
          <w:sz w:val="28"/>
        </w:rPr>
        <w:t xml:space="preserve">       Подтверждаю достоверность представленной информации, осведомлен об</w:t>
      </w:r>
      <w:r>
        <w:br/>
      </w:r>
      <w:r>
        <w:rPr>
          <w:rFonts w:ascii="Times New Roman"/>
          <w:b w:val="false"/>
          <w:i w:val="false"/>
          <w:color w:val="000000"/>
          <w:sz w:val="28"/>
        </w:rPr>
        <w:t>ответственности за представление недостоверных сведений в соответствии с</w:t>
      </w:r>
      <w:r>
        <w:br/>
      </w:r>
      <w:r>
        <w:rPr>
          <w:rFonts w:ascii="Times New Roman"/>
          <w:b w:val="false"/>
          <w:i w:val="false"/>
          <w:color w:val="000000"/>
          <w:sz w:val="28"/>
        </w:rPr>
        <w:t>законодательством Республики Казахстан и даю согласие на использование</w:t>
      </w:r>
      <w:r>
        <w:br/>
      </w:r>
      <w:r>
        <w:rPr>
          <w:rFonts w:ascii="Times New Roman"/>
          <w:b w:val="false"/>
          <w:i w:val="false"/>
          <w:color w:val="000000"/>
          <w:sz w:val="28"/>
        </w:rPr>
        <w:t>сведений, составляющих охраняемую законом тайну, а также на сбор,</w:t>
      </w:r>
      <w:r>
        <w:br/>
      </w:r>
      <w:r>
        <w:rPr>
          <w:rFonts w:ascii="Times New Roman"/>
          <w:b w:val="false"/>
          <w:i w:val="false"/>
          <w:color w:val="000000"/>
          <w:sz w:val="28"/>
        </w:rPr>
        <w:t>обработку, хранение, выгрузку и использование персональных данных и иной</w:t>
      </w:r>
      <w:r>
        <w:br/>
      </w:r>
      <w:r>
        <w:rPr>
          <w:rFonts w:ascii="Times New Roman"/>
          <w:b w:val="false"/>
          <w:i w:val="false"/>
          <w:color w:val="000000"/>
          <w:sz w:val="28"/>
        </w:rPr>
        <w:t>информации.</w:t>
      </w:r>
      <w:r>
        <w:br/>
      </w:r>
      <w:r>
        <w:rPr>
          <w:rFonts w:ascii="Times New Roman"/>
          <w:b w:val="false"/>
          <w:i w:val="false"/>
          <w:color w:val="000000"/>
          <w:sz w:val="28"/>
        </w:rPr>
        <w:t xml:space="preserve">       Подтверждаю, что в отношении меня/нас не начаты процедуры</w:t>
      </w:r>
      <w:r>
        <w:br/>
      </w:r>
      <w:r>
        <w:rPr>
          <w:rFonts w:ascii="Times New Roman"/>
          <w:b w:val="false"/>
          <w:i w:val="false"/>
          <w:color w:val="000000"/>
          <w:sz w:val="28"/>
        </w:rPr>
        <w:t>ликвидации, реабилитации или банкротства, а также то, что моя/наша</w:t>
      </w:r>
      <w:r>
        <w:br/>
      </w:r>
      <w:r>
        <w:rPr>
          <w:rFonts w:ascii="Times New Roman"/>
          <w:b w:val="false"/>
          <w:i w:val="false"/>
          <w:color w:val="000000"/>
          <w:sz w:val="28"/>
        </w:rPr>
        <w:t>деятельность не приостановлена в соответствии с законодательством</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       В случае выявления при проверке несоответствия представленных</w:t>
      </w:r>
      <w:r>
        <w:br/>
      </w:r>
      <w:r>
        <w:rPr>
          <w:rFonts w:ascii="Times New Roman"/>
          <w:b w:val="false"/>
          <w:i w:val="false"/>
          <w:color w:val="000000"/>
          <w:sz w:val="28"/>
        </w:rPr>
        <w:t>сведений, обязуюсь в течение десяти рабочих дней произвести возврат</w:t>
      </w:r>
      <w:r>
        <w:br/>
      </w:r>
      <w:r>
        <w:rPr>
          <w:rFonts w:ascii="Times New Roman"/>
          <w:b w:val="false"/>
          <w:i w:val="false"/>
          <w:color w:val="000000"/>
          <w:sz w:val="28"/>
        </w:rPr>
        <w:t>незаконно полученных денежных средств.</w:t>
      </w:r>
      <w:r>
        <w:br/>
      </w:r>
      <w:r>
        <w:rPr>
          <w:rFonts w:ascii="Times New Roman"/>
          <w:b w:val="false"/>
          <w:i w:val="false"/>
          <w:color w:val="000000"/>
          <w:sz w:val="28"/>
        </w:rPr>
        <w:t xml:space="preserve">       Подписано и отправлено инвестором в 00:00 часов "__" _____ 20__ года:</w:t>
      </w:r>
      <w:r>
        <w:br/>
      </w:r>
      <w:r>
        <w:rPr>
          <w:rFonts w:ascii="Times New Roman"/>
          <w:b w:val="false"/>
          <w:i w:val="false"/>
          <w:color w:val="000000"/>
          <w:sz w:val="28"/>
        </w:rPr>
        <w:t xml:space="preserve">       Данные из ЭЦП</w:t>
      </w:r>
      <w:r>
        <w:br/>
      </w:r>
      <w:r>
        <w:rPr>
          <w:rFonts w:ascii="Times New Roman"/>
          <w:b w:val="false"/>
          <w:i w:val="false"/>
          <w:color w:val="000000"/>
          <w:sz w:val="28"/>
        </w:rPr>
        <w:t xml:space="preserve">       Дата и время подписания ЭЦП</w:t>
      </w:r>
      <w:r>
        <w:br/>
      </w:r>
      <w:r>
        <w:rPr>
          <w:rFonts w:ascii="Times New Roman"/>
          <w:b w:val="false"/>
          <w:i w:val="false"/>
          <w:color w:val="000000"/>
          <w:sz w:val="28"/>
        </w:rPr>
        <w:t xml:space="preserve">       Уведомление о принятии заявки:</w:t>
      </w:r>
      <w:r>
        <w:br/>
      </w:r>
      <w:r>
        <w:rPr>
          <w:rFonts w:ascii="Times New Roman"/>
          <w:b w:val="false"/>
          <w:i w:val="false"/>
          <w:color w:val="000000"/>
          <w:sz w:val="28"/>
        </w:rPr>
        <w:t xml:space="preserve">       Принято рабочим органом в 00:00 часов "__" ______ 20__ года:</w:t>
      </w:r>
      <w:r>
        <w:br/>
      </w:r>
      <w:r>
        <w:rPr>
          <w:rFonts w:ascii="Times New Roman"/>
          <w:b w:val="false"/>
          <w:i w:val="false"/>
          <w:color w:val="000000"/>
          <w:sz w:val="28"/>
        </w:rPr>
        <w:t xml:space="preserve">       Данные из ЭЦП</w:t>
      </w:r>
      <w:r>
        <w:br/>
      </w:r>
      <w:r>
        <w:rPr>
          <w:rFonts w:ascii="Times New Roman"/>
          <w:b w:val="false"/>
          <w:i w:val="false"/>
          <w:color w:val="000000"/>
          <w:sz w:val="28"/>
        </w:rPr>
        <w:t xml:space="preserve">       Дата и время подписания ЭЦП</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6" w:id="232"/>
    <w:p>
      <w:pPr>
        <w:spacing w:after="0"/>
        <w:ind w:left="0"/>
        <w:jc w:val="left"/>
      </w:pPr>
      <w:r>
        <w:rPr>
          <w:rFonts w:ascii="Times New Roman"/>
          <w:b/>
          <w:i w:val="false"/>
          <w:color w:val="000000"/>
        </w:rPr>
        <w:t xml:space="preserve">                          Заявка на инвестиционное субсидирование</w:t>
      </w:r>
      <w:r>
        <w:br/>
      </w:r>
      <w:r>
        <w:rPr>
          <w:rFonts w:ascii="Times New Roman"/>
          <w:b/>
          <w:i w:val="false"/>
          <w:color w:val="000000"/>
        </w:rPr>
        <w:t xml:space="preserve">             с применением механизма авансового платежа на специальный счет</w:t>
      </w:r>
    </w:p>
    <w:bookmarkEnd w:id="232"/>
    <w:bookmarkStart w:name="z367" w:id="233"/>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xml:space="preserve">       (полное наименование местного исполнительного органа области, города</w:t>
      </w:r>
      <w:r>
        <w:br/>
      </w:r>
      <w:r>
        <w:rPr>
          <w:rFonts w:ascii="Times New Roman"/>
          <w:b w:val="false"/>
          <w:i w:val="false"/>
          <w:color w:val="000000"/>
          <w:sz w:val="28"/>
        </w:rPr>
        <w:t xml:space="preserve">                   республиканского значения, столицы)</w:t>
      </w:r>
      <w:r>
        <w:br/>
      </w:r>
      <w:r>
        <w:rPr>
          <w:rFonts w:ascii="Times New Roman"/>
          <w:b w:val="false"/>
          <w:i w:val="false"/>
          <w:color w:val="000000"/>
          <w:sz w:val="28"/>
        </w:rPr>
        <w:t xml:space="preserve">       от _____________________________________________________________</w:t>
      </w:r>
      <w:r>
        <w:br/>
      </w:r>
      <w:r>
        <w:rPr>
          <w:rFonts w:ascii="Times New Roman"/>
          <w:b w:val="false"/>
          <w:i w:val="false"/>
          <w:color w:val="000000"/>
          <w:sz w:val="28"/>
        </w:rPr>
        <w:t xml:space="preserve">       (полное наименование юридического лица, фамилия, имя, отчество (при его</w:t>
      </w:r>
      <w:r>
        <w:br/>
      </w:r>
      <w:r>
        <w:rPr>
          <w:rFonts w:ascii="Times New Roman"/>
          <w:b w:val="false"/>
          <w:i w:val="false"/>
          <w:color w:val="000000"/>
          <w:sz w:val="28"/>
        </w:rPr>
        <w:t xml:space="preserve">                         наличии) физического лица)</w:t>
      </w:r>
      <w:r>
        <w:br/>
      </w:r>
      <w:r>
        <w:rPr>
          <w:rFonts w:ascii="Times New Roman"/>
          <w:b w:val="false"/>
          <w:i w:val="false"/>
          <w:color w:val="000000"/>
          <w:sz w:val="28"/>
        </w:rPr>
        <w:t xml:space="preserve">       Прошу рассмотреть инвестиционный проект по паспорту проекта № 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(полное наименование паспорта проекта)</w:t>
      </w:r>
      <w:r>
        <w:br/>
      </w:r>
      <w:r>
        <w:rPr>
          <w:rFonts w:ascii="Times New Roman"/>
          <w:b w:val="false"/>
          <w:i w:val="false"/>
          <w:color w:val="000000"/>
          <w:sz w:val="28"/>
        </w:rPr>
        <w:t>на предмет соответствия/несоответствия условиям Правил субсидирования по</w:t>
      </w:r>
      <w:r>
        <w:br/>
      </w:r>
      <w:r>
        <w:rPr>
          <w:rFonts w:ascii="Times New Roman"/>
          <w:b w:val="false"/>
          <w:i w:val="false"/>
          <w:color w:val="000000"/>
          <w:sz w:val="28"/>
        </w:rPr>
        <w:t>возмещению части расходов, понесенных субъектом агропромышленного</w:t>
      </w:r>
      <w:r>
        <w:br/>
      </w:r>
      <w:r>
        <w:rPr>
          <w:rFonts w:ascii="Times New Roman"/>
          <w:b w:val="false"/>
          <w:i w:val="false"/>
          <w:color w:val="000000"/>
          <w:sz w:val="28"/>
        </w:rPr>
        <w:t>комплекса, при инвестиционных вложениях, утвержденных приказом</w:t>
      </w:r>
      <w:r>
        <w:br/>
      </w:r>
      <w:r>
        <w:rPr>
          <w:rFonts w:ascii="Times New Roman"/>
          <w:b w:val="false"/>
          <w:i w:val="false"/>
          <w:color w:val="000000"/>
          <w:sz w:val="28"/>
        </w:rPr>
        <w:t>исполняющего обязанности Министра сельского хозяйства Республики</w:t>
      </w:r>
      <w:r>
        <w:br/>
      </w:r>
      <w:r>
        <w:rPr>
          <w:rFonts w:ascii="Times New Roman"/>
          <w:b w:val="false"/>
          <w:i w:val="false"/>
          <w:color w:val="000000"/>
          <w:sz w:val="28"/>
        </w:rPr>
        <w:t>Казахстан от 23 июля 2018 года № 317.</w:t>
      </w:r>
      <w:r>
        <w:br/>
      </w:r>
      <w:r>
        <w:rPr>
          <w:rFonts w:ascii="Times New Roman"/>
          <w:b w:val="false"/>
          <w:i w:val="false"/>
          <w:color w:val="000000"/>
          <w:sz w:val="28"/>
        </w:rPr>
        <w:t xml:space="preserve">       1. Сведения об инвесторе.</w:t>
      </w:r>
      <w:r>
        <w:br/>
      </w:r>
      <w:r>
        <w:rPr>
          <w:rFonts w:ascii="Times New Roman"/>
          <w:b w:val="false"/>
          <w:i w:val="false"/>
          <w:color w:val="000000"/>
          <w:sz w:val="28"/>
        </w:rPr>
        <w:t xml:space="preserve">       Для юридического лица/ филиала, представительства:</w:t>
      </w:r>
      <w:r>
        <w:br/>
      </w:r>
      <w:r>
        <w:rPr>
          <w:rFonts w:ascii="Times New Roman"/>
          <w:b w:val="false"/>
          <w:i w:val="false"/>
          <w:color w:val="000000"/>
          <w:sz w:val="28"/>
        </w:rPr>
        <w:t xml:space="preserve">       наименование___________________________________________________</w:t>
      </w:r>
      <w:r>
        <w:br/>
      </w:r>
      <w:r>
        <w:rPr>
          <w:rFonts w:ascii="Times New Roman"/>
          <w:b w:val="false"/>
          <w:i w:val="false"/>
          <w:color w:val="000000"/>
          <w:sz w:val="28"/>
        </w:rPr>
        <w:t xml:space="preserve">       БИН___________________________________________________________</w:t>
      </w:r>
      <w:r>
        <w:br/>
      </w:r>
      <w:r>
        <w:rPr>
          <w:rFonts w:ascii="Times New Roman"/>
          <w:b w:val="false"/>
          <w:i w:val="false"/>
          <w:color w:val="000000"/>
          <w:sz w:val="28"/>
        </w:rPr>
        <w:t xml:space="preserve">       фамилия, имя, отчество (при его наличии) руководителя_______________</w:t>
      </w:r>
      <w:r>
        <w:br/>
      </w:r>
      <w:r>
        <w:rPr>
          <w:rFonts w:ascii="Times New Roman"/>
          <w:b w:val="false"/>
          <w:i w:val="false"/>
          <w:color w:val="000000"/>
          <w:sz w:val="28"/>
        </w:rPr>
        <w:t xml:space="preserve">       адрес _______________________________________________________</w:t>
      </w:r>
      <w:r>
        <w:br/>
      </w:r>
      <w:r>
        <w:rPr>
          <w:rFonts w:ascii="Times New Roman"/>
          <w:b w:val="false"/>
          <w:i w:val="false"/>
          <w:color w:val="000000"/>
          <w:sz w:val="28"/>
        </w:rPr>
        <w:t xml:space="preserve">       номер телефона (факса) ________________________________________</w:t>
      </w:r>
      <w:r>
        <w:br/>
      </w:r>
      <w:r>
        <w:rPr>
          <w:rFonts w:ascii="Times New Roman"/>
          <w:b w:val="false"/>
          <w:i w:val="false"/>
          <w:color w:val="000000"/>
          <w:sz w:val="28"/>
        </w:rPr>
        <w:t xml:space="preserve">       Для физического лица:</w:t>
      </w:r>
      <w:r>
        <w:br/>
      </w:r>
      <w:r>
        <w:rPr>
          <w:rFonts w:ascii="Times New Roman"/>
          <w:b w:val="false"/>
          <w:i w:val="false"/>
          <w:color w:val="000000"/>
          <w:sz w:val="28"/>
        </w:rPr>
        <w:t xml:space="preserve">       фамилия, имя, отчество (при его наличии) ___________________________</w:t>
      </w:r>
      <w:r>
        <w:br/>
      </w:r>
      <w:r>
        <w:rPr>
          <w:rFonts w:ascii="Times New Roman"/>
          <w:b w:val="false"/>
          <w:i w:val="false"/>
          <w:color w:val="000000"/>
          <w:sz w:val="28"/>
        </w:rPr>
        <w:t xml:space="preserve">       ИИН___________________________________________________________</w:t>
      </w:r>
      <w:r>
        <w:br/>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 xml:space="preserve">       номер _________________________________________________________</w:t>
      </w:r>
      <w:r>
        <w:br/>
      </w:r>
      <w:r>
        <w:rPr>
          <w:rFonts w:ascii="Times New Roman"/>
          <w:b w:val="false"/>
          <w:i w:val="false"/>
          <w:color w:val="000000"/>
          <w:sz w:val="28"/>
        </w:rPr>
        <w:t xml:space="preserve">       кем выдано_____________________________________________________</w:t>
      </w:r>
      <w:r>
        <w:br/>
      </w:r>
      <w:r>
        <w:rPr>
          <w:rFonts w:ascii="Times New Roman"/>
          <w:b w:val="false"/>
          <w:i w:val="false"/>
          <w:color w:val="000000"/>
          <w:sz w:val="28"/>
        </w:rPr>
        <w:t xml:space="preserve">       дата выдачи_____________________________________________________</w:t>
      </w:r>
      <w:r>
        <w:br/>
      </w:r>
      <w:r>
        <w:rPr>
          <w:rFonts w:ascii="Times New Roman"/>
          <w:b w:val="false"/>
          <w:i w:val="false"/>
          <w:color w:val="000000"/>
          <w:sz w:val="28"/>
        </w:rPr>
        <w:t xml:space="preserve">       адрес _______________________________________________________</w:t>
      </w:r>
      <w:r>
        <w:br/>
      </w:r>
      <w:r>
        <w:rPr>
          <w:rFonts w:ascii="Times New Roman"/>
          <w:b w:val="false"/>
          <w:i w:val="false"/>
          <w:color w:val="000000"/>
          <w:sz w:val="28"/>
        </w:rPr>
        <w:t xml:space="preserve">       номер телефона (факса) ________________________________________.</w:t>
      </w:r>
      <w:r>
        <w:br/>
      </w:r>
      <w:r>
        <w:rPr>
          <w:rFonts w:ascii="Times New Roman"/>
          <w:b w:val="false"/>
          <w:i w:val="false"/>
          <w:color w:val="000000"/>
          <w:sz w:val="28"/>
        </w:rPr>
        <w:t xml:space="preserve">       2. Уведомление о начале деятельности в качестве индивидуального</w:t>
      </w:r>
      <w:r>
        <w:br/>
      </w:r>
      <w:r>
        <w:rPr>
          <w:rFonts w:ascii="Times New Roman"/>
          <w:b w:val="false"/>
          <w:i w:val="false"/>
          <w:color w:val="000000"/>
          <w:sz w:val="28"/>
        </w:rPr>
        <w:t>предпринимателя – для физического лица:</w:t>
      </w:r>
      <w:r>
        <w:br/>
      </w:r>
      <w:r>
        <w:rPr>
          <w:rFonts w:ascii="Times New Roman"/>
          <w:b w:val="false"/>
          <w:i w:val="false"/>
          <w:color w:val="000000"/>
          <w:sz w:val="28"/>
        </w:rPr>
        <w:t xml:space="preserve">       местонахождение________________________________________________</w:t>
      </w:r>
      <w:r>
        <w:br/>
      </w:r>
      <w:r>
        <w:rPr>
          <w:rFonts w:ascii="Times New Roman"/>
          <w:b w:val="false"/>
          <w:i w:val="false"/>
          <w:color w:val="000000"/>
          <w:sz w:val="28"/>
        </w:rPr>
        <w:t xml:space="preserve">       дата уведомления________________________________________________.</w:t>
      </w:r>
      <w:r>
        <w:br/>
      </w:r>
      <w:r>
        <w:rPr>
          <w:rFonts w:ascii="Times New Roman"/>
          <w:b w:val="false"/>
          <w:i w:val="false"/>
          <w:color w:val="000000"/>
          <w:sz w:val="28"/>
        </w:rPr>
        <w:t xml:space="preserve">       3. Сведения о членах сельскохозяйственного кооператива (в случае если инвестор является сельскохозяйственным кооперативом):</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4030"/>
        <w:gridCol w:w="5012"/>
      </w:tblGrid>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8" w:id="234"/>
    <w:p>
      <w:pPr>
        <w:spacing w:after="0"/>
        <w:ind w:left="0"/>
        <w:jc w:val="both"/>
      </w:pPr>
      <w:r>
        <w:rPr>
          <w:rFonts w:ascii="Times New Roman"/>
          <w:b w:val="false"/>
          <w:i w:val="false"/>
          <w:color w:val="000000"/>
          <w:sz w:val="28"/>
        </w:rPr>
        <w:t>
      4. Сведения о земельных участках (в случае наличия требований в паспорте проекта по наличию земель сельскохозяйственного назначения):</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1483"/>
        <w:gridCol w:w="1896"/>
        <w:gridCol w:w="1896"/>
        <w:gridCol w:w="1484"/>
        <w:gridCol w:w="4009"/>
      </w:tblGrid>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земельного участка или землепользователя</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9" w:id="235"/>
    <w:p>
      <w:pPr>
        <w:spacing w:after="0"/>
        <w:ind w:left="0"/>
        <w:jc w:val="both"/>
      </w:pPr>
      <w:r>
        <w:rPr>
          <w:rFonts w:ascii="Times New Roman"/>
          <w:b w:val="false"/>
          <w:i w:val="false"/>
          <w:color w:val="000000"/>
          <w:sz w:val="28"/>
        </w:rPr>
        <w:t>
      5. Сведения о наличии сельскохозяйственных животных (в случае наличия требований в паспорте проекта сельскохозяйственных животных):</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713"/>
        <w:gridCol w:w="1713"/>
        <w:gridCol w:w="1713"/>
        <w:gridCol w:w="1714"/>
        <w:gridCol w:w="3677"/>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сельскохозяйственного животного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Половозрастная группа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сельскохозяйственного животного</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0" w:id="236"/>
    <w:p>
      <w:pPr>
        <w:spacing w:after="0"/>
        <w:ind w:left="0"/>
        <w:jc w:val="both"/>
      </w:pPr>
      <w:r>
        <w:rPr>
          <w:rFonts w:ascii="Times New Roman"/>
          <w:b w:val="false"/>
          <w:i w:val="false"/>
          <w:color w:val="000000"/>
          <w:sz w:val="28"/>
        </w:rPr>
        <w:t>
      6. Сведения об инвестиционном проекте:</w:t>
      </w:r>
      <w:r>
        <w:br/>
      </w:r>
      <w:r>
        <w:rPr>
          <w:rFonts w:ascii="Times New Roman"/>
          <w:b w:val="false"/>
          <w:i w:val="false"/>
          <w:color w:val="000000"/>
          <w:sz w:val="28"/>
        </w:rPr>
        <w:t xml:space="preserve">       описание ______________________________________________________</w:t>
      </w:r>
      <w:r>
        <w:br/>
      </w:r>
      <w:r>
        <w:rPr>
          <w:rFonts w:ascii="Times New Roman"/>
          <w:b w:val="false"/>
          <w:i w:val="false"/>
          <w:color w:val="000000"/>
          <w:sz w:val="28"/>
        </w:rPr>
        <w:t xml:space="preserve">       сумма инвестиций ______________________________________________</w:t>
      </w:r>
      <w:r>
        <w:br/>
      </w:r>
      <w:r>
        <w:rPr>
          <w:rFonts w:ascii="Times New Roman"/>
          <w:b w:val="false"/>
          <w:i w:val="false"/>
          <w:color w:val="000000"/>
          <w:sz w:val="28"/>
        </w:rPr>
        <w:t xml:space="preserve">       источник финансовых средств, за счет которых он будет реализовываться</w:t>
      </w:r>
      <w:r>
        <w:br/>
      </w:r>
      <w:r>
        <w:rPr>
          <w:rFonts w:ascii="Times New Roman"/>
          <w:b w:val="false"/>
          <w:i w:val="false"/>
          <w:color w:val="000000"/>
          <w:sz w:val="28"/>
        </w:rPr>
        <w:t xml:space="preserve">       проект ________________________________________________________</w:t>
      </w:r>
      <w:r>
        <w:br/>
      </w:r>
      <w:r>
        <w:rPr>
          <w:rFonts w:ascii="Times New Roman"/>
          <w:b w:val="false"/>
          <w:i w:val="false"/>
          <w:color w:val="000000"/>
          <w:sz w:val="28"/>
        </w:rPr>
        <w:t xml:space="preserve">       расчетная сумма субсидий _______________________________________</w:t>
      </w:r>
      <w:r>
        <w:br/>
      </w:r>
      <w:r>
        <w:rPr>
          <w:rFonts w:ascii="Times New Roman"/>
          <w:b w:val="false"/>
          <w:i w:val="false"/>
          <w:color w:val="000000"/>
          <w:sz w:val="28"/>
        </w:rPr>
        <w:t xml:space="preserve">       адрес реализации инвестиционного проекта _________________________.</w:t>
      </w:r>
      <w:r>
        <w:br/>
      </w:r>
      <w:r>
        <w:rPr>
          <w:rFonts w:ascii="Times New Roman"/>
          <w:b w:val="false"/>
          <w:i w:val="false"/>
          <w:color w:val="000000"/>
          <w:sz w:val="28"/>
        </w:rPr>
        <w:t xml:space="preserve">       7. Предварительный расчет причитающихся субсидий ________________.</w:t>
      </w:r>
      <w:r>
        <w:br/>
      </w:r>
      <w:r>
        <w:rPr>
          <w:rFonts w:ascii="Times New Roman"/>
          <w:b w:val="false"/>
          <w:i w:val="false"/>
          <w:color w:val="000000"/>
          <w:sz w:val="28"/>
        </w:rPr>
        <w:t xml:space="preserve">       8. Информация об инвестиционных вложениях на создание новых или</w:t>
      </w:r>
      <w:r>
        <w:br/>
      </w:r>
      <w:r>
        <w:rPr>
          <w:rFonts w:ascii="Times New Roman"/>
          <w:b w:val="false"/>
          <w:i w:val="false"/>
          <w:color w:val="000000"/>
          <w:sz w:val="28"/>
        </w:rPr>
        <w:t>расширение действующих производственных мощностей и сроках их</w:t>
      </w:r>
      <w:r>
        <w:br/>
      </w:r>
      <w:r>
        <w:rPr>
          <w:rFonts w:ascii="Times New Roman"/>
          <w:b w:val="false"/>
          <w:i w:val="false"/>
          <w:color w:val="000000"/>
          <w:sz w:val="28"/>
        </w:rPr>
        <w:t>реализации, бизнес-план (требуется только при реализации проектов по</w:t>
      </w:r>
      <w:r>
        <w:br/>
      </w:r>
      <w:r>
        <w:rPr>
          <w:rFonts w:ascii="Times New Roman"/>
          <w:b w:val="false"/>
          <w:i w:val="false"/>
          <w:color w:val="000000"/>
          <w:sz w:val="28"/>
        </w:rPr>
        <w:t>направлениям развития перерабатывающей промышленности), договоров или</w:t>
      </w:r>
      <w:r>
        <w:br/>
      </w:r>
      <w:r>
        <w:rPr>
          <w:rFonts w:ascii="Times New Roman"/>
          <w:b w:val="false"/>
          <w:i w:val="false"/>
          <w:color w:val="000000"/>
          <w:sz w:val="28"/>
        </w:rPr>
        <w:t>коммерческих предложений ___________________________________________.</w:t>
      </w:r>
      <w:r>
        <w:br/>
      </w:r>
      <w:r>
        <w:rPr>
          <w:rFonts w:ascii="Times New Roman"/>
          <w:b w:val="false"/>
          <w:i w:val="false"/>
          <w:color w:val="000000"/>
          <w:sz w:val="28"/>
        </w:rPr>
        <w:t xml:space="preserve">       9. Уведомление финансового института о намерении инвестора в</w:t>
      </w:r>
      <w:r>
        <w:br/>
      </w:r>
      <w:r>
        <w:rPr>
          <w:rFonts w:ascii="Times New Roman"/>
          <w:b w:val="false"/>
          <w:i w:val="false"/>
          <w:color w:val="000000"/>
          <w:sz w:val="28"/>
        </w:rPr>
        <w:t>получении субсидий (при реализации проекта за счет привлеченных средств</w:t>
      </w:r>
      <w:r>
        <w:br/>
      </w:r>
      <w:r>
        <w:rPr>
          <w:rFonts w:ascii="Times New Roman"/>
          <w:b w:val="false"/>
          <w:i w:val="false"/>
          <w:color w:val="000000"/>
          <w:sz w:val="28"/>
        </w:rPr>
        <w:t>(кредита/лизинга)) ______________________________________________.</w:t>
      </w:r>
      <w:r>
        <w:br/>
      </w:r>
      <w:r>
        <w:rPr>
          <w:rFonts w:ascii="Times New Roman"/>
          <w:b w:val="false"/>
          <w:i w:val="false"/>
          <w:color w:val="000000"/>
          <w:sz w:val="28"/>
        </w:rPr>
        <w:t xml:space="preserve">       10. Положительное решение кредитного комитета финансового института</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11. Заполненный паспорт проекта прилагается.</w:t>
      </w:r>
      <w:r>
        <w:br/>
      </w:r>
      <w:r>
        <w:rPr>
          <w:rFonts w:ascii="Times New Roman"/>
          <w:b w:val="false"/>
          <w:i w:val="false"/>
          <w:color w:val="000000"/>
          <w:sz w:val="28"/>
        </w:rPr>
        <w:t xml:space="preserve">       Подтверждаю достоверность представленной информации, осведомлен об</w:t>
      </w:r>
      <w:r>
        <w:br/>
      </w:r>
      <w:r>
        <w:rPr>
          <w:rFonts w:ascii="Times New Roman"/>
          <w:b w:val="false"/>
          <w:i w:val="false"/>
          <w:color w:val="000000"/>
          <w:sz w:val="28"/>
        </w:rPr>
        <w:t>ответственности за представление недостоверных сведений в соответствии с</w:t>
      </w:r>
      <w:r>
        <w:br/>
      </w:r>
      <w:r>
        <w:rPr>
          <w:rFonts w:ascii="Times New Roman"/>
          <w:b w:val="false"/>
          <w:i w:val="false"/>
          <w:color w:val="000000"/>
          <w:sz w:val="28"/>
        </w:rPr>
        <w:t>законодательством Республики Казахстан и даю согласие на использование</w:t>
      </w:r>
      <w:r>
        <w:br/>
      </w:r>
      <w:r>
        <w:rPr>
          <w:rFonts w:ascii="Times New Roman"/>
          <w:b w:val="false"/>
          <w:i w:val="false"/>
          <w:color w:val="000000"/>
          <w:sz w:val="28"/>
        </w:rPr>
        <w:t>сведений, составляющих охраняемую законом тайну, а также на сбор,</w:t>
      </w:r>
      <w:r>
        <w:br/>
      </w:r>
      <w:r>
        <w:rPr>
          <w:rFonts w:ascii="Times New Roman"/>
          <w:b w:val="false"/>
          <w:i w:val="false"/>
          <w:color w:val="000000"/>
          <w:sz w:val="28"/>
        </w:rPr>
        <w:t>обработку, хранение, выгрузку и использование персональных данных и иной</w:t>
      </w:r>
      <w:r>
        <w:br/>
      </w:r>
      <w:r>
        <w:rPr>
          <w:rFonts w:ascii="Times New Roman"/>
          <w:b w:val="false"/>
          <w:i w:val="false"/>
          <w:color w:val="000000"/>
          <w:sz w:val="28"/>
        </w:rPr>
        <w:t>информации.</w:t>
      </w:r>
      <w:r>
        <w:br/>
      </w:r>
      <w:r>
        <w:rPr>
          <w:rFonts w:ascii="Times New Roman"/>
          <w:b w:val="false"/>
          <w:i w:val="false"/>
          <w:color w:val="000000"/>
          <w:sz w:val="28"/>
        </w:rPr>
        <w:t xml:space="preserve">       Подтверждаю, что в отношении меня/нас не начаты процедуры</w:t>
      </w:r>
      <w:r>
        <w:br/>
      </w:r>
      <w:r>
        <w:rPr>
          <w:rFonts w:ascii="Times New Roman"/>
          <w:b w:val="false"/>
          <w:i w:val="false"/>
          <w:color w:val="000000"/>
          <w:sz w:val="28"/>
        </w:rPr>
        <w:t>ликвидации, реабилитации или банкротства, а также то, что моя/наша</w:t>
      </w:r>
      <w:r>
        <w:br/>
      </w:r>
      <w:r>
        <w:rPr>
          <w:rFonts w:ascii="Times New Roman"/>
          <w:b w:val="false"/>
          <w:i w:val="false"/>
          <w:color w:val="000000"/>
          <w:sz w:val="28"/>
        </w:rPr>
        <w:t>деятельность не приостановлена в соответствии с законодательством</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       В случае выявления при проверке несоответствия представленных</w:t>
      </w:r>
      <w:r>
        <w:br/>
      </w:r>
      <w:r>
        <w:rPr>
          <w:rFonts w:ascii="Times New Roman"/>
          <w:b w:val="false"/>
          <w:i w:val="false"/>
          <w:color w:val="000000"/>
          <w:sz w:val="28"/>
        </w:rPr>
        <w:t>сведений, обязуюсь в течение десяти рабочих дней произвести возврат</w:t>
      </w:r>
      <w:r>
        <w:br/>
      </w:r>
      <w:r>
        <w:rPr>
          <w:rFonts w:ascii="Times New Roman"/>
          <w:b w:val="false"/>
          <w:i w:val="false"/>
          <w:color w:val="000000"/>
          <w:sz w:val="28"/>
        </w:rPr>
        <w:t>незаконно полученных денежных средств.</w:t>
      </w:r>
      <w:r>
        <w:br/>
      </w:r>
      <w:r>
        <w:rPr>
          <w:rFonts w:ascii="Times New Roman"/>
          <w:b w:val="false"/>
          <w:i w:val="false"/>
          <w:color w:val="000000"/>
          <w:sz w:val="28"/>
        </w:rPr>
        <w:t xml:space="preserve">       Подписано и отправлено инвестором в 00:00 часов "__" _____ 20__ года:</w:t>
      </w:r>
      <w:r>
        <w:br/>
      </w:r>
      <w:r>
        <w:rPr>
          <w:rFonts w:ascii="Times New Roman"/>
          <w:b w:val="false"/>
          <w:i w:val="false"/>
          <w:color w:val="000000"/>
          <w:sz w:val="28"/>
        </w:rPr>
        <w:t xml:space="preserve">       Данные из ЭЦП</w:t>
      </w:r>
      <w:r>
        <w:br/>
      </w:r>
      <w:r>
        <w:rPr>
          <w:rFonts w:ascii="Times New Roman"/>
          <w:b w:val="false"/>
          <w:i w:val="false"/>
          <w:color w:val="000000"/>
          <w:sz w:val="28"/>
        </w:rPr>
        <w:t xml:space="preserve">       Дата и время подписания ЭЦП</w:t>
      </w:r>
      <w:r>
        <w:br/>
      </w:r>
      <w:r>
        <w:rPr>
          <w:rFonts w:ascii="Times New Roman"/>
          <w:b w:val="false"/>
          <w:i w:val="false"/>
          <w:color w:val="000000"/>
          <w:sz w:val="28"/>
        </w:rPr>
        <w:t xml:space="preserve">       Уведомление о принятии заявки:</w:t>
      </w:r>
      <w:r>
        <w:br/>
      </w:r>
      <w:r>
        <w:rPr>
          <w:rFonts w:ascii="Times New Roman"/>
          <w:b w:val="false"/>
          <w:i w:val="false"/>
          <w:color w:val="000000"/>
          <w:sz w:val="28"/>
        </w:rPr>
        <w:t xml:space="preserve">       Принято рабочим органом в 00:00 часов "__" ______ 20__ года:</w:t>
      </w:r>
      <w:r>
        <w:br/>
      </w:r>
      <w:r>
        <w:rPr>
          <w:rFonts w:ascii="Times New Roman"/>
          <w:b w:val="false"/>
          <w:i w:val="false"/>
          <w:color w:val="000000"/>
          <w:sz w:val="28"/>
        </w:rPr>
        <w:t xml:space="preserve">       Данные из ЭЦП</w:t>
      </w:r>
      <w:r>
        <w:br/>
      </w:r>
      <w:r>
        <w:rPr>
          <w:rFonts w:ascii="Times New Roman"/>
          <w:b w:val="false"/>
          <w:i w:val="false"/>
          <w:color w:val="000000"/>
          <w:sz w:val="28"/>
        </w:rPr>
        <w:t xml:space="preserve">       Дата и время подписания ЭЦП</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0" w:id="237"/>
    <w:p>
      <w:pPr>
        <w:spacing w:after="0"/>
        <w:ind w:left="0"/>
        <w:jc w:val="left"/>
      </w:pPr>
      <w:r>
        <w:rPr>
          <w:rFonts w:ascii="Times New Roman"/>
          <w:b/>
          <w:i w:val="false"/>
          <w:color w:val="000000"/>
        </w:rPr>
        <w:t xml:space="preserve">                          Заявка на инвестиционное субсидирование</w:t>
      </w:r>
      <w:r>
        <w:br/>
      </w:r>
      <w:r>
        <w:rPr>
          <w:rFonts w:ascii="Times New Roman"/>
          <w:b/>
          <w:i w:val="false"/>
          <w:color w:val="000000"/>
        </w:rPr>
        <w:t xml:space="preserve">                               при лизинге готовых проектов</w:t>
      </w:r>
    </w:p>
    <w:bookmarkEnd w:id="237"/>
    <w:bookmarkStart w:name="z411" w:id="238"/>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xml:space="preserve">       (полное наименование местного исполнительного органа области, города</w:t>
      </w:r>
      <w:r>
        <w:br/>
      </w:r>
      <w:r>
        <w:rPr>
          <w:rFonts w:ascii="Times New Roman"/>
          <w:b w:val="false"/>
          <w:i w:val="false"/>
          <w:color w:val="000000"/>
          <w:sz w:val="28"/>
        </w:rPr>
        <w:t xml:space="preserve">                   республиканского значения, столицы)</w:t>
      </w:r>
      <w:r>
        <w:br/>
      </w:r>
      <w:r>
        <w:rPr>
          <w:rFonts w:ascii="Times New Roman"/>
          <w:b w:val="false"/>
          <w:i w:val="false"/>
          <w:color w:val="000000"/>
          <w:sz w:val="28"/>
        </w:rPr>
        <w:t xml:space="preserve">       от _____________________________________________________________</w:t>
      </w:r>
      <w:r>
        <w:br/>
      </w:r>
      <w:r>
        <w:rPr>
          <w:rFonts w:ascii="Times New Roman"/>
          <w:b w:val="false"/>
          <w:i w:val="false"/>
          <w:color w:val="000000"/>
          <w:sz w:val="28"/>
        </w:rPr>
        <w:t xml:space="preserve">       (полное наименование юридического лица, фамилия, имя, отчество (при его</w:t>
      </w:r>
      <w:r>
        <w:br/>
      </w:r>
      <w:r>
        <w:rPr>
          <w:rFonts w:ascii="Times New Roman"/>
          <w:b w:val="false"/>
          <w:i w:val="false"/>
          <w:color w:val="000000"/>
          <w:sz w:val="28"/>
        </w:rPr>
        <w:t xml:space="preserve">                         наличии) физического лица)</w:t>
      </w:r>
      <w:r>
        <w:br/>
      </w:r>
      <w:r>
        <w:rPr>
          <w:rFonts w:ascii="Times New Roman"/>
          <w:b w:val="false"/>
          <w:i w:val="false"/>
          <w:color w:val="000000"/>
          <w:sz w:val="28"/>
        </w:rPr>
        <w:t xml:space="preserve">       Прошу выплатить мне сумму инвестиционного субсидирования в размере</w:t>
      </w:r>
      <w:r>
        <w:br/>
      </w:r>
      <w:r>
        <w:rPr>
          <w:rFonts w:ascii="Times New Roman"/>
          <w:b w:val="false"/>
          <w:i w:val="false"/>
          <w:color w:val="000000"/>
          <w:sz w:val="28"/>
        </w:rPr>
        <w:t xml:space="preserve">       ___________________________________ тенге по паспорту проекта № ____</w:t>
      </w:r>
      <w:r>
        <w:br/>
      </w:r>
      <w:r>
        <w:rPr>
          <w:rFonts w:ascii="Times New Roman"/>
          <w:b w:val="false"/>
          <w:i w:val="false"/>
          <w:color w:val="000000"/>
          <w:sz w:val="28"/>
        </w:rPr>
        <w:t xml:space="preserve">             (сумма цифрами и прописью)</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(полное наименование паспорта проекта)</w:t>
      </w:r>
      <w:r>
        <w:br/>
      </w:r>
      <w:r>
        <w:rPr>
          <w:rFonts w:ascii="Times New Roman"/>
          <w:b w:val="false"/>
          <w:i w:val="false"/>
          <w:color w:val="000000"/>
          <w:sz w:val="28"/>
        </w:rPr>
        <w:t>в соответствии с Правилами субсидирования по возмещению части расходов,</w:t>
      </w:r>
      <w:r>
        <w:br/>
      </w:r>
      <w:r>
        <w:rPr>
          <w:rFonts w:ascii="Times New Roman"/>
          <w:b w:val="false"/>
          <w:i w:val="false"/>
          <w:color w:val="000000"/>
          <w:sz w:val="28"/>
        </w:rPr>
        <w:t>понесенных субъектом агропромышленного комплекса, при инвестиционных</w:t>
      </w:r>
      <w:r>
        <w:br/>
      </w:r>
      <w:r>
        <w:rPr>
          <w:rFonts w:ascii="Times New Roman"/>
          <w:b w:val="false"/>
          <w:i w:val="false"/>
          <w:color w:val="000000"/>
          <w:sz w:val="28"/>
        </w:rPr>
        <w:t>вложениях, утвержденных приказом исполняющего обязанности Министра</w:t>
      </w:r>
      <w:r>
        <w:br/>
      </w:r>
      <w:r>
        <w:rPr>
          <w:rFonts w:ascii="Times New Roman"/>
          <w:b w:val="false"/>
          <w:i w:val="false"/>
          <w:color w:val="000000"/>
          <w:sz w:val="28"/>
        </w:rPr>
        <w:t>сельского хозяйства Республики Казахстан от 23 июля 2018 года № 317.</w:t>
      </w:r>
      <w:r>
        <w:br/>
      </w:r>
      <w:r>
        <w:rPr>
          <w:rFonts w:ascii="Times New Roman"/>
          <w:b w:val="false"/>
          <w:i w:val="false"/>
          <w:color w:val="000000"/>
          <w:sz w:val="28"/>
        </w:rPr>
        <w:t xml:space="preserve">       1. Сведения об инвесторе.</w:t>
      </w:r>
      <w:r>
        <w:br/>
      </w:r>
      <w:r>
        <w:rPr>
          <w:rFonts w:ascii="Times New Roman"/>
          <w:b w:val="false"/>
          <w:i w:val="false"/>
          <w:color w:val="000000"/>
          <w:sz w:val="28"/>
        </w:rPr>
        <w:t xml:space="preserve">       Для юридического лица/ филиала, представительства:</w:t>
      </w:r>
      <w:r>
        <w:br/>
      </w:r>
      <w:r>
        <w:rPr>
          <w:rFonts w:ascii="Times New Roman"/>
          <w:b w:val="false"/>
          <w:i w:val="false"/>
          <w:color w:val="000000"/>
          <w:sz w:val="28"/>
        </w:rPr>
        <w:t xml:space="preserve">       наименование___________________________________________________</w:t>
      </w:r>
      <w:r>
        <w:br/>
      </w:r>
      <w:r>
        <w:rPr>
          <w:rFonts w:ascii="Times New Roman"/>
          <w:b w:val="false"/>
          <w:i w:val="false"/>
          <w:color w:val="000000"/>
          <w:sz w:val="28"/>
        </w:rPr>
        <w:t xml:space="preserve">       БИН___________________________________________________________</w:t>
      </w:r>
      <w:r>
        <w:br/>
      </w:r>
      <w:r>
        <w:rPr>
          <w:rFonts w:ascii="Times New Roman"/>
          <w:b w:val="false"/>
          <w:i w:val="false"/>
          <w:color w:val="000000"/>
          <w:sz w:val="28"/>
        </w:rPr>
        <w:t xml:space="preserve">       фамилия, имя, отчество (при его наличии) руководителя_______________</w:t>
      </w:r>
      <w:r>
        <w:br/>
      </w:r>
      <w:r>
        <w:rPr>
          <w:rFonts w:ascii="Times New Roman"/>
          <w:b w:val="false"/>
          <w:i w:val="false"/>
          <w:color w:val="000000"/>
          <w:sz w:val="28"/>
        </w:rPr>
        <w:t xml:space="preserve">       адрес _______________________________________________________</w:t>
      </w:r>
      <w:r>
        <w:br/>
      </w:r>
      <w:r>
        <w:rPr>
          <w:rFonts w:ascii="Times New Roman"/>
          <w:b w:val="false"/>
          <w:i w:val="false"/>
          <w:color w:val="000000"/>
          <w:sz w:val="28"/>
        </w:rPr>
        <w:t xml:space="preserve">       номер телефона (факса) ________________________________________</w:t>
      </w:r>
      <w:r>
        <w:br/>
      </w:r>
      <w:r>
        <w:rPr>
          <w:rFonts w:ascii="Times New Roman"/>
          <w:b w:val="false"/>
          <w:i w:val="false"/>
          <w:color w:val="000000"/>
          <w:sz w:val="28"/>
        </w:rPr>
        <w:t xml:space="preserve">       Для физического лица:</w:t>
      </w:r>
      <w:r>
        <w:br/>
      </w:r>
      <w:r>
        <w:rPr>
          <w:rFonts w:ascii="Times New Roman"/>
          <w:b w:val="false"/>
          <w:i w:val="false"/>
          <w:color w:val="000000"/>
          <w:sz w:val="28"/>
        </w:rPr>
        <w:t xml:space="preserve">       фамилия, имя, отчество (при его наличии) ___________________________</w:t>
      </w:r>
      <w:r>
        <w:br/>
      </w:r>
      <w:r>
        <w:rPr>
          <w:rFonts w:ascii="Times New Roman"/>
          <w:b w:val="false"/>
          <w:i w:val="false"/>
          <w:color w:val="000000"/>
          <w:sz w:val="28"/>
        </w:rPr>
        <w:t xml:space="preserve">       ИИН___________________________________________________________</w:t>
      </w:r>
      <w:r>
        <w:br/>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 xml:space="preserve">       номер _________________________________________________________</w:t>
      </w:r>
      <w:r>
        <w:br/>
      </w:r>
      <w:r>
        <w:rPr>
          <w:rFonts w:ascii="Times New Roman"/>
          <w:b w:val="false"/>
          <w:i w:val="false"/>
          <w:color w:val="000000"/>
          <w:sz w:val="28"/>
        </w:rPr>
        <w:t xml:space="preserve">       кем выдано_____________________________________________________</w:t>
      </w:r>
      <w:r>
        <w:br/>
      </w:r>
      <w:r>
        <w:rPr>
          <w:rFonts w:ascii="Times New Roman"/>
          <w:b w:val="false"/>
          <w:i w:val="false"/>
          <w:color w:val="000000"/>
          <w:sz w:val="28"/>
        </w:rPr>
        <w:t xml:space="preserve">       дата выдачи_____________________________________________________</w:t>
      </w:r>
      <w:r>
        <w:br/>
      </w:r>
      <w:r>
        <w:rPr>
          <w:rFonts w:ascii="Times New Roman"/>
          <w:b w:val="false"/>
          <w:i w:val="false"/>
          <w:color w:val="000000"/>
          <w:sz w:val="28"/>
        </w:rPr>
        <w:t xml:space="preserve">       адрес _______________________________________________________</w:t>
      </w:r>
      <w:r>
        <w:br/>
      </w:r>
      <w:r>
        <w:rPr>
          <w:rFonts w:ascii="Times New Roman"/>
          <w:b w:val="false"/>
          <w:i w:val="false"/>
          <w:color w:val="000000"/>
          <w:sz w:val="28"/>
        </w:rPr>
        <w:t xml:space="preserve">       номер телефона (факса) ________________________________________.</w:t>
      </w:r>
      <w:r>
        <w:br/>
      </w:r>
      <w:r>
        <w:rPr>
          <w:rFonts w:ascii="Times New Roman"/>
          <w:b w:val="false"/>
          <w:i w:val="false"/>
          <w:color w:val="000000"/>
          <w:sz w:val="28"/>
        </w:rPr>
        <w:t xml:space="preserve">       2. Уведомление о начале деятельности в качестве индивидуального</w:t>
      </w:r>
      <w:r>
        <w:br/>
      </w:r>
      <w:r>
        <w:rPr>
          <w:rFonts w:ascii="Times New Roman"/>
          <w:b w:val="false"/>
          <w:i w:val="false"/>
          <w:color w:val="000000"/>
          <w:sz w:val="28"/>
        </w:rPr>
        <w:t>предпринимателя – для физического лица:</w:t>
      </w:r>
      <w:r>
        <w:br/>
      </w:r>
      <w:r>
        <w:rPr>
          <w:rFonts w:ascii="Times New Roman"/>
          <w:b w:val="false"/>
          <w:i w:val="false"/>
          <w:color w:val="000000"/>
          <w:sz w:val="28"/>
        </w:rPr>
        <w:t xml:space="preserve">       местонахождение________________________________________________</w:t>
      </w:r>
      <w:r>
        <w:br/>
      </w:r>
      <w:r>
        <w:rPr>
          <w:rFonts w:ascii="Times New Roman"/>
          <w:b w:val="false"/>
          <w:i w:val="false"/>
          <w:color w:val="000000"/>
          <w:sz w:val="28"/>
        </w:rPr>
        <w:t xml:space="preserve">       дата уведомления________________________________________________.</w:t>
      </w:r>
      <w:r>
        <w:br/>
      </w:r>
      <w:r>
        <w:rPr>
          <w:rFonts w:ascii="Times New Roman"/>
          <w:b w:val="false"/>
          <w:i w:val="false"/>
          <w:color w:val="000000"/>
          <w:sz w:val="28"/>
        </w:rPr>
        <w:t xml:space="preserve">       3. Сведения о членах сельскохозяйственного кооператива (в случае если инвестор является сельскохозяйственным кооперативом):</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4030"/>
        <w:gridCol w:w="5012"/>
      </w:tblGrid>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2" w:id="239"/>
    <w:p>
      <w:pPr>
        <w:spacing w:after="0"/>
        <w:ind w:left="0"/>
        <w:jc w:val="both"/>
      </w:pPr>
      <w:r>
        <w:rPr>
          <w:rFonts w:ascii="Times New Roman"/>
          <w:b w:val="false"/>
          <w:i w:val="false"/>
          <w:color w:val="000000"/>
          <w:sz w:val="28"/>
        </w:rPr>
        <w:t>
      4. Сведения о земельных участках (в случае наличия требований в паспорте проекта по наличию земель сельскохозяйственного назначения):</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1483"/>
        <w:gridCol w:w="1896"/>
        <w:gridCol w:w="1896"/>
        <w:gridCol w:w="1484"/>
        <w:gridCol w:w="4009"/>
      </w:tblGrid>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земельного участка или землепользователя</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3" w:id="240"/>
    <w:p>
      <w:pPr>
        <w:spacing w:after="0"/>
        <w:ind w:left="0"/>
        <w:jc w:val="both"/>
      </w:pPr>
      <w:r>
        <w:rPr>
          <w:rFonts w:ascii="Times New Roman"/>
          <w:b w:val="false"/>
          <w:i w:val="false"/>
          <w:color w:val="000000"/>
          <w:sz w:val="28"/>
        </w:rPr>
        <w:t>
      5. Сведения о наличии сельскохозяйственных животных (в случае наличия требований в паспорте проекта сельскохозяйственных животных):</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713"/>
        <w:gridCol w:w="1713"/>
        <w:gridCol w:w="1713"/>
        <w:gridCol w:w="1714"/>
        <w:gridCol w:w="3677"/>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сельскохозяйственного животного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Половозрастная группа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сельскохозяйственного животного</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241"/>
    <w:p>
      <w:pPr>
        <w:spacing w:after="0"/>
        <w:ind w:left="0"/>
        <w:jc w:val="both"/>
      </w:pPr>
      <w:r>
        <w:rPr>
          <w:rFonts w:ascii="Times New Roman"/>
          <w:b w:val="false"/>
          <w:i w:val="false"/>
          <w:color w:val="000000"/>
          <w:sz w:val="28"/>
        </w:rPr>
        <w:t>
      6. Сведения об инвестиционном проекте:</w:t>
      </w:r>
      <w:r>
        <w:br/>
      </w:r>
      <w:r>
        <w:rPr>
          <w:rFonts w:ascii="Times New Roman"/>
          <w:b w:val="false"/>
          <w:i w:val="false"/>
          <w:color w:val="000000"/>
          <w:sz w:val="28"/>
        </w:rPr>
        <w:t xml:space="preserve">       описание ______________________________________________________</w:t>
      </w:r>
      <w:r>
        <w:br/>
      </w:r>
      <w:r>
        <w:rPr>
          <w:rFonts w:ascii="Times New Roman"/>
          <w:b w:val="false"/>
          <w:i w:val="false"/>
          <w:color w:val="000000"/>
          <w:sz w:val="28"/>
        </w:rPr>
        <w:t xml:space="preserve">       сумма инвестиций ______________________________________________</w:t>
      </w:r>
      <w:r>
        <w:br/>
      </w:r>
      <w:r>
        <w:rPr>
          <w:rFonts w:ascii="Times New Roman"/>
          <w:b w:val="false"/>
          <w:i w:val="false"/>
          <w:color w:val="000000"/>
          <w:sz w:val="28"/>
        </w:rPr>
        <w:t xml:space="preserve">       источник финансовых средств, за счет которых он будет реализовываться</w:t>
      </w:r>
      <w:r>
        <w:br/>
      </w:r>
      <w:r>
        <w:rPr>
          <w:rFonts w:ascii="Times New Roman"/>
          <w:b w:val="false"/>
          <w:i w:val="false"/>
          <w:color w:val="000000"/>
          <w:sz w:val="28"/>
        </w:rPr>
        <w:t>проект ________________________________________________________</w:t>
      </w:r>
      <w:r>
        <w:br/>
      </w:r>
      <w:r>
        <w:rPr>
          <w:rFonts w:ascii="Times New Roman"/>
          <w:b w:val="false"/>
          <w:i w:val="false"/>
          <w:color w:val="000000"/>
          <w:sz w:val="28"/>
        </w:rPr>
        <w:t xml:space="preserve">       расчетная сумма субсидий _______________________________________</w:t>
      </w:r>
      <w:r>
        <w:br/>
      </w:r>
      <w:r>
        <w:rPr>
          <w:rFonts w:ascii="Times New Roman"/>
          <w:b w:val="false"/>
          <w:i w:val="false"/>
          <w:color w:val="000000"/>
          <w:sz w:val="28"/>
        </w:rPr>
        <w:t xml:space="preserve">       адрес реализации инвестиционного проекта _________________________.</w:t>
      </w:r>
      <w:r>
        <w:br/>
      </w:r>
      <w:r>
        <w:rPr>
          <w:rFonts w:ascii="Times New Roman"/>
          <w:b w:val="false"/>
          <w:i w:val="false"/>
          <w:color w:val="000000"/>
          <w:sz w:val="28"/>
        </w:rPr>
        <w:t xml:space="preserve">       7. Предварительный расчет причитающихся субсидий _______________.</w:t>
      </w:r>
      <w:r>
        <w:br/>
      </w:r>
      <w:r>
        <w:rPr>
          <w:rFonts w:ascii="Times New Roman"/>
          <w:b w:val="false"/>
          <w:i w:val="false"/>
          <w:color w:val="000000"/>
          <w:sz w:val="28"/>
        </w:rPr>
        <w:t xml:space="preserve">       8. Трехстороннее соглашение между инвестором, лизингодателем и</w:t>
      </w:r>
      <w:r>
        <w:br/>
      </w:r>
      <w:r>
        <w:rPr>
          <w:rFonts w:ascii="Times New Roman"/>
          <w:b w:val="false"/>
          <w:i w:val="false"/>
          <w:color w:val="000000"/>
          <w:sz w:val="28"/>
        </w:rPr>
        <w:t>продавцом объекта __________________________________________________.</w:t>
      </w:r>
      <w:r>
        <w:br/>
      </w:r>
      <w:r>
        <w:rPr>
          <w:rFonts w:ascii="Times New Roman"/>
          <w:b w:val="false"/>
          <w:i w:val="false"/>
          <w:color w:val="000000"/>
          <w:sz w:val="28"/>
        </w:rPr>
        <w:t xml:space="preserve">       9. Договор купли-продажи объекта, заключенный между продавцом и</w:t>
      </w:r>
      <w:r>
        <w:br/>
      </w:r>
      <w:r>
        <w:rPr>
          <w:rFonts w:ascii="Times New Roman"/>
          <w:b w:val="false"/>
          <w:i w:val="false"/>
          <w:color w:val="000000"/>
          <w:sz w:val="28"/>
        </w:rPr>
        <w:t>лизингодателем __________________.</w:t>
      </w:r>
      <w:r>
        <w:br/>
      </w:r>
      <w:r>
        <w:rPr>
          <w:rFonts w:ascii="Times New Roman"/>
          <w:b w:val="false"/>
          <w:i w:val="false"/>
          <w:color w:val="000000"/>
          <w:sz w:val="28"/>
        </w:rPr>
        <w:t xml:space="preserve">       10. Договор лизинга объекта, заверенный финансовым институтом</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11. Акт приемки объекта инвестиционного проекта в эксплуатацию (при</w:t>
      </w:r>
      <w:r>
        <w:br/>
      </w:r>
      <w:r>
        <w:rPr>
          <w:rFonts w:ascii="Times New Roman"/>
          <w:b w:val="false"/>
          <w:i w:val="false"/>
          <w:color w:val="000000"/>
          <w:sz w:val="28"/>
        </w:rPr>
        <w:t>создании новых производственных мощностей или расширение действующих) в</w:t>
      </w:r>
      <w:r>
        <w:br/>
      </w:r>
      <w:r>
        <w:rPr>
          <w:rFonts w:ascii="Times New Roman"/>
          <w:b w:val="false"/>
          <w:i w:val="false"/>
          <w:color w:val="000000"/>
          <w:sz w:val="28"/>
        </w:rPr>
        <w:t>соответствии с законодательством Республики Казахстан __________________.</w:t>
      </w:r>
      <w:r>
        <w:br/>
      </w:r>
      <w:r>
        <w:rPr>
          <w:rFonts w:ascii="Times New Roman"/>
          <w:b w:val="false"/>
          <w:i w:val="false"/>
          <w:color w:val="000000"/>
          <w:sz w:val="28"/>
        </w:rPr>
        <w:t xml:space="preserve">       12. Акт ввода оборудования и/или инвестиционного объекта в</w:t>
      </w:r>
      <w:r>
        <w:br/>
      </w:r>
      <w:r>
        <w:rPr>
          <w:rFonts w:ascii="Times New Roman"/>
          <w:b w:val="false"/>
          <w:i w:val="false"/>
          <w:color w:val="000000"/>
          <w:sz w:val="28"/>
        </w:rPr>
        <w:t>эксплуатацию ______________________________________________________.</w:t>
      </w:r>
      <w:r>
        <w:br/>
      </w:r>
      <w:r>
        <w:rPr>
          <w:rFonts w:ascii="Times New Roman"/>
          <w:b w:val="false"/>
          <w:i w:val="false"/>
          <w:color w:val="000000"/>
          <w:sz w:val="28"/>
        </w:rPr>
        <w:t xml:space="preserve">       13. Договора купли-продажи, платежные документы, электронные счета-</w:t>
      </w:r>
      <w:r>
        <w:br/>
      </w:r>
      <w:r>
        <w:rPr>
          <w:rFonts w:ascii="Times New Roman"/>
          <w:b w:val="false"/>
          <w:i w:val="false"/>
          <w:color w:val="000000"/>
          <w:sz w:val="28"/>
        </w:rPr>
        <w:t>фактуры и иные документы, подтверждающих инвестиционные вложения</w:t>
      </w:r>
      <w:r>
        <w:br/>
      </w:r>
      <w:r>
        <w:rPr>
          <w:rFonts w:ascii="Times New Roman"/>
          <w:b w:val="false"/>
          <w:i w:val="false"/>
          <w:color w:val="000000"/>
          <w:sz w:val="28"/>
        </w:rPr>
        <w:t>продавца при реализации инвестиционного проекта ______________________.</w:t>
      </w:r>
      <w:r>
        <w:br/>
      </w:r>
      <w:r>
        <w:rPr>
          <w:rFonts w:ascii="Times New Roman"/>
          <w:b w:val="false"/>
          <w:i w:val="false"/>
          <w:color w:val="000000"/>
          <w:sz w:val="28"/>
        </w:rPr>
        <w:t xml:space="preserve">       14. Акты приема-передачи оборудования __________________________.</w:t>
      </w:r>
      <w:r>
        <w:br/>
      </w:r>
      <w:r>
        <w:rPr>
          <w:rFonts w:ascii="Times New Roman"/>
          <w:b w:val="false"/>
          <w:i w:val="false"/>
          <w:color w:val="000000"/>
          <w:sz w:val="28"/>
        </w:rPr>
        <w:t xml:space="preserve">       15. Бизнес-план к проекту _______________________________________.</w:t>
      </w:r>
      <w:r>
        <w:br/>
      </w:r>
      <w:r>
        <w:rPr>
          <w:rFonts w:ascii="Times New Roman"/>
          <w:b w:val="false"/>
          <w:i w:val="false"/>
          <w:color w:val="000000"/>
          <w:sz w:val="28"/>
        </w:rPr>
        <w:t xml:space="preserve">       16. Проектно-сметная документация, имеющая положительное</w:t>
      </w:r>
      <w:r>
        <w:br/>
      </w:r>
      <w:r>
        <w:rPr>
          <w:rFonts w:ascii="Times New Roman"/>
          <w:b w:val="false"/>
          <w:i w:val="false"/>
          <w:color w:val="000000"/>
          <w:sz w:val="28"/>
        </w:rPr>
        <w:t>заключение экспертизы проектов в соответствии с законодательством</w:t>
      </w:r>
      <w:r>
        <w:br/>
      </w:r>
      <w:r>
        <w:rPr>
          <w:rFonts w:ascii="Times New Roman"/>
          <w:b w:val="false"/>
          <w:i w:val="false"/>
          <w:color w:val="000000"/>
          <w:sz w:val="28"/>
        </w:rPr>
        <w:t>Республики Казахстан (по паспортам проектов, по которым предусмотрено</w:t>
      </w:r>
      <w:r>
        <w:br/>
      </w:r>
      <w:r>
        <w:rPr>
          <w:rFonts w:ascii="Times New Roman"/>
          <w:b w:val="false"/>
          <w:i w:val="false"/>
          <w:color w:val="000000"/>
          <w:sz w:val="28"/>
        </w:rPr>
        <w:t>субсидирование в соответствии с проектно-сметной документацией)</w:t>
      </w:r>
      <w:r>
        <w:br/>
      </w:r>
      <w:r>
        <w:rPr>
          <w:rFonts w:ascii="Times New Roman"/>
          <w:b w:val="false"/>
          <w:i w:val="false"/>
          <w:color w:val="000000"/>
          <w:sz w:val="28"/>
        </w:rPr>
        <w:t>________________________.</w:t>
      </w:r>
      <w:r>
        <w:br/>
      </w:r>
      <w:r>
        <w:rPr>
          <w:rFonts w:ascii="Times New Roman"/>
          <w:b w:val="false"/>
          <w:i w:val="false"/>
          <w:color w:val="000000"/>
          <w:sz w:val="28"/>
        </w:rPr>
        <w:t xml:space="preserve">       17. Заполненный паспорт проекта прилагается.</w:t>
      </w:r>
      <w:r>
        <w:br/>
      </w:r>
      <w:r>
        <w:rPr>
          <w:rFonts w:ascii="Times New Roman"/>
          <w:b w:val="false"/>
          <w:i w:val="false"/>
          <w:color w:val="000000"/>
          <w:sz w:val="28"/>
        </w:rPr>
        <w:t xml:space="preserve">       Подтверждаю достоверность представленной информации, осведомлен об</w:t>
      </w:r>
      <w:r>
        <w:br/>
      </w:r>
      <w:r>
        <w:rPr>
          <w:rFonts w:ascii="Times New Roman"/>
          <w:b w:val="false"/>
          <w:i w:val="false"/>
          <w:color w:val="000000"/>
          <w:sz w:val="28"/>
        </w:rPr>
        <w:t>ответственности за представление недостоверных сведений в соответствии с</w:t>
      </w:r>
      <w:r>
        <w:br/>
      </w:r>
      <w:r>
        <w:rPr>
          <w:rFonts w:ascii="Times New Roman"/>
          <w:b w:val="false"/>
          <w:i w:val="false"/>
          <w:color w:val="000000"/>
          <w:sz w:val="28"/>
        </w:rPr>
        <w:t>законодательством Республики Казахстан и даю согласие на использование</w:t>
      </w:r>
      <w:r>
        <w:br/>
      </w:r>
      <w:r>
        <w:rPr>
          <w:rFonts w:ascii="Times New Roman"/>
          <w:b w:val="false"/>
          <w:i w:val="false"/>
          <w:color w:val="000000"/>
          <w:sz w:val="28"/>
        </w:rPr>
        <w:t>сведений, составляющих охраняемую законом тайну, а также на сбор,</w:t>
      </w:r>
      <w:r>
        <w:br/>
      </w:r>
      <w:r>
        <w:rPr>
          <w:rFonts w:ascii="Times New Roman"/>
          <w:b w:val="false"/>
          <w:i w:val="false"/>
          <w:color w:val="000000"/>
          <w:sz w:val="28"/>
        </w:rPr>
        <w:t>обработку, хранение, выгрузку и использование персональных данных и иной</w:t>
      </w:r>
      <w:r>
        <w:br/>
      </w:r>
      <w:r>
        <w:rPr>
          <w:rFonts w:ascii="Times New Roman"/>
          <w:b w:val="false"/>
          <w:i w:val="false"/>
          <w:color w:val="000000"/>
          <w:sz w:val="28"/>
        </w:rPr>
        <w:t>информации.</w:t>
      </w:r>
      <w:r>
        <w:br/>
      </w:r>
      <w:r>
        <w:rPr>
          <w:rFonts w:ascii="Times New Roman"/>
          <w:b w:val="false"/>
          <w:i w:val="false"/>
          <w:color w:val="000000"/>
          <w:sz w:val="28"/>
        </w:rPr>
        <w:t xml:space="preserve">       Подтверждаю, что в отношении меня/нас не начаты процедуры</w:t>
      </w:r>
      <w:r>
        <w:br/>
      </w:r>
      <w:r>
        <w:rPr>
          <w:rFonts w:ascii="Times New Roman"/>
          <w:b w:val="false"/>
          <w:i w:val="false"/>
          <w:color w:val="000000"/>
          <w:sz w:val="28"/>
        </w:rPr>
        <w:t>ликвидации, реабилитации или банкротства, а также то, что моя/наша</w:t>
      </w:r>
      <w:r>
        <w:br/>
      </w:r>
      <w:r>
        <w:rPr>
          <w:rFonts w:ascii="Times New Roman"/>
          <w:b w:val="false"/>
          <w:i w:val="false"/>
          <w:color w:val="000000"/>
          <w:sz w:val="28"/>
        </w:rPr>
        <w:t>деятельность не приостановлена в соответствии с законодательством</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       В случае выявления при проверке несоответствия представленных</w:t>
      </w:r>
      <w:r>
        <w:br/>
      </w:r>
      <w:r>
        <w:rPr>
          <w:rFonts w:ascii="Times New Roman"/>
          <w:b w:val="false"/>
          <w:i w:val="false"/>
          <w:color w:val="000000"/>
          <w:sz w:val="28"/>
        </w:rPr>
        <w:t>сведений, обязуюсь в течение десяти рабочих дней произвести возврат</w:t>
      </w:r>
      <w:r>
        <w:br/>
      </w:r>
      <w:r>
        <w:rPr>
          <w:rFonts w:ascii="Times New Roman"/>
          <w:b w:val="false"/>
          <w:i w:val="false"/>
          <w:color w:val="000000"/>
          <w:sz w:val="28"/>
        </w:rPr>
        <w:t>незаконно полученных денежных средств.</w:t>
      </w:r>
      <w:r>
        <w:br/>
      </w:r>
      <w:r>
        <w:rPr>
          <w:rFonts w:ascii="Times New Roman"/>
          <w:b w:val="false"/>
          <w:i w:val="false"/>
          <w:color w:val="000000"/>
          <w:sz w:val="28"/>
        </w:rPr>
        <w:t xml:space="preserve">       Подписано и отправлено инвестором в 00:00 часов "__" _____ 20__ года:</w:t>
      </w:r>
      <w:r>
        <w:br/>
      </w:r>
      <w:r>
        <w:rPr>
          <w:rFonts w:ascii="Times New Roman"/>
          <w:b w:val="false"/>
          <w:i w:val="false"/>
          <w:color w:val="000000"/>
          <w:sz w:val="28"/>
        </w:rPr>
        <w:t xml:space="preserve">       Данные из ЭЦП</w:t>
      </w:r>
      <w:r>
        <w:br/>
      </w:r>
      <w:r>
        <w:rPr>
          <w:rFonts w:ascii="Times New Roman"/>
          <w:b w:val="false"/>
          <w:i w:val="false"/>
          <w:color w:val="000000"/>
          <w:sz w:val="28"/>
        </w:rPr>
        <w:t xml:space="preserve">       Дата и время подписания ЭЦП</w:t>
      </w:r>
      <w:r>
        <w:br/>
      </w:r>
      <w:r>
        <w:rPr>
          <w:rFonts w:ascii="Times New Roman"/>
          <w:b w:val="false"/>
          <w:i w:val="false"/>
          <w:color w:val="000000"/>
          <w:sz w:val="28"/>
        </w:rPr>
        <w:t xml:space="preserve">       Уведомление о принятии заявки:</w:t>
      </w:r>
      <w:r>
        <w:br/>
      </w:r>
      <w:r>
        <w:rPr>
          <w:rFonts w:ascii="Times New Roman"/>
          <w:b w:val="false"/>
          <w:i w:val="false"/>
          <w:color w:val="000000"/>
          <w:sz w:val="28"/>
        </w:rPr>
        <w:t xml:space="preserve">       Принято рабочим органом в 00:00 часов "__" ______ 20__ года:</w:t>
      </w:r>
      <w:r>
        <w:br/>
      </w:r>
      <w:r>
        <w:rPr>
          <w:rFonts w:ascii="Times New Roman"/>
          <w:b w:val="false"/>
          <w:i w:val="false"/>
          <w:color w:val="000000"/>
          <w:sz w:val="28"/>
        </w:rPr>
        <w:t xml:space="preserve">       Данные из ЭЦП</w:t>
      </w:r>
      <w:r>
        <w:br/>
      </w:r>
      <w:r>
        <w:rPr>
          <w:rFonts w:ascii="Times New Roman"/>
          <w:b w:val="false"/>
          <w:i w:val="false"/>
          <w:color w:val="000000"/>
          <w:sz w:val="28"/>
        </w:rPr>
        <w:t xml:space="preserve">       Дата и время подписания ЭЦП</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w:t>
            </w:r>
            <w:r>
              <w:rPr>
                <w:rFonts w:ascii="Times New Roman"/>
                <w:b w:val="false"/>
                <w:i w:val="false"/>
                <w:color w:val="000000"/>
                <w:sz w:val="20"/>
              </w:rPr>
              <w:t xml:space="preserve">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0" w:id="242"/>
    <w:p>
      <w:pPr>
        <w:spacing w:after="0"/>
        <w:ind w:left="0"/>
        <w:jc w:val="left"/>
      </w:pPr>
      <w:r>
        <w:rPr>
          <w:rFonts w:ascii="Times New Roman"/>
          <w:b/>
          <w:i w:val="false"/>
          <w:color w:val="000000"/>
        </w:rPr>
        <w:t xml:space="preserve">                                            Акт</w:t>
      </w:r>
      <w:r>
        <w:br/>
      </w:r>
      <w:r>
        <w:rPr>
          <w:rFonts w:ascii="Times New Roman"/>
          <w:b/>
          <w:i w:val="false"/>
          <w:color w:val="000000"/>
        </w:rPr>
        <w:t xml:space="preserve">                         осмотра объекта инвестора и удостоверения</w:t>
      </w:r>
      <w:r>
        <w:br/>
      </w:r>
      <w:r>
        <w:rPr>
          <w:rFonts w:ascii="Times New Roman"/>
          <w:b/>
          <w:i w:val="false"/>
          <w:color w:val="000000"/>
        </w:rPr>
        <w:t xml:space="preserve">                   в достижении загруженности производственных мощностей</w:t>
      </w:r>
      <w:r>
        <w:br/>
      </w:r>
      <w:r>
        <w:rPr>
          <w:rFonts w:ascii="Times New Roman"/>
          <w:b/>
          <w:i w:val="false"/>
          <w:color w:val="000000"/>
        </w:rPr>
        <w:t xml:space="preserve">                               от __________ 20__ года №___</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области (города республиканского значения, столицы)</w:t>
      </w:r>
    </w:p>
    <w:bookmarkEnd w:id="242"/>
    <w:bookmarkStart w:name="z462" w:id="243"/>
    <w:p>
      <w:pPr>
        <w:spacing w:after="0"/>
        <w:ind w:left="0"/>
        <w:jc w:val="both"/>
      </w:pPr>
      <w:r>
        <w:rPr>
          <w:rFonts w:ascii="Times New Roman"/>
          <w:b w:val="false"/>
          <w:i w:val="false"/>
          <w:color w:val="000000"/>
          <w:sz w:val="28"/>
        </w:rPr>
        <w:t>
      Наименование инвестора: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Наименование паспорта проекта: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Местоположение объекта: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Группой специалистов, созданной на основании протокольного решения комиссии по вопросам</w:t>
      </w:r>
      <w:r>
        <w:br/>
      </w:r>
      <w:r>
        <w:rPr>
          <w:rFonts w:ascii="Times New Roman"/>
          <w:b w:val="false"/>
          <w:i w:val="false"/>
          <w:color w:val="000000"/>
          <w:sz w:val="28"/>
        </w:rPr>
        <w:t>инвестиционного субсидирования от ____20__ года №___________, в составе:</w:t>
      </w:r>
      <w:r>
        <w:br/>
      </w:r>
      <w:r>
        <w:rPr>
          <w:rFonts w:ascii="Times New Roman"/>
          <w:b w:val="false"/>
          <w:i w:val="false"/>
          <w:color w:val="000000"/>
          <w:sz w:val="28"/>
        </w:rPr>
        <w:t>1._________________________________</w:t>
      </w:r>
      <w:r>
        <w:br/>
      </w:r>
      <w:r>
        <w:rPr>
          <w:rFonts w:ascii="Times New Roman"/>
          <w:b w:val="false"/>
          <w:i w:val="false"/>
          <w:color w:val="000000"/>
          <w:sz w:val="28"/>
        </w:rPr>
        <w:t>2._________________________________</w:t>
      </w:r>
      <w:r>
        <w:br/>
      </w:r>
      <w:r>
        <w:rPr>
          <w:rFonts w:ascii="Times New Roman"/>
          <w:b w:val="false"/>
          <w:i w:val="false"/>
          <w:color w:val="000000"/>
          <w:sz w:val="28"/>
        </w:rPr>
        <w:t>в ходе осмотра объекта выявлено следующее: 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Выводы осмотра: ___________________________________________________________________</w:t>
      </w:r>
      <w:r>
        <w:br/>
      </w:r>
      <w:r>
        <w:rPr>
          <w:rFonts w:ascii="Times New Roman"/>
          <w:b w:val="false"/>
          <w:i w:val="false"/>
          <w:color w:val="000000"/>
          <w:sz w:val="28"/>
        </w:rPr>
        <w:t>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w:t>
      </w:r>
      <w:r>
        <w:br/>
      </w:r>
      <w:r>
        <w:rPr>
          <w:rFonts w:ascii="Times New Roman"/>
          <w:b w:val="false"/>
          <w:i w:val="false"/>
          <w:color w:val="000000"/>
          <w:sz w:val="28"/>
        </w:rPr>
        <w:t>Подписи лиц, осуществляющих осмотр:</w:t>
      </w:r>
      <w:r>
        <w:br/>
      </w:r>
      <w:r>
        <w:rPr>
          <w:rFonts w:ascii="Times New Roman"/>
          <w:b w:val="false"/>
          <w:i w:val="false"/>
          <w:color w:val="000000"/>
          <w:sz w:val="28"/>
        </w:rPr>
        <w:t>1._________________________________</w:t>
      </w:r>
      <w:r>
        <w:br/>
      </w:r>
      <w:r>
        <w:rPr>
          <w:rFonts w:ascii="Times New Roman"/>
          <w:b w:val="false"/>
          <w:i w:val="false"/>
          <w:color w:val="000000"/>
          <w:sz w:val="28"/>
        </w:rPr>
        <w:t>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(подпись)</w:t>
      </w:r>
      <w:r>
        <w:br/>
      </w:r>
      <w:r>
        <w:rPr>
          <w:rFonts w:ascii="Times New Roman"/>
          <w:b w:val="false"/>
          <w:i w:val="false"/>
          <w:color w:val="000000"/>
          <w:sz w:val="28"/>
        </w:rPr>
        <w:t>2._________________________________</w:t>
      </w:r>
      <w:r>
        <w:br/>
      </w:r>
      <w:r>
        <w:rPr>
          <w:rFonts w:ascii="Times New Roman"/>
          <w:b w:val="false"/>
          <w:i w:val="false"/>
          <w:color w:val="000000"/>
          <w:sz w:val="28"/>
        </w:rPr>
        <w:t>Подпись инвестора (представителя инвестора ):                   _________________</w:t>
      </w:r>
      <w:r>
        <w:br/>
      </w:r>
      <w:r>
        <w:rPr>
          <w:rFonts w:ascii="Times New Roman"/>
          <w:b w:val="false"/>
          <w:i w:val="false"/>
          <w:color w:val="000000"/>
          <w:sz w:val="28"/>
        </w:rPr>
        <w:t>(доверенность №___от_________)</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471" w:id="244"/>
    <w:p>
      <w:pPr>
        <w:spacing w:after="0"/>
        <w:ind w:left="0"/>
        <w:jc w:val="left"/>
      </w:pPr>
      <w:r>
        <w:rPr>
          <w:rFonts w:ascii="Times New Roman"/>
          <w:b/>
          <w:i w:val="false"/>
          <w:color w:val="000000"/>
        </w:rPr>
        <w:t xml:space="preserve"> Коэффициенты перевода поголовья сельскохозяйственных животных в</w:t>
      </w:r>
      <w:r>
        <w:br/>
      </w:r>
      <w:r>
        <w:rPr>
          <w:rFonts w:ascii="Times New Roman"/>
          <w:b/>
          <w:i w:val="false"/>
          <w:color w:val="000000"/>
        </w:rPr>
        <w:t>условную голову крупного рогатого скота</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3"/>
        <w:gridCol w:w="6204"/>
      </w:tblGrid>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перевода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275"/>
              <w:gridCol w:w="8025"/>
            </w:tblGrid>
            <w:tr>
              <w:trPr>
                <w:trHeight w:val="30" w:hRule="atLeast"/>
              </w:trPr>
              <w:tc>
                <w:tcPr>
                  <w:tcW w:w="4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8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8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8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8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 xml:space="preserve">возмещению части </w:t>
            </w:r>
            <w:r>
              <w:rPr>
                <w:rFonts w:ascii="Times New Roman"/>
                <w:b w:val="false"/>
                <w:i w:val="false"/>
                <w:color w:val="000000"/>
                <w:sz w:val="20"/>
              </w:rPr>
              <w:t>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6" w:id="245"/>
    <w:p>
      <w:pPr>
        <w:spacing w:after="0"/>
        <w:ind w:left="0"/>
        <w:jc w:val="left"/>
      </w:pPr>
      <w:r>
        <w:rPr>
          <w:rFonts w:ascii="Times New Roman"/>
          <w:b/>
          <w:i w:val="false"/>
          <w:color w:val="000000"/>
        </w:rPr>
        <w:t xml:space="preserve">                    Договор инвестиционного субсидирования № __</w:t>
      </w:r>
    </w:p>
    <w:bookmarkEnd w:id="245"/>
    <w:tbl>
      <w:tblPr>
        <w:tblW w:w="0" w:type="auto"/>
        <w:tblCellSpacing w:w="0" w:type="auto"/>
        <w:tblBorders>
          <w:top w:val="none"/>
          <w:left w:val="none"/>
          <w:bottom w:val="none"/>
          <w:right w:val="none"/>
          <w:insideH w:val="none"/>
          <w:insideV w:val="none"/>
        </w:tblBorders>
      </w:tblPr>
      <w:tblGrid>
        <w:gridCol w:w="6257"/>
        <w:gridCol w:w="6043"/>
      </w:tblGrid>
      <w:tr>
        <w:trPr>
          <w:trHeight w:val="30" w:hRule="atLeast"/>
        </w:trPr>
        <w:tc>
          <w:tcPr>
            <w:tcW w:w="6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_________</w:t>
            </w:r>
          </w:p>
        </w:tc>
        <w:tc>
          <w:tcPr>
            <w:tcW w:w="6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2018 года</w:t>
            </w:r>
          </w:p>
        </w:tc>
      </w:tr>
    </w:tbl>
    <w:bookmarkStart w:name="z477" w:id="246"/>
    <w:p>
      <w:pPr>
        <w:spacing w:after="0"/>
        <w:ind w:left="0"/>
        <w:jc w:val="both"/>
      </w:pPr>
      <w:r>
        <w:rPr>
          <w:rFonts w:ascii="Times New Roman"/>
          <w:b w:val="false"/>
          <w:i w:val="false"/>
          <w:color w:val="000000"/>
          <w:sz w:val="28"/>
        </w:rPr>
        <w:t>
      Государственное учреждение "__________________________________", в</w:t>
      </w:r>
      <w:r>
        <w:br/>
      </w:r>
      <w:r>
        <w:rPr>
          <w:rFonts w:ascii="Times New Roman"/>
          <w:b w:val="false"/>
          <w:i w:val="false"/>
          <w:color w:val="000000"/>
          <w:sz w:val="28"/>
        </w:rPr>
        <w:t>лице руководителя управления ______________________, действующего на</w:t>
      </w:r>
      <w:r>
        <w:br/>
      </w:r>
      <w:r>
        <w:rPr>
          <w:rFonts w:ascii="Times New Roman"/>
          <w:b w:val="false"/>
          <w:i w:val="false"/>
          <w:color w:val="000000"/>
          <w:sz w:val="28"/>
        </w:rPr>
        <w:t>основании Положения о государственном учреждении</w:t>
      </w:r>
      <w:r>
        <w:br/>
      </w:r>
      <w:r>
        <w:rPr>
          <w:rFonts w:ascii="Times New Roman"/>
          <w:b w:val="false"/>
          <w:i w:val="false"/>
          <w:color w:val="000000"/>
          <w:sz w:val="28"/>
        </w:rPr>
        <w:t>"_____________________________________________, именуемое в дальнейшем</w:t>
      </w:r>
      <w:r>
        <w:br/>
      </w:r>
      <w:r>
        <w:rPr>
          <w:rFonts w:ascii="Times New Roman"/>
          <w:b w:val="false"/>
          <w:i w:val="false"/>
          <w:color w:val="000000"/>
          <w:sz w:val="28"/>
        </w:rPr>
        <w:t>"Рабочий орган", с одной стороны, и</w:t>
      </w:r>
      <w:r>
        <w:br/>
      </w:r>
      <w:r>
        <w:rPr>
          <w:rFonts w:ascii="Times New Roman"/>
          <w:b w:val="false"/>
          <w:i w:val="false"/>
          <w:color w:val="000000"/>
          <w:sz w:val="28"/>
        </w:rPr>
        <w:t>__________________________ в лице _____________________,</w:t>
      </w:r>
      <w:r>
        <w:br/>
      </w:r>
      <w:r>
        <w:rPr>
          <w:rFonts w:ascii="Times New Roman"/>
          <w:b w:val="false"/>
          <w:i w:val="false"/>
          <w:color w:val="000000"/>
          <w:sz w:val="28"/>
        </w:rPr>
        <w:t>действующего на основании ___________, именуемый в дальнейшем</w:t>
      </w:r>
      <w:r>
        <w:br/>
      </w:r>
      <w:r>
        <w:rPr>
          <w:rFonts w:ascii="Times New Roman"/>
          <w:b w:val="false"/>
          <w:i w:val="false"/>
          <w:color w:val="000000"/>
          <w:sz w:val="28"/>
        </w:rPr>
        <w:t>"Инвестор" с другой стороны, совместно именуемые Стороны, а по отдельности</w:t>
      </w:r>
      <w:r>
        <w:br/>
      </w:r>
      <w:r>
        <w:rPr>
          <w:rFonts w:ascii="Times New Roman"/>
          <w:b w:val="false"/>
          <w:i w:val="false"/>
          <w:color w:val="000000"/>
          <w:sz w:val="28"/>
        </w:rPr>
        <w:t>Сторона либо как указано выше, заключили настоящий Договор</w:t>
      </w:r>
      <w:r>
        <w:br/>
      </w:r>
      <w:r>
        <w:rPr>
          <w:rFonts w:ascii="Times New Roman"/>
          <w:b w:val="false"/>
          <w:i w:val="false"/>
          <w:color w:val="000000"/>
          <w:sz w:val="28"/>
        </w:rPr>
        <w:t>инвестиционного субсидирования (далее - Договор) о нижеследующем.</w:t>
      </w:r>
    </w:p>
    <w:bookmarkEnd w:id="246"/>
    <w:bookmarkStart w:name="z479" w:id="247"/>
    <w:p>
      <w:pPr>
        <w:spacing w:after="0"/>
        <w:ind w:left="0"/>
        <w:jc w:val="left"/>
      </w:pPr>
      <w:r>
        <w:rPr>
          <w:rFonts w:ascii="Times New Roman"/>
          <w:b/>
          <w:i w:val="false"/>
          <w:color w:val="000000"/>
        </w:rPr>
        <w:t xml:space="preserve"> Глава 1. Общие положения</w:t>
      </w:r>
    </w:p>
    <w:bookmarkEnd w:id="247"/>
    <w:bookmarkStart w:name="z480" w:id="248"/>
    <w:p>
      <w:pPr>
        <w:spacing w:after="0"/>
        <w:ind w:left="0"/>
        <w:jc w:val="both"/>
      </w:pPr>
      <w:r>
        <w:rPr>
          <w:rFonts w:ascii="Times New Roman"/>
          <w:b w:val="false"/>
          <w:i w:val="false"/>
          <w:color w:val="000000"/>
          <w:sz w:val="28"/>
        </w:rPr>
        <w:t>
      Основаниями для заключения настоящего Договора являются:</w:t>
      </w:r>
    </w:p>
    <w:bookmarkEnd w:id="248"/>
    <w:bookmarkStart w:name="z481" w:id="249"/>
    <w:p>
      <w:pPr>
        <w:spacing w:after="0"/>
        <w:ind w:left="0"/>
        <w:jc w:val="both"/>
      </w:pPr>
      <w:r>
        <w:rPr>
          <w:rFonts w:ascii="Times New Roman"/>
          <w:b w:val="false"/>
          <w:i w:val="false"/>
          <w:color w:val="000000"/>
          <w:sz w:val="28"/>
        </w:rPr>
        <w:t xml:space="preserve">
      1) Правила субсидирования по возмещению части расходов, понесенных субъектом агропромышленного комплекса, при инвестиционных вложениях, утвержденные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23 июля 2018 года № 317 (далее - Правила субсидирования);</w:t>
      </w:r>
    </w:p>
    <w:bookmarkEnd w:id="249"/>
    <w:bookmarkStart w:name="z482" w:id="250"/>
    <w:p>
      <w:pPr>
        <w:spacing w:after="0"/>
        <w:ind w:left="0"/>
        <w:jc w:val="both"/>
      </w:pPr>
      <w:r>
        <w:rPr>
          <w:rFonts w:ascii="Times New Roman"/>
          <w:b w:val="false"/>
          <w:i w:val="false"/>
          <w:color w:val="000000"/>
          <w:sz w:val="28"/>
        </w:rPr>
        <w:t>
      2) Решение рабочего органа № ___ от ______ 20__ года.</w:t>
      </w:r>
    </w:p>
    <w:bookmarkEnd w:id="250"/>
    <w:bookmarkStart w:name="z483" w:id="251"/>
    <w:p>
      <w:pPr>
        <w:spacing w:after="0"/>
        <w:ind w:left="0"/>
        <w:jc w:val="left"/>
      </w:pPr>
      <w:r>
        <w:rPr>
          <w:rFonts w:ascii="Times New Roman"/>
          <w:b/>
          <w:i w:val="false"/>
          <w:color w:val="000000"/>
        </w:rPr>
        <w:t xml:space="preserve"> Глава 2. Термины и определения</w:t>
      </w:r>
    </w:p>
    <w:bookmarkEnd w:id="251"/>
    <w:bookmarkStart w:name="z484" w:id="252"/>
    <w:p>
      <w:pPr>
        <w:spacing w:after="0"/>
        <w:ind w:left="0"/>
        <w:jc w:val="both"/>
      </w:pPr>
      <w:r>
        <w:rPr>
          <w:rFonts w:ascii="Times New Roman"/>
          <w:b w:val="false"/>
          <w:i w:val="false"/>
          <w:color w:val="000000"/>
          <w:sz w:val="28"/>
        </w:rPr>
        <w:t>
      1) специальный счет – счет финансового института в банке второго уровня, на который зачисляются суммы инвестиционных субсидий в соответствии с условиями Главы 6 настоящих Правил;</w:t>
      </w:r>
    </w:p>
    <w:bookmarkEnd w:id="252"/>
    <w:bookmarkStart w:name="z485" w:id="253"/>
    <w:p>
      <w:pPr>
        <w:spacing w:after="0"/>
        <w:ind w:left="0"/>
        <w:jc w:val="both"/>
      </w:pPr>
      <w:r>
        <w:rPr>
          <w:rFonts w:ascii="Times New Roman"/>
          <w:b w:val="false"/>
          <w:i w:val="false"/>
          <w:color w:val="000000"/>
          <w:sz w:val="28"/>
        </w:rPr>
        <w:t>
      2) инвестиционный проект в АПК (далее – инвестиционный проект) – комплекс мероприятий, предусматривающий инвестиции в создание новых или расширение действующих производственных мощностей;</w:t>
      </w:r>
    </w:p>
    <w:bookmarkEnd w:id="253"/>
    <w:bookmarkStart w:name="z486" w:id="254"/>
    <w:p>
      <w:pPr>
        <w:spacing w:after="0"/>
        <w:ind w:left="0"/>
        <w:jc w:val="both"/>
      </w:pPr>
      <w:r>
        <w:rPr>
          <w:rFonts w:ascii="Times New Roman"/>
          <w:b w:val="false"/>
          <w:i w:val="false"/>
          <w:color w:val="000000"/>
          <w:sz w:val="28"/>
        </w:rPr>
        <w:t>
      3) инвестиционные вложения в АПК (далее – инвестиционные вложения) – затраты, направленные на создание новых или расширение действующих производственных мощностей, в том числе приобретение техники и оборудования в рамках инвестиционного проекта, за исключением затрат на приобретение земельных участков;</w:t>
      </w:r>
    </w:p>
    <w:bookmarkEnd w:id="254"/>
    <w:bookmarkStart w:name="z487" w:id="255"/>
    <w:p>
      <w:pPr>
        <w:spacing w:after="0"/>
        <w:ind w:left="0"/>
        <w:jc w:val="both"/>
      </w:pPr>
      <w:r>
        <w:rPr>
          <w:rFonts w:ascii="Times New Roman"/>
          <w:b w:val="false"/>
          <w:i w:val="false"/>
          <w:color w:val="000000"/>
          <w:sz w:val="28"/>
        </w:rPr>
        <w:t xml:space="preserve">
      4) инвестиционные субсидии в АПК (далее – инвестиционные субсидии) - возмещение части расходов, понесенных субъектом АПК в рамках реализации инвестиционных проектов; </w:t>
      </w:r>
    </w:p>
    <w:bookmarkEnd w:id="255"/>
    <w:bookmarkStart w:name="z488" w:id="256"/>
    <w:p>
      <w:pPr>
        <w:spacing w:after="0"/>
        <w:ind w:left="0"/>
        <w:jc w:val="both"/>
      </w:pPr>
      <w:r>
        <w:rPr>
          <w:rFonts w:ascii="Times New Roman"/>
          <w:b w:val="false"/>
          <w:i w:val="false"/>
          <w:color w:val="000000"/>
          <w:sz w:val="28"/>
        </w:rPr>
        <w:t>
      5) паспорт проекта – перечень и доля возмещения инвестиционных вложений в виде строительно-монтажных работ, техники, оборудования и других основных средств, работ и услуг, подлежащих инвестиционному субсидированию, указанных в приложениях 1 и 2 к настоящим Правилам;</w:t>
      </w:r>
    </w:p>
    <w:bookmarkEnd w:id="256"/>
    <w:bookmarkStart w:name="z489" w:id="257"/>
    <w:p>
      <w:pPr>
        <w:spacing w:after="0"/>
        <w:ind w:left="0"/>
        <w:jc w:val="both"/>
      </w:pPr>
      <w:r>
        <w:rPr>
          <w:rFonts w:ascii="Times New Roman"/>
          <w:b w:val="false"/>
          <w:i w:val="false"/>
          <w:color w:val="000000"/>
          <w:sz w:val="28"/>
        </w:rPr>
        <w:t>
      6) финансовые институты – банки второго уровня, микрофинансовые организации, кредитные организации, имеющие соответствующую лицензию на право осуществления банковских операций, лизинговые компании, кредитные товарищества.</w:t>
      </w:r>
    </w:p>
    <w:bookmarkEnd w:id="257"/>
    <w:bookmarkStart w:name="z490" w:id="258"/>
    <w:p>
      <w:pPr>
        <w:spacing w:after="0"/>
        <w:ind w:left="0"/>
        <w:jc w:val="left"/>
      </w:pPr>
      <w:r>
        <w:rPr>
          <w:rFonts w:ascii="Times New Roman"/>
          <w:b/>
          <w:i w:val="false"/>
          <w:color w:val="000000"/>
        </w:rPr>
        <w:t xml:space="preserve"> Глава 3. Предмет Договора</w:t>
      </w:r>
    </w:p>
    <w:bookmarkEnd w:id="258"/>
    <w:bookmarkStart w:name="z491" w:id="259"/>
    <w:p>
      <w:pPr>
        <w:spacing w:after="0"/>
        <w:ind w:left="0"/>
        <w:jc w:val="both"/>
      </w:pPr>
      <w:r>
        <w:rPr>
          <w:rFonts w:ascii="Times New Roman"/>
          <w:b w:val="false"/>
          <w:i w:val="false"/>
          <w:color w:val="000000"/>
          <w:sz w:val="28"/>
        </w:rPr>
        <w:t>
      3.1. По условиям настоящего Договора Рабочий орган осуществляет инвестиционное субсидирование части расходов Инвестора на следующих условиях:</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3"/>
        <w:gridCol w:w="1037"/>
      </w:tblGrid>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60"/>
          <w:p>
            <w:pPr>
              <w:spacing w:after="20"/>
              <w:ind w:left="20"/>
              <w:jc w:val="both"/>
            </w:pPr>
            <w:r>
              <w:rPr>
                <w:rFonts w:ascii="Times New Roman"/>
                <w:b w:val="false"/>
                <w:i w:val="false"/>
                <w:color w:val="000000"/>
                <w:sz w:val="20"/>
              </w:rPr>
              <w:t xml:space="preserve">
Паспорт проекта </w:t>
            </w:r>
            <w:r>
              <w:br/>
            </w:r>
            <w:r>
              <w:rPr>
                <w:rFonts w:ascii="Times New Roman"/>
                <w:b w:val="false"/>
                <w:i w:val="false"/>
                <w:color w:val="000000"/>
                <w:sz w:val="20"/>
              </w:rPr>
              <w:t>
(согласно паспорту Правил субсидирования)</w:t>
            </w:r>
          </w:p>
          <w:bookmarkEnd w:id="260"/>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размер инвестиционных вложений Инвестора по инвестиционному проекту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инвестиционных субсидий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решение рабочего органа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рабочего органа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3" w:id="261"/>
    <w:p>
      <w:pPr>
        <w:spacing w:after="0"/>
        <w:ind w:left="0"/>
        <w:jc w:val="both"/>
      </w:pPr>
      <w:r>
        <w:rPr>
          <w:rFonts w:ascii="Times New Roman"/>
          <w:b w:val="false"/>
          <w:i w:val="false"/>
          <w:color w:val="000000"/>
          <w:sz w:val="28"/>
        </w:rPr>
        <w:t>
      3.2. Инвестиционное субсидирование производится за счет и в пределах средств, предусмотренных в государственном бюджете в качестве целевого текущего трансферта бюджета _______________ области (города республиканского значения, столицы) на соответствующий финансовый год.</w:t>
      </w:r>
    </w:p>
    <w:bookmarkEnd w:id="261"/>
    <w:bookmarkStart w:name="z494" w:id="262"/>
    <w:p>
      <w:pPr>
        <w:spacing w:after="0"/>
        <w:ind w:left="0"/>
        <w:jc w:val="left"/>
      </w:pPr>
      <w:r>
        <w:rPr>
          <w:rFonts w:ascii="Times New Roman"/>
          <w:b/>
          <w:i w:val="false"/>
          <w:color w:val="000000"/>
        </w:rPr>
        <w:t xml:space="preserve"> Глава 4. Порядок и условия перечисления средств Инвестору</w:t>
      </w:r>
    </w:p>
    <w:bookmarkEnd w:id="262"/>
    <w:bookmarkStart w:name="z495" w:id="263"/>
    <w:p>
      <w:pPr>
        <w:spacing w:after="0"/>
        <w:ind w:left="0"/>
        <w:jc w:val="both"/>
      </w:pPr>
      <w:r>
        <w:rPr>
          <w:rFonts w:ascii="Times New Roman"/>
          <w:b w:val="false"/>
          <w:i w:val="false"/>
          <w:color w:val="000000"/>
          <w:sz w:val="28"/>
        </w:rPr>
        <w:t>
      4.1. Сумма инвестиционных субсидий в размере _____ (______) тенге перечисляется Рабочим органом на расчетный счет Инвестора.</w:t>
      </w:r>
    </w:p>
    <w:bookmarkEnd w:id="263"/>
    <w:bookmarkStart w:name="z496" w:id="264"/>
    <w:p>
      <w:pPr>
        <w:spacing w:after="0"/>
        <w:ind w:left="0"/>
        <w:jc w:val="both"/>
      </w:pPr>
      <w:r>
        <w:rPr>
          <w:rFonts w:ascii="Times New Roman"/>
          <w:b w:val="false"/>
          <w:i w:val="false"/>
          <w:color w:val="000000"/>
          <w:sz w:val="28"/>
        </w:rPr>
        <w:t>
      4.2. Отсчет срока инвестиционного субсидирования начинается с момента вступления настоящего Договора в силу.</w:t>
      </w:r>
    </w:p>
    <w:bookmarkEnd w:id="264"/>
    <w:bookmarkStart w:name="z497" w:id="265"/>
    <w:p>
      <w:pPr>
        <w:spacing w:after="0"/>
        <w:ind w:left="0"/>
        <w:jc w:val="both"/>
      </w:pPr>
      <w:r>
        <w:rPr>
          <w:rFonts w:ascii="Times New Roman"/>
          <w:b w:val="false"/>
          <w:i w:val="false"/>
          <w:color w:val="000000"/>
          <w:sz w:val="28"/>
        </w:rPr>
        <w:t>
      4.3 Стороны в рамках настоящего Договора согласились, что в случае если день платежа приходится на нерабочий или праздничный день, платеж производится на следующий за ним рабочий день.</w:t>
      </w:r>
    </w:p>
    <w:bookmarkEnd w:id="265"/>
    <w:bookmarkStart w:name="z498" w:id="266"/>
    <w:p>
      <w:pPr>
        <w:spacing w:after="0"/>
        <w:ind w:left="0"/>
        <w:jc w:val="both"/>
      </w:pPr>
      <w:r>
        <w:rPr>
          <w:rFonts w:ascii="Times New Roman"/>
          <w:b w:val="false"/>
          <w:i w:val="false"/>
          <w:color w:val="000000"/>
          <w:sz w:val="28"/>
        </w:rPr>
        <w:t>
      4.4. Инвестиционные субсидии выплачиваются Инвестору согласно паспортов проектов, указанному в Правилах субсидирования.</w:t>
      </w:r>
    </w:p>
    <w:bookmarkEnd w:id="266"/>
    <w:bookmarkStart w:name="z499" w:id="267"/>
    <w:p>
      <w:pPr>
        <w:spacing w:after="0"/>
        <w:ind w:left="0"/>
        <w:jc w:val="both"/>
      </w:pPr>
      <w:r>
        <w:rPr>
          <w:rFonts w:ascii="Times New Roman"/>
          <w:b w:val="false"/>
          <w:i w:val="false"/>
          <w:color w:val="000000"/>
          <w:sz w:val="28"/>
        </w:rPr>
        <w:t xml:space="preserve">
      4.5. Инвестиционные субсидии выплачиваются по инвестиционным вложениям Инвестора на приобретение новой, ранее неиспользованной техники. </w:t>
      </w:r>
    </w:p>
    <w:bookmarkEnd w:id="267"/>
    <w:bookmarkStart w:name="z500" w:id="268"/>
    <w:p>
      <w:pPr>
        <w:spacing w:after="0"/>
        <w:ind w:left="0"/>
        <w:jc w:val="both"/>
      </w:pPr>
      <w:r>
        <w:rPr>
          <w:rFonts w:ascii="Times New Roman"/>
          <w:b w:val="false"/>
          <w:i w:val="false"/>
          <w:color w:val="000000"/>
          <w:sz w:val="28"/>
        </w:rPr>
        <w:t>
      4.6. Все операции производятся в национальной валюте - тенге.</w:t>
      </w:r>
    </w:p>
    <w:bookmarkEnd w:id="268"/>
    <w:bookmarkStart w:name="z501" w:id="269"/>
    <w:p>
      <w:pPr>
        <w:spacing w:after="0"/>
        <w:ind w:left="0"/>
        <w:jc w:val="left"/>
      </w:pPr>
      <w:r>
        <w:rPr>
          <w:rFonts w:ascii="Times New Roman"/>
          <w:b/>
          <w:i w:val="false"/>
          <w:color w:val="000000"/>
        </w:rPr>
        <w:t xml:space="preserve"> Глава 5. Права и обязанности Сторон</w:t>
      </w:r>
    </w:p>
    <w:bookmarkEnd w:id="269"/>
    <w:bookmarkStart w:name="z502" w:id="270"/>
    <w:p>
      <w:pPr>
        <w:spacing w:after="0"/>
        <w:ind w:left="0"/>
        <w:jc w:val="both"/>
      </w:pPr>
      <w:r>
        <w:rPr>
          <w:rFonts w:ascii="Times New Roman"/>
          <w:b w:val="false"/>
          <w:i w:val="false"/>
          <w:color w:val="000000"/>
          <w:sz w:val="28"/>
        </w:rPr>
        <w:t>
      5.1. Инвестор вправе:</w:t>
      </w:r>
    </w:p>
    <w:bookmarkEnd w:id="270"/>
    <w:bookmarkStart w:name="z503" w:id="271"/>
    <w:p>
      <w:pPr>
        <w:spacing w:after="0"/>
        <w:ind w:left="0"/>
        <w:jc w:val="both"/>
      </w:pPr>
      <w:r>
        <w:rPr>
          <w:rFonts w:ascii="Times New Roman"/>
          <w:b w:val="false"/>
          <w:i w:val="false"/>
          <w:color w:val="000000"/>
          <w:sz w:val="28"/>
        </w:rPr>
        <w:t>
      - использовать оборудование и технику для других видов деятельности в случае сезонного простоя при условии предварительного письменного уведомления Рабочего органа.</w:t>
      </w:r>
    </w:p>
    <w:bookmarkEnd w:id="271"/>
    <w:bookmarkStart w:name="z504" w:id="272"/>
    <w:p>
      <w:pPr>
        <w:spacing w:after="0"/>
        <w:ind w:left="0"/>
        <w:jc w:val="both"/>
      </w:pPr>
      <w:r>
        <w:rPr>
          <w:rFonts w:ascii="Times New Roman"/>
          <w:b w:val="false"/>
          <w:i w:val="false"/>
          <w:color w:val="000000"/>
          <w:sz w:val="28"/>
        </w:rPr>
        <w:t>
      5.2. Инвестор обязан:</w:t>
      </w:r>
    </w:p>
    <w:bookmarkEnd w:id="272"/>
    <w:bookmarkStart w:name="z505" w:id="273"/>
    <w:p>
      <w:pPr>
        <w:spacing w:after="0"/>
        <w:ind w:left="0"/>
        <w:jc w:val="both"/>
      </w:pPr>
      <w:r>
        <w:rPr>
          <w:rFonts w:ascii="Times New Roman"/>
          <w:b w:val="false"/>
          <w:i w:val="false"/>
          <w:color w:val="000000"/>
          <w:sz w:val="28"/>
        </w:rPr>
        <w:t>
      - своевременно и в полном объеме исполнять условия Правил субсидирования;</w:t>
      </w:r>
    </w:p>
    <w:bookmarkEnd w:id="273"/>
    <w:bookmarkStart w:name="z506" w:id="274"/>
    <w:p>
      <w:pPr>
        <w:spacing w:after="0"/>
        <w:ind w:left="0"/>
        <w:jc w:val="both"/>
      </w:pPr>
      <w:r>
        <w:rPr>
          <w:rFonts w:ascii="Times New Roman"/>
          <w:b w:val="false"/>
          <w:i w:val="false"/>
          <w:color w:val="000000"/>
          <w:sz w:val="28"/>
        </w:rPr>
        <w:t>
      - своевременно и в полном объеме исполнять свои обязательства по Договору;</w:t>
      </w:r>
    </w:p>
    <w:bookmarkEnd w:id="274"/>
    <w:bookmarkStart w:name="z507" w:id="275"/>
    <w:p>
      <w:pPr>
        <w:spacing w:after="0"/>
        <w:ind w:left="0"/>
        <w:jc w:val="both"/>
      </w:pPr>
      <w:r>
        <w:rPr>
          <w:rFonts w:ascii="Times New Roman"/>
          <w:b w:val="false"/>
          <w:i w:val="false"/>
          <w:color w:val="000000"/>
          <w:sz w:val="28"/>
        </w:rPr>
        <w:t>
      - своевременно предоставлять по запросу Рабочего органа документы и информацию, связанные с исполнением настоящего Договора;</w:t>
      </w:r>
    </w:p>
    <w:bookmarkEnd w:id="275"/>
    <w:bookmarkStart w:name="z508" w:id="276"/>
    <w:p>
      <w:pPr>
        <w:spacing w:after="0"/>
        <w:ind w:left="0"/>
        <w:jc w:val="both"/>
      </w:pPr>
      <w:r>
        <w:rPr>
          <w:rFonts w:ascii="Times New Roman"/>
          <w:b w:val="false"/>
          <w:i w:val="false"/>
          <w:color w:val="000000"/>
          <w:sz w:val="28"/>
        </w:rPr>
        <w:t>
      - предоставить Рабочему органу доступ для осмотра объекта Инвестора и удостоверения в достижении загруженности производственных мощностей;</w:t>
      </w:r>
    </w:p>
    <w:bookmarkEnd w:id="276"/>
    <w:bookmarkStart w:name="z509" w:id="277"/>
    <w:p>
      <w:pPr>
        <w:spacing w:after="0"/>
        <w:ind w:left="0"/>
        <w:jc w:val="both"/>
      </w:pPr>
      <w:r>
        <w:rPr>
          <w:rFonts w:ascii="Times New Roman"/>
          <w:b w:val="false"/>
          <w:i w:val="false"/>
          <w:color w:val="000000"/>
          <w:sz w:val="28"/>
        </w:rPr>
        <w:t>
      - в случае начала процедуры своей ликвидации, реабилитации или банкротства, а также, если деятельность Инвестора приостановлена в соответствии с действующим законодательством Республики Казахстан незамедлительно информировать в письменном виде Рабочий орган;</w:t>
      </w:r>
    </w:p>
    <w:bookmarkEnd w:id="277"/>
    <w:bookmarkStart w:name="z510" w:id="278"/>
    <w:p>
      <w:pPr>
        <w:spacing w:after="0"/>
        <w:ind w:left="0"/>
        <w:jc w:val="both"/>
      </w:pPr>
      <w:r>
        <w:rPr>
          <w:rFonts w:ascii="Times New Roman"/>
          <w:b w:val="false"/>
          <w:i w:val="false"/>
          <w:color w:val="000000"/>
          <w:sz w:val="28"/>
        </w:rPr>
        <w:t>
      -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bookmarkEnd w:id="278"/>
    <w:bookmarkStart w:name="z511" w:id="279"/>
    <w:p>
      <w:pPr>
        <w:spacing w:after="0"/>
        <w:ind w:left="0"/>
        <w:jc w:val="both"/>
      </w:pPr>
      <w:r>
        <w:rPr>
          <w:rFonts w:ascii="Times New Roman"/>
          <w:b w:val="false"/>
          <w:i w:val="false"/>
          <w:color w:val="000000"/>
          <w:sz w:val="28"/>
        </w:rPr>
        <w:t>
      - своевременно извещать Рабочий орган обо всех обстоятельствах, способных повлиять на выполнение условий настоящего Договора.</w:t>
      </w:r>
    </w:p>
    <w:bookmarkEnd w:id="279"/>
    <w:bookmarkStart w:name="z512" w:id="280"/>
    <w:p>
      <w:pPr>
        <w:spacing w:after="0"/>
        <w:ind w:left="0"/>
        <w:jc w:val="both"/>
      </w:pPr>
      <w:r>
        <w:rPr>
          <w:rFonts w:ascii="Times New Roman"/>
          <w:b w:val="false"/>
          <w:i w:val="false"/>
          <w:color w:val="000000"/>
          <w:sz w:val="28"/>
        </w:rPr>
        <w:t>
      5.3. Рабочий орган вправе:</w:t>
      </w:r>
    </w:p>
    <w:bookmarkEnd w:id="280"/>
    <w:bookmarkStart w:name="z513" w:id="281"/>
    <w:p>
      <w:pPr>
        <w:spacing w:after="0"/>
        <w:ind w:left="0"/>
        <w:jc w:val="both"/>
      </w:pPr>
      <w:r>
        <w:rPr>
          <w:rFonts w:ascii="Times New Roman"/>
          <w:b w:val="false"/>
          <w:i w:val="false"/>
          <w:color w:val="000000"/>
          <w:sz w:val="28"/>
        </w:rPr>
        <w:t>
      - запрашивать у Инвестора все необходимые документы и информацию о ходе реализации инвестиционного проекта и данного Договора.</w:t>
      </w:r>
    </w:p>
    <w:bookmarkEnd w:id="281"/>
    <w:bookmarkStart w:name="z514" w:id="282"/>
    <w:p>
      <w:pPr>
        <w:spacing w:after="0"/>
        <w:ind w:left="0"/>
        <w:jc w:val="both"/>
      </w:pPr>
      <w:r>
        <w:rPr>
          <w:rFonts w:ascii="Times New Roman"/>
          <w:b w:val="false"/>
          <w:i w:val="false"/>
          <w:color w:val="000000"/>
          <w:sz w:val="28"/>
        </w:rPr>
        <w:t>
      5.4. Рабочий орган обязан:</w:t>
      </w:r>
    </w:p>
    <w:bookmarkEnd w:id="282"/>
    <w:bookmarkStart w:name="z515" w:id="283"/>
    <w:p>
      <w:pPr>
        <w:spacing w:after="0"/>
        <w:ind w:left="0"/>
        <w:jc w:val="both"/>
      </w:pPr>
      <w:r>
        <w:rPr>
          <w:rFonts w:ascii="Times New Roman"/>
          <w:b w:val="false"/>
          <w:i w:val="false"/>
          <w:color w:val="000000"/>
          <w:sz w:val="28"/>
        </w:rPr>
        <w:t>
      - перечислить средства, предусмотренные для инвестиционного субсидирования, указанные в п. 3.1 Договора;</w:t>
      </w:r>
    </w:p>
    <w:bookmarkEnd w:id="283"/>
    <w:bookmarkStart w:name="z516" w:id="284"/>
    <w:p>
      <w:pPr>
        <w:spacing w:after="0"/>
        <w:ind w:left="0"/>
        <w:jc w:val="both"/>
      </w:pPr>
      <w:r>
        <w:rPr>
          <w:rFonts w:ascii="Times New Roman"/>
          <w:b w:val="false"/>
          <w:i w:val="false"/>
          <w:color w:val="000000"/>
          <w:sz w:val="28"/>
        </w:rPr>
        <w:t>
      - проводить мониторинг не отчуждения и целевого использования инвестором приобретенной техники и оборудования в течение 3 (три) лет с момента субсидирования;</w:t>
      </w:r>
    </w:p>
    <w:bookmarkEnd w:id="284"/>
    <w:bookmarkStart w:name="z517" w:id="285"/>
    <w:p>
      <w:pPr>
        <w:spacing w:after="0"/>
        <w:ind w:left="0"/>
        <w:jc w:val="both"/>
      </w:pPr>
      <w:r>
        <w:rPr>
          <w:rFonts w:ascii="Times New Roman"/>
          <w:b w:val="false"/>
          <w:i w:val="false"/>
          <w:color w:val="000000"/>
          <w:sz w:val="28"/>
        </w:rPr>
        <w:t>
      - проводить мониторинг действия/бездействия объекта инвестиционного субсидирования в течение одного календарного года с момента ввода в эксплуатацию;</w:t>
      </w:r>
    </w:p>
    <w:bookmarkEnd w:id="285"/>
    <w:bookmarkStart w:name="z518" w:id="286"/>
    <w:p>
      <w:pPr>
        <w:spacing w:after="0"/>
        <w:ind w:left="0"/>
        <w:jc w:val="both"/>
      </w:pPr>
      <w:r>
        <w:rPr>
          <w:rFonts w:ascii="Times New Roman"/>
          <w:b w:val="false"/>
          <w:i w:val="false"/>
          <w:color w:val="000000"/>
          <w:sz w:val="28"/>
        </w:rPr>
        <w:t>
      - проводить мониторинг достижения/недостижения выхода объекта инвестиционного субсидирования на проектную мощность в размере не менее 30% в сроки, предусмотренные бизнес-планом.</w:t>
      </w:r>
    </w:p>
    <w:bookmarkEnd w:id="286"/>
    <w:bookmarkStart w:name="z519" w:id="287"/>
    <w:p>
      <w:pPr>
        <w:spacing w:after="0"/>
        <w:ind w:left="0"/>
        <w:jc w:val="left"/>
      </w:pPr>
      <w:r>
        <w:rPr>
          <w:rFonts w:ascii="Times New Roman"/>
          <w:b/>
          <w:i w:val="false"/>
          <w:color w:val="000000"/>
        </w:rPr>
        <w:t xml:space="preserve"> Глава 6. Ответственность</w:t>
      </w:r>
    </w:p>
    <w:bookmarkEnd w:id="287"/>
    <w:bookmarkStart w:name="z520" w:id="288"/>
    <w:p>
      <w:pPr>
        <w:spacing w:after="0"/>
        <w:ind w:left="0"/>
        <w:jc w:val="both"/>
      </w:pPr>
      <w:r>
        <w:rPr>
          <w:rFonts w:ascii="Times New Roman"/>
          <w:b w:val="false"/>
          <w:i w:val="false"/>
          <w:color w:val="000000"/>
          <w:sz w:val="28"/>
        </w:rPr>
        <w:t>
      6.1. Стороны по настоящему Договору несут ответственность за неисполнение и/или ненадлежащее исполнение обязательств, вытекающих из Договора, в соответствии с Договором, Правилами субсидирования и законодательством Республики Казахстан.</w:t>
      </w:r>
    </w:p>
    <w:bookmarkEnd w:id="288"/>
    <w:bookmarkStart w:name="z521" w:id="289"/>
    <w:p>
      <w:pPr>
        <w:spacing w:after="0"/>
        <w:ind w:left="0"/>
        <w:jc w:val="left"/>
      </w:pPr>
      <w:r>
        <w:rPr>
          <w:rFonts w:ascii="Times New Roman"/>
          <w:b/>
          <w:i w:val="false"/>
          <w:color w:val="000000"/>
        </w:rPr>
        <w:t xml:space="preserve"> Глава 7. Срок действия Договора</w:t>
      </w:r>
    </w:p>
    <w:bookmarkEnd w:id="289"/>
    <w:bookmarkStart w:name="z522" w:id="290"/>
    <w:p>
      <w:pPr>
        <w:spacing w:after="0"/>
        <w:ind w:left="0"/>
        <w:jc w:val="both"/>
      </w:pPr>
      <w:r>
        <w:rPr>
          <w:rFonts w:ascii="Times New Roman"/>
          <w:b w:val="false"/>
          <w:i w:val="false"/>
          <w:color w:val="000000"/>
          <w:sz w:val="28"/>
        </w:rPr>
        <w:t>
      7.1. Настоящий Договор вступает в силу с момента его подписания и действует до выполнения Сторонами своих обязательств в полном объеме.</w:t>
      </w:r>
    </w:p>
    <w:bookmarkEnd w:id="290"/>
    <w:bookmarkStart w:name="z523" w:id="291"/>
    <w:p>
      <w:pPr>
        <w:spacing w:after="0"/>
        <w:ind w:left="0"/>
        <w:jc w:val="left"/>
      </w:pPr>
      <w:r>
        <w:rPr>
          <w:rFonts w:ascii="Times New Roman"/>
          <w:b/>
          <w:i w:val="false"/>
          <w:color w:val="000000"/>
        </w:rPr>
        <w:t xml:space="preserve"> Глава 8. Форс-мажор</w:t>
      </w:r>
    </w:p>
    <w:bookmarkEnd w:id="291"/>
    <w:bookmarkStart w:name="z524" w:id="292"/>
    <w:p>
      <w:pPr>
        <w:spacing w:after="0"/>
        <w:ind w:left="0"/>
        <w:jc w:val="both"/>
      </w:pPr>
      <w:r>
        <w:rPr>
          <w:rFonts w:ascii="Times New Roman"/>
          <w:b w:val="false"/>
          <w:i w:val="false"/>
          <w:color w:val="000000"/>
          <w:sz w:val="28"/>
        </w:rPr>
        <w:t>
      8.1.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w:t>
      </w:r>
    </w:p>
    <w:bookmarkEnd w:id="292"/>
    <w:bookmarkStart w:name="z525" w:id="293"/>
    <w:p>
      <w:pPr>
        <w:spacing w:after="0"/>
        <w:ind w:left="0"/>
        <w:jc w:val="both"/>
      </w:pPr>
      <w:r>
        <w:rPr>
          <w:rFonts w:ascii="Times New Roman"/>
          <w:b w:val="false"/>
          <w:i w:val="false"/>
          <w:color w:val="000000"/>
          <w:sz w:val="28"/>
        </w:rPr>
        <w:t>
      8.2.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наступления известить другую Сторону о таких обстоятельствах. При этом характер, период действия, факт наступления форс-мажорных обстоятельств должны подтверждаться соответствующими документами уполномоченных государственных органов.</w:t>
      </w:r>
    </w:p>
    <w:bookmarkEnd w:id="293"/>
    <w:bookmarkStart w:name="z526" w:id="294"/>
    <w:p>
      <w:pPr>
        <w:spacing w:after="0"/>
        <w:ind w:left="0"/>
        <w:jc w:val="both"/>
      </w:pPr>
      <w:r>
        <w:rPr>
          <w:rFonts w:ascii="Times New Roman"/>
          <w:b w:val="false"/>
          <w:i w:val="false"/>
          <w:color w:val="000000"/>
          <w:sz w:val="28"/>
        </w:rPr>
        <w:t>
      8.3. При отсутствии своевременного извещения, Сторона обязана возместить другой Стороне вред, причиненный не извещением или несвоевременным извещением.</w:t>
      </w:r>
    </w:p>
    <w:bookmarkEnd w:id="294"/>
    <w:bookmarkStart w:name="z527" w:id="295"/>
    <w:p>
      <w:pPr>
        <w:spacing w:after="0"/>
        <w:ind w:left="0"/>
        <w:jc w:val="both"/>
      </w:pPr>
      <w:r>
        <w:rPr>
          <w:rFonts w:ascii="Times New Roman"/>
          <w:b w:val="false"/>
          <w:i w:val="false"/>
          <w:color w:val="000000"/>
          <w:sz w:val="28"/>
        </w:rPr>
        <w:t>
      8.4. Наступление форс-мажорных обстоятельств вызывает увеличение срока исполнения настоящего Договора на период их действия.</w:t>
      </w:r>
    </w:p>
    <w:bookmarkEnd w:id="295"/>
    <w:bookmarkStart w:name="z528" w:id="296"/>
    <w:p>
      <w:pPr>
        <w:spacing w:after="0"/>
        <w:ind w:left="0"/>
        <w:jc w:val="both"/>
      </w:pPr>
      <w:r>
        <w:rPr>
          <w:rFonts w:ascii="Times New Roman"/>
          <w:b w:val="false"/>
          <w:i w:val="false"/>
          <w:color w:val="000000"/>
          <w:sz w:val="28"/>
        </w:rPr>
        <w:t>
      8.5.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296"/>
    <w:bookmarkStart w:name="z529" w:id="297"/>
    <w:p>
      <w:pPr>
        <w:spacing w:after="0"/>
        <w:ind w:left="0"/>
        <w:jc w:val="left"/>
      </w:pPr>
      <w:r>
        <w:rPr>
          <w:rFonts w:ascii="Times New Roman"/>
          <w:b/>
          <w:i w:val="false"/>
          <w:color w:val="000000"/>
        </w:rPr>
        <w:t xml:space="preserve"> Глава 9. Разрешение споров</w:t>
      </w:r>
    </w:p>
    <w:bookmarkEnd w:id="297"/>
    <w:bookmarkStart w:name="z530" w:id="298"/>
    <w:p>
      <w:pPr>
        <w:spacing w:after="0"/>
        <w:ind w:left="0"/>
        <w:jc w:val="both"/>
      </w:pPr>
      <w:r>
        <w:rPr>
          <w:rFonts w:ascii="Times New Roman"/>
          <w:b w:val="false"/>
          <w:i w:val="false"/>
          <w:color w:val="000000"/>
          <w:sz w:val="28"/>
        </w:rPr>
        <w:t>
      9.1. В случае какого-либо противоречий в рамках настоящего Договора большую силу имеют Правила субсидирования. При возникновении спора любая из Сторон предпринимает усилия для урегулирования всех споров путем переговоров.</w:t>
      </w:r>
    </w:p>
    <w:bookmarkEnd w:id="298"/>
    <w:bookmarkStart w:name="z531" w:id="299"/>
    <w:p>
      <w:pPr>
        <w:spacing w:after="0"/>
        <w:ind w:left="0"/>
        <w:jc w:val="both"/>
      </w:pPr>
      <w:r>
        <w:rPr>
          <w:rFonts w:ascii="Times New Roman"/>
          <w:b w:val="false"/>
          <w:i w:val="false"/>
          <w:color w:val="000000"/>
          <w:sz w:val="28"/>
        </w:rPr>
        <w:t>
      9.2. Если возникший спор не удается разрешить путем переговоров, данный спор и иные, относящиеся к нему вопросы, разрешаются и регулируются в соответствии с действующим законодательством Республики Казахстан.</w:t>
      </w:r>
    </w:p>
    <w:bookmarkEnd w:id="299"/>
    <w:bookmarkStart w:name="z532" w:id="300"/>
    <w:p>
      <w:pPr>
        <w:spacing w:after="0"/>
        <w:ind w:left="0"/>
        <w:jc w:val="left"/>
      </w:pPr>
      <w:r>
        <w:rPr>
          <w:rFonts w:ascii="Times New Roman"/>
          <w:b/>
          <w:i w:val="false"/>
          <w:color w:val="000000"/>
        </w:rPr>
        <w:t xml:space="preserve"> Глава 10. Обмен корреспонденцией</w:t>
      </w:r>
    </w:p>
    <w:bookmarkEnd w:id="300"/>
    <w:bookmarkStart w:name="z533" w:id="301"/>
    <w:p>
      <w:pPr>
        <w:spacing w:after="0"/>
        <w:ind w:left="0"/>
        <w:jc w:val="both"/>
      </w:pPr>
      <w:r>
        <w:rPr>
          <w:rFonts w:ascii="Times New Roman"/>
          <w:b w:val="false"/>
          <w:i w:val="false"/>
          <w:color w:val="000000"/>
          <w:sz w:val="28"/>
        </w:rPr>
        <w:t>
      10.1. Любая корреспонденция, отправляемая Сторонами друг другу в рамках настоящего Договора, будет представляться в письменной форме и рассматриваться в течение 10 (десяти) календарных дней с момента получения Сторонами корреспонденции с отметкой о вручении, за исключением корреспонденции, для рассмотрения которых предусмотрен особый порядок в соответствии с настоящим Договором и Правилами субсидирования.</w:t>
      </w:r>
    </w:p>
    <w:bookmarkEnd w:id="301"/>
    <w:bookmarkStart w:name="z534" w:id="302"/>
    <w:p>
      <w:pPr>
        <w:spacing w:after="0"/>
        <w:ind w:left="0"/>
        <w:jc w:val="both"/>
      </w:pPr>
      <w:r>
        <w:rPr>
          <w:rFonts w:ascii="Times New Roman"/>
          <w:b w:val="false"/>
          <w:i w:val="false"/>
          <w:color w:val="000000"/>
          <w:sz w:val="28"/>
        </w:rPr>
        <w:t>
      10.2.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bookmarkEnd w:id="302"/>
    <w:bookmarkStart w:name="z535" w:id="303"/>
    <w:p>
      <w:pPr>
        <w:spacing w:after="0"/>
        <w:ind w:left="0"/>
        <w:jc w:val="both"/>
      </w:pPr>
      <w:r>
        <w:rPr>
          <w:rFonts w:ascii="Times New Roman"/>
          <w:b w:val="false"/>
          <w:i w:val="false"/>
          <w:color w:val="000000"/>
          <w:sz w:val="28"/>
        </w:rPr>
        <w:t>
      10.3. В ходе действия настоящего Договора ответственные лица Сторон могут осуществлять отправление корреспонденции, носящей информативный характер, посредством факсимильной связи и/или электронной почты другой Стороне.</w:t>
      </w:r>
    </w:p>
    <w:bookmarkEnd w:id="303"/>
    <w:bookmarkStart w:name="z536" w:id="304"/>
    <w:p>
      <w:pPr>
        <w:spacing w:after="0"/>
        <w:ind w:left="0"/>
        <w:jc w:val="both"/>
      </w:pPr>
      <w:r>
        <w:rPr>
          <w:rFonts w:ascii="Times New Roman"/>
          <w:b w:val="false"/>
          <w:i w:val="false"/>
          <w:color w:val="000000"/>
          <w:sz w:val="28"/>
        </w:rPr>
        <w:t>
      10.4. При этом Сторона-отправитель обязана подтвердить отправление корреспонденции другой Стороне.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 либо наличия выписки факсимильного аппарата об успешном завершении отправки.</w:t>
      </w:r>
    </w:p>
    <w:bookmarkEnd w:id="304"/>
    <w:bookmarkStart w:name="z537" w:id="305"/>
    <w:p>
      <w:pPr>
        <w:spacing w:after="0"/>
        <w:ind w:left="0"/>
        <w:jc w:val="left"/>
      </w:pPr>
      <w:r>
        <w:rPr>
          <w:rFonts w:ascii="Times New Roman"/>
          <w:b/>
          <w:i w:val="false"/>
          <w:color w:val="000000"/>
        </w:rPr>
        <w:t xml:space="preserve"> Глава 11. Конфиденциальность</w:t>
      </w:r>
    </w:p>
    <w:bookmarkEnd w:id="305"/>
    <w:bookmarkStart w:name="z538" w:id="306"/>
    <w:p>
      <w:pPr>
        <w:spacing w:after="0"/>
        <w:ind w:left="0"/>
        <w:jc w:val="both"/>
      </w:pPr>
      <w:r>
        <w:rPr>
          <w:rFonts w:ascii="Times New Roman"/>
          <w:b w:val="false"/>
          <w:i w:val="false"/>
          <w:color w:val="000000"/>
          <w:sz w:val="28"/>
        </w:rPr>
        <w:t>
      11.1.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Правилах субсидирования и действующем законодательстве Республики Казахстан.</w:t>
      </w:r>
    </w:p>
    <w:bookmarkEnd w:id="306"/>
    <w:bookmarkStart w:name="z539" w:id="307"/>
    <w:p>
      <w:pPr>
        <w:spacing w:after="0"/>
        <w:ind w:left="0"/>
        <w:jc w:val="both"/>
      </w:pPr>
      <w:r>
        <w:rPr>
          <w:rFonts w:ascii="Times New Roman"/>
          <w:b w:val="false"/>
          <w:i w:val="false"/>
          <w:color w:val="000000"/>
          <w:sz w:val="28"/>
        </w:rPr>
        <w:t>
      11.2.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bookmarkEnd w:id="307"/>
    <w:bookmarkStart w:name="z540" w:id="308"/>
    <w:p>
      <w:pPr>
        <w:spacing w:after="0"/>
        <w:ind w:left="0"/>
        <w:jc w:val="both"/>
      </w:pPr>
      <w:r>
        <w:rPr>
          <w:rFonts w:ascii="Times New Roman"/>
          <w:b w:val="false"/>
          <w:i w:val="false"/>
          <w:color w:val="000000"/>
          <w:sz w:val="28"/>
        </w:rPr>
        <w:t>
      11.3.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bookmarkEnd w:id="308"/>
    <w:bookmarkStart w:name="z541" w:id="309"/>
    <w:p>
      <w:pPr>
        <w:spacing w:after="0"/>
        <w:ind w:left="0"/>
        <w:jc w:val="both"/>
      </w:pPr>
      <w:r>
        <w:rPr>
          <w:rFonts w:ascii="Times New Roman"/>
          <w:b w:val="false"/>
          <w:i w:val="false"/>
          <w:color w:val="000000"/>
          <w:sz w:val="28"/>
        </w:rPr>
        <w:t>
      11.4.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законодательством Республики Казахстан, с возмещением возможного вреда, понесенного другой Стороной вследствие разглашения такой информации.</w:t>
      </w:r>
    </w:p>
    <w:bookmarkEnd w:id="309"/>
    <w:bookmarkStart w:name="z542" w:id="310"/>
    <w:p>
      <w:pPr>
        <w:spacing w:after="0"/>
        <w:ind w:left="0"/>
        <w:jc w:val="both"/>
      </w:pPr>
      <w:r>
        <w:rPr>
          <w:rFonts w:ascii="Times New Roman"/>
          <w:b w:val="false"/>
          <w:i w:val="false"/>
          <w:color w:val="000000"/>
          <w:sz w:val="28"/>
        </w:rPr>
        <w:t>
      11.5. Инвестор подписанием настоящего Договора предоставляет согласие Рабочему органу, на размещение сведений об Инвесторе в средствах массовой информации, а также на разглашение любых сведений, (в том числе банковской тайны) полученных об Инвесторе в рамках настоящего Договора, третьим лицам без предварительного письменного согласия Инвестора.</w:t>
      </w:r>
    </w:p>
    <w:bookmarkEnd w:id="310"/>
    <w:bookmarkStart w:name="z543" w:id="311"/>
    <w:p>
      <w:pPr>
        <w:spacing w:after="0"/>
        <w:ind w:left="0"/>
        <w:jc w:val="left"/>
      </w:pPr>
      <w:r>
        <w:rPr>
          <w:rFonts w:ascii="Times New Roman"/>
          <w:b/>
          <w:i w:val="false"/>
          <w:color w:val="000000"/>
        </w:rPr>
        <w:t xml:space="preserve"> Глава 12. Заявления, гарантии и согласия</w:t>
      </w:r>
    </w:p>
    <w:bookmarkEnd w:id="311"/>
    <w:bookmarkStart w:name="z544" w:id="312"/>
    <w:p>
      <w:pPr>
        <w:spacing w:after="0"/>
        <w:ind w:left="0"/>
        <w:jc w:val="both"/>
      </w:pPr>
      <w:r>
        <w:rPr>
          <w:rFonts w:ascii="Times New Roman"/>
          <w:b w:val="false"/>
          <w:i w:val="false"/>
          <w:color w:val="000000"/>
          <w:sz w:val="28"/>
        </w:rPr>
        <w:t>
      12.1. Инвестор заявляет и гарантирует следующее:</w:t>
      </w:r>
    </w:p>
    <w:bookmarkEnd w:id="312"/>
    <w:bookmarkStart w:name="z545" w:id="313"/>
    <w:p>
      <w:pPr>
        <w:spacing w:after="0"/>
        <w:ind w:left="0"/>
        <w:jc w:val="both"/>
      </w:pPr>
      <w:r>
        <w:rPr>
          <w:rFonts w:ascii="Times New Roman"/>
          <w:b w:val="false"/>
          <w:i w:val="false"/>
          <w:color w:val="000000"/>
          <w:sz w:val="28"/>
        </w:rPr>
        <w:t>
      - Инвестор подтверждает, что заверения и гарантии, указанные в настоящем Договоре, правдивы и соответствуют действительности;</w:t>
      </w:r>
    </w:p>
    <w:bookmarkEnd w:id="313"/>
    <w:bookmarkStart w:name="z546" w:id="314"/>
    <w:p>
      <w:pPr>
        <w:spacing w:after="0"/>
        <w:ind w:left="0"/>
        <w:jc w:val="both"/>
      </w:pPr>
      <w:r>
        <w:rPr>
          <w:rFonts w:ascii="Times New Roman"/>
          <w:b w:val="false"/>
          <w:i w:val="false"/>
          <w:color w:val="000000"/>
          <w:sz w:val="28"/>
        </w:rPr>
        <w:t>
      - Рабочий орган не обязан проверять действительность указанных заверений и гарантий.</w:t>
      </w:r>
    </w:p>
    <w:bookmarkEnd w:id="314"/>
    <w:bookmarkStart w:name="z547" w:id="315"/>
    <w:p>
      <w:pPr>
        <w:spacing w:after="0"/>
        <w:ind w:left="0"/>
        <w:jc w:val="both"/>
      </w:pPr>
      <w:r>
        <w:rPr>
          <w:rFonts w:ascii="Times New Roman"/>
          <w:b w:val="false"/>
          <w:i w:val="false"/>
          <w:color w:val="000000"/>
          <w:sz w:val="28"/>
        </w:rPr>
        <w:t>
      12.2. Инвестор заверяет и гарантирует что:</w:t>
      </w:r>
    </w:p>
    <w:bookmarkEnd w:id="315"/>
    <w:bookmarkStart w:name="z548" w:id="316"/>
    <w:p>
      <w:pPr>
        <w:spacing w:after="0"/>
        <w:ind w:left="0"/>
        <w:jc w:val="both"/>
      </w:pPr>
      <w:r>
        <w:rPr>
          <w:rFonts w:ascii="Times New Roman"/>
          <w:b w:val="false"/>
          <w:i w:val="false"/>
          <w:color w:val="000000"/>
          <w:sz w:val="28"/>
        </w:rPr>
        <w:t>
      - Инвестору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bookmarkEnd w:id="316"/>
    <w:bookmarkStart w:name="z549" w:id="317"/>
    <w:p>
      <w:pPr>
        <w:spacing w:after="0"/>
        <w:ind w:left="0"/>
        <w:jc w:val="both"/>
      </w:pPr>
      <w:r>
        <w:rPr>
          <w:rFonts w:ascii="Times New Roman"/>
          <w:b w:val="false"/>
          <w:i w:val="false"/>
          <w:color w:val="000000"/>
          <w:sz w:val="28"/>
        </w:rPr>
        <w:t>
      - Также Инвестор подтверждает, что его компетенция позволяет заключать настоящий Договор лицу, который подписывает настоящий Договор.</w:t>
      </w:r>
    </w:p>
    <w:bookmarkEnd w:id="317"/>
    <w:bookmarkStart w:name="z550" w:id="318"/>
    <w:p>
      <w:pPr>
        <w:spacing w:after="0"/>
        <w:ind w:left="0"/>
        <w:jc w:val="both"/>
      </w:pPr>
      <w:r>
        <w:rPr>
          <w:rFonts w:ascii="Times New Roman"/>
          <w:b w:val="false"/>
          <w:i w:val="false"/>
          <w:color w:val="000000"/>
          <w:sz w:val="28"/>
        </w:rPr>
        <w:t>
      12.3. Инвестор подтверждает, что на момент заключения настоящего Договора отсутствуют основания, которые могут послужить причиной расторжения настоящего Договора, признания его не действительным.</w:t>
      </w:r>
    </w:p>
    <w:bookmarkEnd w:id="318"/>
    <w:bookmarkStart w:name="z551" w:id="319"/>
    <w:p>
      <w:pPr>
        <w:spacing w:after="0"/>
        <w:ind w:left="0"/>
        <w:jc w:val="both"/>
      </w:pPr>
      <w:r>
        <w:rPr>
          <w:rFonts w:ascii="Times New Roman"/>
          <w:b w:val="false"/>
          <w:i w:val="false"/>
          <w:color w:val="000000"/>
          <w:sz w:val="28"/>
        </w:rPr>
        <w:t>
      12.4. Инвестор заявляет и подтверждает, что вся информация, а также вся документация переданная (предоставленная) точна и соответствует действительности.   </w:t>
      </w:r>
    </w:p>
    <w:bookmarkEnd w:id="319"/>
    <w:bookmarkStart w:name="z552" w:id="320"/>
    <w:p>
      <w:pPr>
        <w:spacing w:after="0"/>
        <w:ind w:left="0"/>
        <w:jc w:val="left"/>
      </w:pPr>
      <w:r>
        <w:rPr>
          <w:rFonts w:ascii="Times New Roman"/>
          <w:b/>
          <w:i w:val="false"/>
          <w:color w:val="000000"/>
        </w:rPr>
        <w:t xml:space="preserve"> Глава 13. Заключительные положения</w:t>
      </w:r>
    </w:p>
    <w:bookmarkEnd w:id="320"/>
    <w:bookmarkStart w:name="z553" w:id="321"/>
    <w:p>
      <w:pPr>
        <w:spacing w:after="0"/>
        <w:ind w:left="0"/>
        <w:jc w:val="both"/>
      </w:pPr>
      <w:r>
        <w:rPr>
          <w:rFonts w:ascii="Times New Roman"/>
          <w:b w:val="false"/>
          <w:i w:val="false"/>
          <w:color w:val="000000"/>
          <w:sz w:val="28"/>
        </w:rPr>
        <w:t>
      13.1. Положения настоящего Договора могут быть изменены и/или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w:t>
      </w:r>
    </w:p>
    <w:bookmarkEnd w:id="321"/>
    <w:bookmarkStart w:name="z554" w:id="322"/>
    <w:p>
      <w:pPr>
        <w:spacing w:after="0"/>
        <w:ind w:left="0"/>
        <w:jc w:val="both"/>
      </w:pPr>
      <w:r>
        <w:rPr>
          <w:rFonts w:ascii="Times New Roman"/>
          <w:b w:val="false"/>
          <w:i w:val="false"/>
          <w:color w:val="000000"/>
          <w:sz w:val="28"/>
        </w:rPr>
        <w:t xml:space="preserve">
      13.2. Настоящий Договор составлен в 2 (двух) экземплярах на государственном и русском языках, по одному экземпляру для каждой из Сторон. </w:t>
      </w:r>
    </w:p>
    <w:bookmarkEnd w:id="322"/>
    <w:bookmarkStart w:name="z555" w:id="323"/>
    <w:p>
      <w:pPr>
        <w:spacing w:after="0"/>
        <w:ind w:left="0"/>
        <w:jc w:val="both"/>
      </w:pPr>
      <w:r>
        <w:rPr>
          <w:rFonts w:ascii="Times New Roman"/>
          <w:b w:val="false"/>
          <w:i w:val="false"/>
          <w:color w:val="000000"/>
          <w:sz w:val="28"/>
        </w:rPr>
        <w:t>
      13.3. Во всем ином, не предусмотренном настоящим Договором, Стороны руководствуются действующим законодательством Республики Казахстан.</w:t>
      </w:r>
    </w:p>
    <w:bookmarkEnd w:id="323"/>
    <w:bookmarkStart w:name="z556" w:id="324"/>
    <w:p>
      <w:pPr>
        <w:spacing w:after="0"/>
        <w:ind w:left="0"/>
        <w:jc w:val="left"/>
      </w:pPr>
      <w:r>
        <w:rPr>
          <w:rFonts w:ascii="Times New Roman"/>
          <w:b/>
          <w:i w:val="false"/>
          <w:color w:val="000000"/>
        </w:rPr>
        <w:t xml:space="preserve"> Глава 14. Юридические адреса, банковские реквизиты и подписи Сторон</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25"/>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________________ </w:t>
            </w:r>
            <w:r>
              <w:br/>
            </w:r>
            <w:r>
              <w:rPr>
                <w:rFonts w:ascii="Times New Roman"/>
                <w:b w:val="false"/>
                <w:i w:val="false"/>
                <w:color w:val="000000"/>
                <w:sz w:val="20"/>
              </w:rPr>
              <w:t>
Место печати (при наличии)</w:t>
            </w:r>
          </w:p>
          <w:bookmarkEnd w:id="3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26"/>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________________ </w:t>
            </w:r>
            <w:r>
              <w:br/>
            </w:r>
            <w:r>
              <w:rPr>
                <w:rFonts w:ascii="Times New Roman"/>
                <w:b w:val="false"/>
                <w:i w:val="false"/>
                <w:color w:val="000000"/>
                <w:sz w:val="20"/>
              </w:rPr>
              <w:t xml:space="preserve">
Место печати (при наличии) </w:t>
            </w:r>
          </w:p>
          <w:bookmarkEnd w:id="32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3" w:id="327"/>
    <w:p>
      <w:pPr>
        <w:spacing w:after="0"/>
        <w:ind w:left="0"/>
        <w:jc w:val="left"/>
      </w:pPr>
      <w:r>
        <w:rPr>
          <w:rFonts w:ascii="Times New Roman"/>
          <w:b/>
          <w:i w:val="false"/>
          <w:color w:val="000000"/>
        </w:rPr>
        <w:t xml:space="preserve"> Соглашение о целевом использовании и не отчуждении приобретаемого</w:t>
      </w:r>
      <w:r>
        <w:br/>
      </w:r>
      <w:r>
        <w:rPr>
          <w:rFonts w:ascii="Times New Roman"/>
          <w:b/>
          <w:i w:val="false"/>
          <w:color w:val="000000"/>
        </w:rPr>
        <w:t>оборудования, техники № ___</w:t>
      </w:r>
    </w:p>
    <w:bookmarkEnd w:id="327"/>
    <w:tbl>
      <w:tblPr>
        <w:tblW w:w="0" w:type="auto"/>
        <w:tblCellSpacing w:w="0" w:type="auto"/>
        <w:tblBorders>
          <w:top w:val="none"/>
          <w:left w:val="none"/>
          <w:bottom w:val="none"/>
          <w:right w:val="none"/>
          <w:insideH w:val="none"/>
          <w:insideV w:val="none"/>
        </w:tblBorders>
      </w:tblPr>
      <w:tblGrid>
        <w:gridCol w:w="2890"/>
        <w:gridCol w:w="9410"/>
      </w:tblGrid>
      <w:tr>
        <w:trPr>
          <w:trHeight w:val="30" w:hRule="atLeast"/>
        </w:trPr>
        <w:tc>
          <w:tcPr>
            <w:tcW w:w="2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_____</w:t>
            </w:r>
          </w:p>
        </w:tc>
        <w:tc>
          <w:tcPr>
            <w:tcW w:w="9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__________20___ г.</w:t>
            </w:r>
          </w:p>
        </w:tc>
      </w:tr>
    </w:tbl>
    <w:bookmarkStart w:name="z564" w:id="328"/>
    <w:p>
      <w:pPr>
        <w:spacing w:after="0"/>
        <w:ind w:left="0"/>
        <w:jc w:val="both"/>
      </w:pPr>
      <w:r>
        <w:rPr>
          <w:rFonts w:ascii="Times New Roman"/>
          <w:b w:val="false"/>
          <w:i w:val="false"/>
          <w:color w:val="000000"/>
          <w:sz w:val="28"/>
        </w:rPr>
        <w:t>
      Управление ________________________________наименование)</w:t>
      </w:r>
      <w:r>
        <w:br/>
      </w:r>
      <w:r>
        <w:rPr>
          <w:rFonts w:ascii="Times New Roman"/>
          <w:b w:val="false"/>
          <w:i w:val="false"/>
          <w:color w:val="000000"/>
          <w:sz w:val="28"/>
        </w:rPr>
        <w:t>_________ области (города республиканского значения, столицы) Республики</w:t>
      </w:r>
      <w:r>
        <w:br/>
      </w:r>
      <w:r>
        <w:rPr>
          <w:rFonts w:ascii="Times New Roman"/>
          <w:b w:val="false"/>
          <w:i w:val="false"/>
          <w:color w:val="000000"/>
          <w:sz w:val="28"/>
        </w:rPr>
        <w:t>Казахстан, в лице _________________________ действующего на основании</w:t>
      </w:r>
      <w:r>
        <w:br/>
      </w:r>
      <w:r>
        <w:rPr>
          <w:rFonts w:ascii="Times New Roman"/>
          <w:b w:val="false"/>
          <w:i w:val="false"/>
          <w:color w:val="000000"/>
          <w:sz w:val="28"/>
        </w:rPr>
        <w:t>_____________от___ № ____, именуемое в дальнейшем "Рабочий орган", с</w:t>
      </w:r>
      <w:r>
        <w:br/>
      </w:r>
      <w:r>
        <w:rPr>
          <w:rFonts w:ascii="Times New Roman"/>
          <w:b w:val="false"/>
          <w:i w:val="false"/>
          <w:color w:val="000000"/>
          <w:sz w:val="28"/>
        </w:rPr>
        <w:t>одной стороны, и</w:t>
      </w:r>
      <w:r>
        <w:br/>
      </w:r>
      <w:r>
        <w:rPr>
          <w:rFonts w:ascii="Times New Roman"/>
          <w:b w:val="false"/>
          <w:i w:val="false"/>
          <w:color w:val="000000"/>
          <w:sz w:val="28"/>
        </w:rPr>
        <w:t xml:space="preserve">       ____________________ в лице ______________________, действующего на</w:t>
      </w:r>
      <w:r>
        <w:br/>
      </w:r>
      <w:r>
        <w:rPr>
          <w:rFonts w:ascii="Times New Roman"/>
          <w:b w:val="false"/>
          <w:i w:val="false"/>
          <w:color w:val="000000"/>
          <w:sz w:val="28"/>
        </w:rPr>
        <w:t>основании _______________________________ именуемое в дальнейшем</w:t>
      </w:r>
      <w:r>
        <w:br/>
      </w:r>
      <w:r>
        <w:rPr>
          <w:rFonts w:ascii="Times New Roman"/>
          <w:b w:val="false"/>
          <w:i w:val="false"/>
          <w:color w:val="000000"/>
          <w:sz w:val="28"/>
        </w:rPr>
        <w:t>"Инвестор", с другой стороны</w:t>
      </w:r>
      <w:r>
        <w:br/>
      </w:r>
      <w:r>
        <w:rPr>
          <w:rFonts w:ascii="Times New Roman"/>
          <w:b w:val="false"/>
          <w:i w:val="false"/>
          <w:color w:val="000000"/>
          <w:sz w:val="28"/>
        </w:rPr>
        <w:t xml:space="preserve">       совместно именуемые Стороны, а по отдельности Сторона либо как</w:t>
      </w:r>
      <w:r>
        <w:br/>
      </w:r>
      <w:r>
        <w:rPr>
          <w:rFonts w:ascii="Times New Roman"/>
          <w:b w:val="false"/>
          <w:i w:val="false"/>
          <w:color w:val="000000"/>
          <w:sz w:val="28"/>
        </w:rPr>
        <w:t>указано выше, заключили настоящее Соглашение о целевом использовании и не</w:t>
      </w:r>
      <w:r>
        <w:br/>
      </w:r>
      <w:r>
        <w:rPr>
          <w:rFonts w:ascii="Times New Roman"/>
          <w:b w:val="false"/>
          <w:i w:val="false"/>
          <w:color w:val="000000"/>
          <w:sz w:val="28"/>
        </w:rPr>
        <w:t>отчуждении приобретаемого оборудования, техники в течение 3 (трех) лет с</w:t>
      </w:r>
      <w:r>
        <w:br/>
      </w:r>
      <w:r>
        <w:rPr>
          <w:rFonts w:ascii="Times New Roman"/>
          <w:b w:val="false"/>
          <w:i w:val="false"/>
          <w:color w:val="000000"/>
          <w:sz w:val="28"/>
        </w:rPr>
        <w:t>момента субсидирования (далее – Соглашение), о нижеследующем:</w:t>
      </w:r>
    </w:p>
    <w:bookmarkEnd w:id="328"/>
    <w:bookmarkStart w:name="z567" w:id="329"/>
    <w:p>
      <w:pPr>
        <w:spacing w:after="0"/>
        <w:ind w:left="0"/>
        <w:jc w:val="left"/>
      </w:pPr>
      <w:r>
        <w:rPr>
          <w:rFonts w:ascii="Times New Roman"/>
          <w:b/>
          <w:i w:val="false"/>
          <w:color w:val="000000"/>
        </w:rPr>
        <w:t xml:space="preserve"> Глава 1. Предмет и Цель настоящего Соглашения</w:t>
      </w:r>
    </w:p>
    <w:bookmarkEnd w:id="329"/>
    <w:bookmarkStart w:name="z568" w:id="330"/>
    <w:p>
      <w:pPr>
        <w:spacing w:after="0"/>
        <w:ind w:left="0"/>
        <w:jc w:val="both"/>
      </w:pPr>
      <w:r>
        <w:rPr>
          <w:rFonts w:ascii="Times New Roman"/>
          <w:b w:val="false"/>
          <w:i w:val="false"/>
          <w:color w:val="000000"/>
          <w:sz w:val="28"/>
        </w:rPr>
        <w:t>
      1.1. Настоящим Инвестор принимает на себя обязательства использовать строго по целевому назначению и не отчуждать оборудование, технику, а также нести ответственность за нецелевое использование в течение 3 (трех) лет с момента субсидирования.</w:t>
      </w:r>
    </w:p>
    <w:bookmarkEnd w:id="330"/>
    <w:bookmarkStart w:name="z569" w:id="331"/>
    <w:p>
      <w:pPr>
        <w:spacing w:after="0"/>
        <w:ind w:left="0"/>
        <w:jc w:val="both"/>
      </w:pPr>
      <w:r>
        <w:rPr>
          <w:rFonts w:ascii="Times New Roman"/>
          <w:b w:val="false"/>
          <w:i w:val="false"/>
          <w:color w:val="000000"/>
          <w:sz w:val="28"/>
        </w:rPr>
        <w:t>
      1.2. В случае какого-либо противоречий в рамках настоящего Соглашения большую силу имеют Правила субсидирования по возмещению части расходов, понесенных субъектом агропромышленного комплекса, при инвестиционных вложениях, утвержденные приказом исполняющего обязанности Министра сельского хозяйства Республики Казахстан от 23 июля 2018 года № 317 (далее - Правила субсидирования);</w:t>
      </w:r>
    </w:p>
    <w:bookmarkEnd w:id="331"/>
    <w:bookmarkStart w:name="z570" w:id="332"/>
    <w:p>
      <w:pPr>
        <w:spacing w:after="0"/>
        <w:ind w:left="0"/>
        <w:jc w:val="left"/>
      </w:pPr>
      <w:r>
        <w:rPr>
          <w:rFonts w:ascii="Times New Roman"/>
          <w:b/>
          <w:i w:val="false"/>
          <w:color w:val="000000"/>
        </w:rPr>
        <w:t xml:space="preserve"> Глава 2. Права и обязанности Сторон</w:t>
      </w:r>
    </w:p>
    <w:bookmarkEnd w:id="332"/>
    <w:bookmarkStart w:name="z571" w:id="333"/>
    <w:p>
      <w:pPr>
        <w:spacing w:after="0"/>
        <w:ind w:left="0"/>
        <w:jc w:val="both"/>
      </w:pPr>
      <w:r>
        <w:rPr>
          <w:rFonts w:ascii="Times New Roman"/>
          <w:b w:val="false"/>
          <w:i w:val="false"/>
          <w:color w:val="000000"/>
          <w:sz w:val="28"/>
        </w:rPr>
        <w:t>
      2.1. Инвестор обязан:</w:t>
      </w:r>
    </w:p>
    <w:bookmarkEnd w:id="333"/>
    <w:bookmarkStart w:name="z572" w:id="334"/>
    <w:p>
      <w:pPr>
        <w:spacing w:after="0"/>
        <w:ind w:left="0"/>
        <w:jc w:val="both"/>
      </w:pPr>
      <w:r>
        <w:rPr>
          <w:rFonts w:ascii="Times New Roman"/>
          <w:b w:val="false"/>
          <w:i w:val="false"/>
          <w:color w:val="000000"/>
          <w:sz w:val="28"/>
        </w:rPr>
        <w:t xml:space="preserve">
      - своевременно и в полном объеме исполнять свои обязательства по Соглашению; </w:t>
      </w:r>
    </w:p>
    <w:bookmarkEnd w:id="334"/>
    <w:bookmarkStart w:name="z573" w:id="335"/>
    <w:p>
      <w:pPr>
        <w:spacing w:after="0"/>
        <w:ind w:left="0"/>
        <w:jc w:val="both"/>
      </w:pPr>
      <w:r>
        <w:rPr>
          <w:rFonts w:ascii="Times New Roman"/>
          <w:b w:val="false"/>
          <w:i w:val="false"/>
          <w:color w:val="000000"/>
          <w:sz w:val="28"/>
        </w:rPr>
        <w:t>
      - незамедлительно предоставлять по запросу Рабочего органа документы и информацию, связанные с исполнением настоящего Соглашения;</w:t>
      </w:r>
    </w:p>
    <w:bookmarkEnd w:id="335"/>
    <w:bookmarkStart w:name="z574" w:id="336"/>
    <w:p>
      <w:pPr>
        <w:spacing w:after="0"/>
        <w:ind w:left="0"/>
        <w:jc w:val="both"/>
      </w:pPr>
      <w:r>
        <w:rPr>
          <w:rFonts w:ascii="Times New Roman"/>
          <w:b w:val="false"/>
          <w:i w:val="false"/>
          <w:color w:val="000000"/>
          <w:sz w:val="28"/>
        </w:rPr>
        <w:t>
      - предоставлять Рабочему органу доступ для осмотра объекта инвестора;</w:t>
      </w:r>
    </w:p>
    <w:bookmarkEnd w:id="336"/>
    <w:bookmarkStart w:name="z575" w:id="337"/>
    <w:p>
      <w:pPr>
        <w:spacing w:after="0"/>
        <w:ind w:left="0"/>
        <w:jc w:val="both"/>
      </w:pPr>
      <w:r>
        <w:rPr>
          <w:rFonts w:ascii="Times New Roman"/>
          <w:b w:val="false"/>
          <w:i w:val="false"/>
          <w:color w:val="000000"/>
          <w:sz w:val="28"/>
        </w:rPr>
        <w:t>
      - не передавать и не раскрывать информацию об условиях и реализации настоящего Соглашения третьим лицам без предварительного письменного согласия Сторон;</w:t>
      </w:r>
    </w:p>
    <w:bookmarkEnd w:id="337"/>
    <w:bookmarkStart w:name="z576" w:id="338"/>
    <w:p>
      <w:pPr>
        <w:spacing w:after="0"/>
        <w:ind w:left="0"/>
        <w:jc w:val="both"/>
      </w:pPr>
      <w:r>
        <w:rPr>
          <w:rFonts w:ascii="Times New Roman"/>
          <w:b w:val="false"/>
          <w:i w:val="false"/>
          <w:color w:val="000000"/>
          <w:sz w:val="28"/>
        </w:rPr>
        <w:t xml:space="preserve">
      - не производить отчуждение оборудования, техники в течение срока указанного в п. 1.1. Соглашения. </w:t>
      </w:r>
    </w:p>
    <w:bookmarkEnd w:id="338"/>
    <w:bookmarkStart w:name="z577" w:id="339"/>
    <w:p>
      <w:pPr>
        <w:spacing w:after="0"/>
        <w:ind w:left="0"/>
        <w:jc w:val="both"/>
      </w:pPr>
      <w:r>
        <w:rPr>
          <w:rFonts w:ascii="Times New Roman"/>
          <w:b w:val="false"/>
          <w:i w:val="false"/>
          <w:color w:val="000000"/>
          <w:sz w:val="28"/>
        </w:rPr>
        <w:t>
      2.2. Рабочий орган вправе:</w:t>
      </w:r>
    </w:p>
    <w:bookmarkEnd w:id="339"/>
    <w:bookmarkStart w:name="z578" w:id="340"/>
    <w:p>
      <w:pPr>
        <w:spacing w:after="0"/>
        <w:ind w:left="0"/>
        <w:jc w:val="both"/>
      </w:pPr>
      <w:r>
        <w:rPr>
          <w:rFonts w:ascii="Times New Roman"/>
          <w:b w:val="false"/>
          <w:i w:val="false"/>
          <w:color w:val="000000"/>
          <w:sz w:val="28"/>
        </w:rPr>
        <w:t>
      - запрашивать у Инвестора все необходимые документы и информацию о ходе реализации инвестиционного проекта и данного Соглашения и Правил субсидирования.</w:t>
      </w:r>
    </w:p>
    <w:bookmarkEnd w:id="340"/>
    <w:bookmarkStart w:name="z579" w:id="341"/>
    <w:p>
      <w:pPr>
        <w:spacing w:after="0"/>
        <w:ind w:left="0"/>
        <w:jc w:val="left"/>
      </w:pPr>
      <w:r>
        <w:rPr>
          <w:rFonts w:ascii="Times New Roman"/>
          <w:b/>
          <w:i w:val="false"/>
          <w:color w:val="000000"/>
        </w:rPr>
        <w:t xml:space="preserve"> Глава 3. Срок действия Соглашения</w:t>
      </w:r>
    </w:p>
    <w:bookmarkEnd w:id="341"/>
    <w:bookmarkStart w:name="z580" w:id="342"/>
    <w:p>
      <w:pPr>
        <w:spacing w:after="0"/>
        <w:ind w:left="0"/>
        <w:jc w:val="both"/>
      </w:pPr>
      <w:r>
        <w:rPr>
          <w:rFonts w:ascii="Times New Roman"/>
          <w:b w:val="false"/>
          <w:i w:val="false"/>
          <w:color w:val="000000"/>
          <w:sz w:val="28"/>
        </w:rPr>
        <w:t xml:space="preserve">
      3.1. Настоящее Соглашение вступает в силу с даты подписания его Сторонами и действует в течении трех лет, а в части неисполненных обязательств – до их полного исполнения. </w:t>
      </w:r>
    </w:p>
    <w:bookmarkEnd w:id="342"/>
    <w:bookmarkStart w:name="z581" w:id="343"/>
    <w:p>
      <w:pPr>
        <w:spacing w:after="0"/>
        <w:ind w:left="0"/>
        <w:jc w:val="left"/>
      </w:pPr>
      <w:r>
        <w:rPr>
          <w:rFonts w:ascii="Times New Roman"/>
          <w:b/>
          <w:i w:val="false"/>
          <w:color w:val="000000"/>
        </w:rPr>
        <w:t xml:space="preserve"> Глава 4. Форс-мажорные обстоятельства</w:t>
      </w:r>
    </w:p>
    <w:bookmarkEnd w:id="343"/>
    <w:bookmarkStart w:name="z582" w:id="344"/>
    <w:p>
      <w:pPr>
        <w:spacing w:after="0"/>
        <w:ind w:left="0"/>
        <w:jc w:val="both"/>
      </w:pPr>
      <w:r>
        <w:rPr>
          <w:rFonts w:ascii="Times New Roman"/>
          <w:b w:val="false"/>
          <w:i w:val="false"/>
          <w:color w:val="000000"/>
          <w:sz w:val="28"/>
        </w:rPr>
        <w:t>
      4.1. Стороны освобождаются от ответственности за неисполнение, либо ненадлежащее исполнение своих обязанностей по настоящему Соглашению, если невозможность исполнения явилась следствием форс-мажорных обстоятельств.</w:t>
      </w:r>
    </w:p>
    <w:bookmarkEnd w:id="344"/>
    <w:bookmarkStart w:name="z583" w:id="345"/>
    <w:p>
      <w:pPr>
        <w:spacing w:after="0"/>
        <w:ind w:left="0"/>
        <w:jc w:val="both"/>
      </w:pPr>
      <w:r>
        <w:rPr>
          <w:rFonts w:ascii="Times New Roman"/>
          <w:b w:val="false"/>
          <w:i w:val="false"/>
          <w:color w:val="000000"/>
          <w:sz w:val="28"/>
        </w:rPr>
        <w:t>
      4.2. При наступлении форс-мажорных обстоятельств, Сторона, для которой создалась невозможность исполнения ее обязательств по настоящему Соглашению, должна своевременно в течение 10 (десять) рабочих дней с момента их наступления известить другую Сторону о таких обстоятельствах. При этом характер, период действия, факт наступления форс-мажорных обстоятельств должны подтверждаться соответствующими документами уполномоченных государственных органов.</w:t>
      </w:r>
    </w:p>
    <w:bookmarkEnd w:id="345"/>
    <w:bookmarkStart w:name="z584" w:id="346"/>
    <w:p>
      <w:pPr>
        <w:spacing w:after="0"/>
        <w:ind w:left="0"/>
        <w:jc w:val="both"/>
      </w:pPr>
      <w:r>
        <w:rPr>
          <w:rFonts w:ascii="Times New Roman"/>
          <w:b w:val="false"/>
          <w:i w:val="false"/>
          <w:color w:val="000000"/>
          <w:sz w:val="28"/>
        </w:rPr>
        <w:t>
      4.3. При отсутствии своевременного извещения, Сторона обязана возместить другой Стороне вред, причиненный не извещением или несвоевременным извещением.</w:t>
      </w:r>
    </w:p>
    <w:bookmarkEnd w:id="346"/>
    <w:bookmarkStart w:name="z585" w:id="347"/>
    <w:p>
      <w:pPr>
        <w:spacing w:after="0"/>
        <w:ind w:left="0"/>
        <w:jc w:val="both"/>
      </w:pPr>
      <w:r>
        <w:rPr>
          <w:rFonts w:ascii="Times New Roman"/>
          <w:b w:val="false"/>
          <w:i w:val="false"/>
          <w:color w:val="000000"/>
          <w:sz w:val="28"/>
        </w:rPr>
        <w:t>
      4.4. Наступление форс-мажорных обстоятельств влечет увеличение срока исполнения настоящего Соглашения на период их действия.</w:t>
      </w:r>
    </w:p>
    <w:bookmarkEnd w:id="347"/>
    <w:bookmarkStart w:name="z586" w:id="348"/>
    <w:p>
      <w:pPr>
        <w:spacing w:after="0"/>
        <w:ind w:left="0"/>
        <w:jc w:val="both"/>
      </w:pPr>
      <w:r>
        <w:rPr>
          <w:rFonts w:ascii="Times New Roman"/>
          <w:b w:val="false"/>
          <w:i w:val="false"/>
          <w:color w:val="000000"/>
          <w:sz w:val="28"/>
        </w:rPr>
        <w:t>
      4.5.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Соглашению.</w:t>
      </w:r>
    </w:p>
    <w:bookmarkEnd w:id="348"/>
    <w:bookmarkStart w:name="z587" w:id="349"/>
    <w:p>
      <w:pPr>
        <w:spacing w:after="0"/>
        <w:ind w:left="0"/>
        <w:jc w:val="left"/>
      </w:pPr>
      <w:r>
        <w:rPr>
          <w:rFonts w:ascii="Times New Roman"/>
          <w:b/>
          <w:i w:val="false"/>
          <w:color w:val="000000"/>
        </w:rPr>
        <w:t xml:space="preserve"> Глава 5. Заключительные положения</w:t>
      </w:r>
    </w:p>
    <w:bookmarkEnd w:id="349"/>
    <w:bookmarkStart w:name="z588" w:id="350"/>
    <w:p>
      <w:pPr>
        <w:spacing w:after="0"/>
        <w:ind w:left="0"/>
        <w:jc w:val="both"/>
      </w:pPr>
      <w:r>
        <w:rPr>
          <w:rFonts w:ascii="Times New Roman"/>
          <w:b w:val="false"/>
          <w:i w:val="false"/>
          <w:color w:val="000000"/>
          <w:sz w:val="28"/>
        </w:rPr>
        <w:t>
      5.1.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 за исключением корреспонденции, для рассмотрения которых предусмотрен особый порядок в соответствии с настоящим Соглашением и Правилами субсидирования.</w:t>
      </w:r>
    </w:p>
    <w:bookmarkEnd w:id="350"/>
    <w:bookmarkStart w:name="z589" w:id="351"/>
    <w:p>
      <w:pPr>
        <w:spacing w:after="0"/>
        <w:ind w:left="0"/>
        <w:jc w:val="both"/>
      </w:pPr>
      <w:r>
        <w:rPr>
          <w:rFonts w:ascii="Times New Roman"/>
          <w:b w:val="false"/>
          <w:i w:val="false"/>
          <w:color w:val="000000"/>
          <w:sz w:val="28"/>
        </w:rPr>
        <w:t>
      5.2. Любое изменение, прекращение условий настоящего Соглашения, в том числе срока действия настоящего Соглашения, оформляются дополнительным соглашением Сторон, подписываемым уполномоченными представителями Сторон, если иное не предусмотрено настоящим Соглашением.</w:t>
      </w:r>
    </w:p>
    <w:bookmarkEnd w:id="351"/>
    <w:bookmarkStart w:name="z590" w:id="352"/>
    <w:p>
      <w:pPr>
        <w:spacing w:after="0"/>
        <w:ind w:left="0"/>
        <w:jc w:val="both"/>
      </w:pPr>
      <w:r>
        <w:rPr>
          <w:rFonts w:ascii="Times New Roman"/>
          <w:b w:val="false"/>
          <w:i w:val="false"/>
          <w:color w:val="000000"/>
          <w:sz w:val="28"/>
        </w:rPr>
        <w:t xml:space="preserve">
      5.3. Все претензии, возникающие по настоящему Соглашению, должны быть предъявлены в соответствии с законодательством Республики Казахстан и настоящим Соглашением. При этом Стороны договорились об обязательном досудебном порядке решения споров, претензий. Применимым законодательством во всех случаях будет являться законодательство Республики Казахстан. </w:t>
      </w:r>
    </w:p>
    <w:bookmarkEnd w:id="352"/>
    <w:bookmarkStart w:name="z591" w:id="353"/>
    <w:p>
      <w:pPr>
        <w:spacing w:after="0"/>
        <w:ind w:left="0"/>
        <w:jc w:val="both"/>
      </w:pPr>
      <w:r>
        <w:rPr>
          <w:rFonts w:ascii="Times New Roman"/>
          <w:b w:val="false"/>
          <w:i w:val="false"/>
          <w:color w:val="000000"/>
          <w:sz w:val="28"/>
        </w:rPr>
        <w:t>
      5.4. Вопросы, не отрегулированные настоящим Соглашением, регулируются Договором инвестиционного субсидирования от _______ 20___ года № __, а также законодательством Республики Казахстан.</w:t>
      </w:r>
    </w:p>
    <w:bookmarkEnd w:id="353"/>
    <w:bookmarkStart w:name="z592" w:id="354"/>
    <w:p>
      <w:pPr>
        <w:spacing w:after="0"/>
        <w:ind w:left="0"/>
        <w:jc w:val="both"/>
      </w:pPr>
      <w:r>
        <w:rPr>
          <w:rFonts w:ascii="Times New Roman"/>
          <w:b w:val="false"/>
          <w:i w:val="false"/>
          <w:color w:val="000000"/>
          <w:sz w:val="28"/>
        </w:rPr>
        <w:t xml:space="preserve">
      5.5. Настоящее Соглашение составлено в 2 (двух) экземплярах на государственном и русском языках, по одному экземпляру для каждой из Сторон. </w:t>
      </w:r>
    </w:p>
    <w:bookmarkEnd w:id="354"/>
    <w:bookmarkStart w:name="z593" w:id="355"/>
    <w:p>
      <w:pPr>
        <w:spacing w:after="0"/>
        <w:ind w:left="0"/>
        <w:jc w:val="left"/>
      </w:pPr>
      <w:r>
        <w:rPr>
          <w:rFonts w:ascii="Times New Roman"/>
          <w:b/>
          <w:i w:val="false"/>
          <w:color w:val="000000"/>
        </w:rPr>
        <w:t xml:space="preserve"> Глава 6. Адреса, банковские реквизиты и подписи Сторон</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7107"/>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орган:</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 xml:space="preserve">возмещению части </w:t>
            </w:r>
            <w:r>
              <w:rPr>
                <w:rFonts w:ascii="Times New Roman"/>
                <w:b w:val="false"/>
                <w:i w:val="false"/>
                <w:color w:val="000000"/>
                <w:sz w:val="20"/>
              </w:rPr>
              <w:t>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8" w:id="356"/>
    <w:p>
      <w:pPr>
        <w:spacing w:after="0"/>
        <w:ind w:left="0"/>
        <w:jc w:val="left"/>
      </w:pPr>
      <w:r>
        <w:rPr>
          <w:rFonts w:ascii="Times New Roman"/>
          <w:b/>
          <w:i w:val="false"/>
          <w:color w:val="000000"/>
        </w:rPr>
        <w:t xml:space="preserve">                                Договор и соглашение № __</w:t>
      </w:r>
      <w:r>
        <w:br/>
      </w:r>
      <w:r>
        <w:rPr>
          <w:rFonts w:ascii="Times New Roman"/>
          <w:b/>
          <w:i w:val="false"/>
          <w:color w:val="000000"/>
        </w:rPr>
        <w:t xml:space="preserve">             о неиспользовании финансовым институтом инвестиционных субсидий</w:t>
      </w:r>
      <w:r>
        <w:br/>
      </w:r>
      <w:r>
        <w:rPr>
          <w:rFonts w:ascii="Times New Roman"/>
          <w:b/>
          <w:i w:val="false"/>
          <w:color w:val="000000"/>
        </w:rPr>
        <w:t xml:space="preserve">                               на специальном счете</w:t>
      </w:r>
    </w:p>
    <w:bookmarkEnd w:id="356"/>
    <w:tbl>
      <w:tblPr>
        <w:tblW w:w="0" w:type="auto"/>
        <w:tblCellSpacing w:w="0" w:type="auto"/>
        <w:tblBorders>
          <w:top w:val="none"/>
          <w:left w:val="none"/>
          <w:bottom w:val="none"/>
          <w:right w:val="none"/>
          <w:insideH w:val="none"/>
          <w:insideV w:val="none"/>
        </w:tblBorders>
      </w:tblPr>
      <w:tblGrid>
        <w:gridCol w:w="4671"/>
        <w:gridCol w:w="7629"/>
      </w:tblGrid>
      <w:tr>
        <w:trPr>
          <w:trHeight w:val="30" w:hRule="atLeast"/>
        </w:trPr>
        <w:tc>
          <w:tcPr>
            <w:tcW w:w="4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________</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_______ 20__ г.</w:t>
            </w:r>
          </w:p>
        </w:tc>
      </w:tr>
    </w:tbl>
    <w:bookmarkStart w:name="z599" w:id="357"/>
    <w:p>
      <w:pPr>
        <w:spacing w:after="0"/>
        <w:ind w:left="0"/>
        <w:jc w:val="both"/>
      </w:pPr>
      <w:r>
        <w:rPr>
          <w:rFonts w:ascii="Times New Roman"/>
          <w:b w:val="false"/>
          <w:i w:val="false"/>
          <w:color w:val="000000"/>
          <w:sz w:val="28"/>
        </w:rPr>
        <w:t>
      _________________________________ именуемое в дальнейшем</w:t>
      </w:r>
      <w:r>
        <w:br/>
      </w:r>
      <w:r>
        <w:rPr>
          <w:rFonts w:ascii="Times New Roman"/>
          <w:b w:val="false"/>
          <w:i w:val="false"/>
          <w:color w:val="000000"/>
          <w:sz w:val="28"/>
        </w:rPr>
        <w:t>"Финансовый институт", с одной стороны,</w:t>
      </w:r>
      <w:r>
        <w:br/>
      </w:r>
      <w:r>
        <w:rPr>
          <w:rFonts w:ascii="Times New Roman"/>
          <w:b w:val="false"/>
          <w:i w:val="false"/>
          <w:color w:val="000000"/>
          <w:sz w:val="28"/>
        </w:rPr>
        <w:t xml:space="preserve">       Государственное учреждение "___________________________</w:t>
      </w:r>
      <w:r>
        <w:br/>
      </w:r>
      <w:r>
        <w:rPr>
          <w:rFonts w:ascii="Times New Roman"/>
          <w:b w:val="false"/>
          <w:i w:val="false"/>
          <w:color w:val="000000"/>
          <w:sz w:val="28"/>
        </w:rPr>
        <w:t>___________области (города республиканского значения,</w:t>
      </w:r>
      <w:r>
        <w:br/>
      </w:r>
      <w:r>
        <w:rPr>
          <w:rFonts w:ascii="Times New Roman"/>
          <w:b w:val="false"/>
          <w:i w:val="false"/>
          <w:color w:val="000000"/>
          <w:sz w:val="28"/>
        </w:rPr>
        <w:t>столицы" (наименование), в лице руководителя __________________________,</w:t>
      </w:r>
      <w:r>
        <w:br/>
      </w:r>
      <w:r>
        <w:rPr>
          <w:rFonts w:ascii="Times New Roman"/>
          <w:b w:val="false"/>
          <w:i w:val="false"/>
          <w:color w:val="000000"/>
          <w:sz w:val="28"/>
        </w:rPr>
        <w:t>действующего на основании положения о государственном учреждении,</w:t>
      </w:r>
      <w:r>
        <w:br/>
      </w:r>
      <w:r>
        <w:rPr>
          <w:rFonts w:ascii="Times New Roman"/>
          <w:b w:val="false"/>
          <w:i w:val="false"/>
          <w:color w:val="000000"/>
          <w:sz w:val="28"/>
        </w:rPr>
        <w:t>именуемое в дальнейшем "Рабочий орган", с другой стороны,</w:t>
      </w:r>
      <w:r>
        <w:br/>
      </w:r>
      <w:r>
        <w:rPr>
          <w:rFonts w:ascii="Times New Roman"/>
          <w:b w:val="false"/>
          <w:i w:val="false"/>
          <w:color w:val="000000"/>
          <w:sz w:val="28"/>
        </w:rPr>
        <w:t xml:space="preserve">       _________________________, в лице________, действующего на</w:t>
      </w:r>
      <w:r>
        <w:br/>
      </w:r>
      <w:r>
        <w:rPr>
          <w:rFonts w:ascii="Times New Roman"/>
          <w:b w:val="false"/>
          <w:i w:val="false"/>
          <w:color w:val="000000"/>
          <w:sz w:val="28"/>
        </w:rPr>
        <w:t>основании Устава, именуемое в дальнейшем "Инвестор", с третьей стороны,</w:t>
      </w:r>
      <w:r>
        <w:br/>
      </w:r>
      <w:r>
        <w:rPr>
          <w:rFonts w:ascii="Times New Roman"/>
          <w:b w:val="false"/>
          <w:i w:val="false"/>
          <w:color w:val="000000"/>
          <w:sz w:val="28"/>
        </w:rPr>
        <w:t>совместно именуемые Стороны, а по отдельности Сторона, заключили</w:t>
      </w:r>
      <w:r>
        <w:br/>
      </w:r>
      <w:r>
        <w:rPr>
          <w:rFonts w:ascii="Times New Roman"/>
          <w:b w:val="false"/>
          <w:i w:val="false"/>
          <w:color w:val="000000"/>
          <w:sz w:val="28"/>
        </w:rPr>
        <w:t>настоящий Договор и соглашение о неиспользовании финансовым институтом</w:t>
      </w:r>
      <w:r>
        <w:br/>
      </w:r>
      <w:r>
        <w:rPr>
          <w:rFonts w:ascii="Times New Roman"/>
          <w:b w:val="false"/>
          <w:i w:val="false"/>
          <w:color w:val="000000"/>
          <w:sz w:val="28"/>
        </w:rPr>
        <w:t>денег на специальном счете (далее - Договор) о нижеследующем.</w:t>
      </w:r>
    </w:p>
    <w:bookmarkEnd w:id="357"/>
    <w:bookmarkStart w:name="z602" w:id="358"/>
    <w:p>
      <w:pPr>
        <w:spacing w:after="0"/>
        <w:ind w:left="0"/>
        <w:jc w:val="left"/>
      </w:pPr>
      <w:r>
        <w:rPr>
          <w:rFonts w:ascii="Times New Roman"/>
          <w:b/>
          <w:i w:val="false"/>
          <w:color w:val="000000"/>
        </w:rPr>
        <w:t xml:space="preserve"> Глава 1. Общие положения</w:t>
      </w:r>
    </w:p>
    <w:bookmarkEnd w:id="358"/>
    <w:bookmarkStart w:name="z603" w:id="359"/>
    <w:p>
      <w:pPr>
        <w:spacing w:after="0"/>
        <w:ind w:left="0"/>
        <w:jc w:val="both"/>
      </w:pPr>
      <w:r>
        <w:rPr>
          <w:rFonts w:ascii="Times New Roman"/>
          <w:b w:val="false"/>
          <w:i w:val="false"/>
          <w:color w:val="000000"/>
          <w:sz w:val="28"/>
        </w:rPr>
        <w:t>
      Основаниями для заключения настоящего Договора являются:</w:t>
      </w:r>
    </w:p>
    <w:bookmarkEnd w:id="359"/>
    <w:bookmarkStart w:name="z604" w:id="3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w:t>
      </w:r>
    </w:p>
    <w:bookmarkEnd w:id="360"/>
    <w:bookmarkStart w:name="z605" w:id="361"/>
    <w:p>
      <w:pPr>
        <w:spacing w:after="0"/>
        <w:ind w:left="0"/>
        <w:jc w:val="both"/>
      </w:pPr>
      <w:r>
        <w:rPr>
          <w:rFonts w:ascii="Times New Roman"/>
          <w:b w:val="false"/>
          <w:i w:val="false"/>
          <w:color w:val="000000"/>
          <w:sz w:val="28"/>
        </w:rPr>
        <w:t xml:space="preserve">
      2) Правила субсидирования по возмещению части расходов, понесенных субъектом агропромышленного комплекса, при инвестиционных вложениях, утвержденные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23 июля 2018 года № 317 (далее - Правила субсидирования);</w:t>
      </w:r>
    </w:p>
    <w:bookmarkEnd w:id="361"/>
    <w:bookmarkStart w:name="z606" w:id="362"/>
    <w:p>
      <w:pPr>
        <w:spacing w:after="0"/>
        <w:ind w:left="0"/>
        <w:jc w:val="both"/>
      </w:pPr>
      <w:r>
        <w:rPr>
          <w:rFonts w:ascii="Times New Roman"/>
          <w:b w:val="false"/>
          <w:i w:val="false"/>
          <w:color w:val="000000"/>
          <w:sz w:val="28"/>
        </w:rPr>
        <w:t>
      3) Решение комиссии по вопросам инвестиционного субсидирования (№___ от __________20__г.)</w:t>
      </w:r>
    </w:p>
    <w:bookmarkEnd w:id="362"/>
    <w:bookmarkStart w:name="z607" w:id="363"/>
    <w:p>
      <w:pPr>
        <w:spacing w:after="0"/>
        <w:ind w:left="0"/>
        <w:jc w:val="left"/>
      </w:pPr>
      <w:r>
        <w:rPr>
          <w:rFonts w:ascii="Times New Roman"/>
          <w:b/>
          <w:i w:val="false"/>
          <w:color w:val="000000"/>
        </w:rPr>
        <w:t xml:space="preserve"> Глава 2. Термины и определения</w:t>
      </w:r>
    </w:p>
    <w:bookmarkEnd w:id="363"/>
    <w:bookmarkStart w:name="z608" w:id="364"/>
    <w:p>
      <w:pPr>
        <w:spacing w:after="0"/>
        <w:ind w:left="0"/>
        <w:jc w:val="both"/>
      </w:pPr>
      <w:r>
        <w:rPr>
          <w:rFonts w:ascii="Times New Roman"/>
          <w:b w:val="false"/>
          <w:i w:val="false"/>
          <w:color w:val="000000"/>
          <w:sz w:val="28"/>
        </w:rPr>
        <w:t xml:space="preserve">
      1) инвестиционный проект в АПК (далее – инвестиционный проект) – комплекс мероприятий, предусматривающий инвестиции в создание новых или расширение действующих производственных мощностей; </w:t>
      </w:r>
    </w:p>
    <w:bookmarkEnd w:id="364"/>
    <w:bookmarkStart w:name="z609" w:id="365"/>
    <w:p>
      <w:pPr>
        <w:spacing w:after="0"/>
        <w:ind w:left="0"/>
        <w:jc w:val="both"/>
      </w:pPr>
      <w:r>
        <w:rPr>
          <w:rFonts w:ascii="Times New Roman"/>
          <w:b w:val="false"/>
          <w:i w:val="false"/>
          <w:color w:val="000000"/>
          <w:sz w:val="28"/>
        </w:rPr>
        <w:t xml:space="preserve">
      2) инвестиционные субсидии в АПК (далее – инвестиционные субсидии) - возмещение части расходов, понесенных субъектом АПК в рамках реализации инвестиционных проектов; </w:t>
      </w:r>
    </w:p>
    <w:bookmarkEnd w:id="365"/>
    <w:bookmarkStart w:name="z610" w:id="366"/>
    <w:p>
      <w:pPr>
        <w:spacing w:after="0"/>
        <w:ind w:left="0"/>
        <w:jc w:val="both"/>
      </w:pPr>
      <w:r>
        <w:rPr>
          <w:rFonts w:ascii="Times New Roman"/>
          <w:b w:val="false"/>
          <w:i w:val="false"/>
          <w:color w:val="000000"/>
          <w:sz w:val="28"/>
        </w:rPr>
        <w:t>
      3) инвестор в АПК (далее – инвестор) – субъект АПК в соответствии с законодательством Республики Казахстан, осуществляющий инвестиционные вложения в приоритетных направлениях (секторах) АПК;</w:t>
      </w:r>
    </w:p>
    <w:bookmarkEnd w:id="366"/>
    <w:bookmarkStart w:name="z611" w:id="367"/>
    <w:p>
      <w:pPr>
        <w:spacing w:after="0"/>
        <w:ind w:left="0"/>
        <w:jc w:val="both"/>
      </w:pPr>
      <w:r>
        <w:rPr>
          <w:rFonts w:ascii="Times New Roman"/>
          <w:b w:val="false"/>
          <w:i w:val="false"/>
          <w:color w:val="000000"/>
          <w:sz w:val="28"/>
        </w:rPr>
        <w:t>
      4) специальный счет – счет финансового института в банке второго уровня, на который зачисляются суммы инвестиционных субсидий;</w:t>
      </w:r>
    </w:p>
    <w:bookmarkEnd w:id="367"/>
    <w:bookmarkStart w:name="z612" w:id="368"/>
    <w:p>
      <w:pPr>
        <w:spacing w:after="0"/>
        <w:ind w:left="0"/>
        <w:jc w:val="both"/>
      </w:pPr>
      <w:r>
        <w:rPr>
          <w:rFonts w:ascii="Times New Roman"/>
          <w:b w:val="false"/>
          <w:i w:val="false"/>
          <w:color w:val="000000"/>
          <w:sz w:val="28"/>
        </w:rPr>
        <w:t>
      5) рабочий орган комиссии по вопросам инвестиционного субсидирования (далее – рабочий орган) – местный исполнительный орган областей, городов республиканского значения и столицы, в области сельского хозяйства;</w:t>
      </w:r>
    </w:p>
    <w:bookmarkEnd w:id="368"/>
    <w:bookmarkStart w:name="z613" w:id="369"/>
    <w:p>
      <w:pPr>
        <w:spacing w:after="0"/>
        <w:ind w:left="0"/>
        <w:jc w:val="both"/>
      </w:pPr>
      <w:r>
        <w:rPr>
          <w:rFonts w:ascii="Times New Roman"/>
          <w:b w:val="false"/>
          <w:i w:val="false"/>
          <w:color w:val="000000"/>
          <w:sz w:val="28"/>
        </w:rPr>
        <w:t>
      6) финансовые институты – банки второго уровня, микрофинансовые организации, кредитные организации, имеющие соответствующую лицензию на право осуществления банковских операций, лизинговые компании, кредитные товарищества.</w:t>
      </w:r>
    </w:p>
    <w:bookmarkEnd w:id="369"/>
    <w:bookmarkStart w:name="z614" w:id="370"/>
    <w:p>
      <w:pPr>
        <w:spacing w:after="0"/>
        <w:ind w:left="0"/>
        <w:jc w:val="left"/>
      </w:pPr>
      <w:r>
        <w:rPr>
          <w:rFonts w:ascii="Times New Roman"/>
          <w:b/>
          <w:i w:val="false"/>
          <w:color w:val="000000"/>
        </w:rPr>
        <w:t xml:space="preserve"> Глава 3. Предмет Договора</w:t>
      </w:r>
    </w:p>
    <w:bookmarkEnd w:id="370"/>
    <w:bookmarkStart w:name="z615" w:id="371"/>
    <w:p>
      <w:pPr>
        <w:spacing w:after="0"/>
        <w:ind w:left="0"/>
        <w:jc w:val="both"/>
      </w:pPr>
      <w:r>
        <w:rPr>
          <w:rFonts w:ascii="Times New Roman"/>
          <w:b w:val="false"/>
          <w:i w:val="false"/>
          <w:color w:val="000000"/>
          <w:sz w:val="28"/>
        </w:rPr>
        <w:t>
      3.1. Финансовый институт не может использовать средства, находящиеся на специальном счете, до принятия Рабочим органом решения о выплате инвестиционных субсидий (второй этап), в соответствии с условиями, указанные в Правилах субсидирования.</w:t>
      </w:r>
    </w:p>
    <w:bookmarkEnd w:id="371"/>
    <w:bookmarkStart w:name="z616" w:id="372"/>
    <w:p>
      <w:pPr>
        <w:spacing w:after="0"/>
        <w:ind w:left="0"/>
        <w:jc w:val="both"/>
      </w:pPr>
      <w:r>
        <w:rPr>
          <w:rFonts w:ascii="Times New Roman"/>
          <w:b w:val="false"/>
          <w:i w:val="false"/>
          <w:color w:val="000000"/>
          <w:sz w:val="28"/>
        </w:rPr>
        <w:t>
      3.2. Для получения инвестиционных субсидий на специальный счет, инвестор вместе с документами, указанными Правилах субсидирования, дополнительно предоставляет заверенную финансовым институтом копию положительного решения кредитного комитета финансового института, кредитный договор/договор лизинга с финансовым институтом.</w:t>
      </w:r>
    </w:p>
    <w:bookmarkEnd w:id="372"/>
    <w:bookmarkStart w:name="z617" w:id="373"/>
    <w:p>
      <w:pPr>
        <w:spacing w:after="0"/>
        <w:ind w:left="0"/>
        <w:jc w:val="left"/>
      </w:pPr>
      <w:r>
        <w:rPr>
          <w:rFonts w:ascii="Times New Roman"/>
          <w:b/>
          <w:i w:val="false"/>
          <w:color w:val="000000"/>
        </w:rPr>
        <w:t xml:space="preserve"> Глава 4. Порядок и условия перечисления инвестиционных субсидий</w:t>
      </w:r>
    </w:p>
    <w:bookmarkEnd w:id="373"/>
    <w:bookmarkStart w:name="z618" w:id="374"/>
    <w:p>
      <w:pPr>
        <w:spacing w:after="0"/>
        <w:ind w:left="0"/>
        <w:jc w:val="both"/>
      </w:pPr>
      <w:r>
        <w:rPr>
          <w:rFonts w:ascii="Times New Roman"/>
          <w:b w:val="false"/>
          <w:i w:val="false"/>
          <w:color w:val="000000"/>
          <w:sz w:val="28"/>
        </w:rPr>
        <w:t xml:space="preserve">
      4.1. Сумма инвестиционных субсидий в размере ______ (___________) тенге перечисляется Рабочим органом на специальный счет финансового института авансовым платежом. </w:t>
      </w:r>
    </w:p>
    <w:bookmarkEnd w:id="374"/>
    <w:bookmarkStart w:name="z619" w:id="375"/>
    <w:p>
      <w:pPr>
        <w:spacing w:after="0"/>
        <w:ind w:left="0"/>
        <w:jc w:val="both"/>
      </w:pPr>
      <w:r>
        <w:rPr>
          <w:rFonts w:ascii="Times New Roman"/>
          <w:b w:val="false"/>
          <w:i w:val="false"/>
          <w:color w:val="000000"/>
          <w:sz w:val="28"/>
        </w:rPr>
        <w:t>
      Реквизиты специального счета финансового института:_________________________________</w:t>
      </w:r>
    </w:p>
    <w:bookmarkEnd w:id="375"/>
    <w:bookmarkStart w:name="z620" w:id="376"/>
    <w:p>
      <w:pPr>
        <w:spacing w:after="0"/>
        <w:ind w:left="0"/>
        <w:jc w:val="both"/>
      </w:pPr>
      <w:r>
        <w:rPr>
          <w:rFonts w:ascii="Times New Roman"/>
          <w:b w:val="false"/>
          <w:i w:val="false"/>
          <w:color w:val="000000"/>
          <w:sz w:val="28"/>
        </w:rPr>
        <w:t>
      4.2. Все операции производятся в национальной валюте - тенге.</w:t>
      </w:r>
    </w:p>
    <w:bookmarkEnd w:id="376"/>
    <w:bookmarkStart w:name="z621" w:id="377"/>
    <w:p>
      <w:pPr>
        <w:spacing w:after="0"/>
        <w:ind w:left="0"/>
        <w:jc w:val="left"/>
      </w:pPr>
      <w:r>
        <w:rPr>
          <w:rFonts w:ascii="Times New Roman"/>
          <w:b/>
          <w:i w:val="false"/>
          <w:color w:val="000000"/>
        </w:rPr>
        <w:t xml:space="preserve"> Глава 5. Права и обязанности Сторон</w:t>
      </w:r>
    </w:p>
    <w:bookmarkEnd w:id="377"/>
    <w:bookmarkStart w:name="z622" w:id="378"/>
    <w:p>
      <w:pPr>
        <w:spacing w:after="0"/>
        <w:ind w:left="0"/>
        <w:jc w:val="both"/>
      </w:pPr>
      <w:r>
        <w:rPr>
          <w:rFonts w:ascii="Times New Roman"/>
          <w:b w:val="false"/>
          <w:i w:val="false"/>
          <w:color w:val="000000"/>
          <w:sz w:val="28"/>
        </w:rPr>
        <w:t xml:space="preserve">
      5.1. Финансовый институт в течение 10 (десяти) рабочих дней с даты получения средств на специальный счет перечисляет предусмотренные кредитным договором (заключенного между Финансовым институтом и Инвестором) средства на счет продавца оборудования, если иное не предусмотрено договором между инвестором и финансовым институтом и предоставляет подтверждающие документы рабочему органу. </w:t>
      </w:r>
    </w:p>
    <w:bookmarkEnd w:id="378"/>
    <w:bookmarkStart w:name="z623" w:id="379"/>
    <w:p>
      <w:pPr>
        <w:spacing w:after="0"/>
        <w:ind w:left="0"/>
        <w:jc w:val="both"/>
      </w:pPr>
      <w:r>
        <w:rPr>
          <w:rFonts w:ascii="Times New Roman"/>
          <w:b w:val="false"/>
          <w:i w:val="false"/>
          <w:color w:val="000000"/>
          <w:sz w:val="28"/>
        </w:rPr>
        <w:t xml:space="preserve">
      5.2. В случае, если финансовым институтом не выполняются условия, предусмотренные в Правилах субсидирования, то финансовый институт в течение 3 (трех) рабочих дней восстанавливает в полном объеме средства инвестиционных субсидий, перечисленных рабочим органом авансовым платежом на специальный счет. </w:t>
      </w:r>
    </w:p>
    <w:bookmarkEnd w:id="379"/>
    <w:bookmarkStart w:name="z624" w:id="380"/>
    <w:p>
      <w:pPr>
        <w:spacing w:after="0"/>
        <w:ind w:left="0"/>
        <w:jc w:val="both"/>
      </w:pPr>
      <w:r>
        <w:rPr>
          <w:rFonts w:ascii="Times New Roman"/>
          <w:b w:val="false"/>
          <w:i w:val="false"/>
          <w:color w:val="000000"/>
          <w:sz w:val="28"/>
        </w:rPr>
        <w:t>
      5.3. При этом, возврат платежей, произведенных в текущем финансовом году, осуществляется восстановлением кассовых расходов рабочего органа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w:t>
      </w:r>
    </w:p>
    <w:bookmarkEnd w:id="380"/>
    <w:bookmarkStart w:name="z625" w:id="381"/>
    <w:p>
      <w:pPr>
        <w:spacing w:after="0"/>
        <w:ind w:left="0"/>
        <w:jc w:val="both"/>
      </w:pPr>
      <w:r>
        <w:rPr>
          <w:rFonts w:ascii="Times New Roman"/>
          <w:b w:val="false"/>
          <w:i w:val="false"/>
          <w:color w:val="000000"/>
          <w:sz w:val="28"/>
        </w:rPr>
        <w:t>
      5.4. Средства, перечисленные на специальный счет, зачисляются финансовым институтом в счет погашения основного долга инвестора по кредиту/лизингу, использованного на приобретение оборудования и техники в рамках инвестиционного проекта на основании положительного решения рабочего органа о предоставлении инвестору инвестиционной субсидии (второго этапа).</w:t>
      </w:r>
    </w:p>
    <w:bookmarkEnd w:id="381"/>
    <w:bookmarkStart w:name="z626" w:id="382"/>
    <w:p>
      <w:pPr>
        <w:spacing w:after="0"/>
        <w:ind w:left="0"/>
        <w:jc w:val="left"/>
      </w:pPr>
      <w:r>
        <w:rPr>
          <w:rFonts w:ascii="Times New Roman"/>
          <w:b/>
          <w:i w:val="false"/>
          <w:color w:val="000000"/>
        </w:rPr>
        <w:t xml:space="preserve"> Глава 6. Ответственность сторон</w:t>
      </w:r>
    </w:p>
    <w:bookmarkEnd w:id="382"/>
    <w:bookmarkStart w:name="z627" w:id="383"/>
    <w:p>
      <w:pPr>
        <w:spacing w:after="0"/>
        <w:ind w:left="0"/>
        <w:jc w:val="both"/>
      </w:pPr>
      <w:r>
        <w:rPr>
          <w:rFonts w:ascii="Times New Roman"/>
          <w:b w:val="false"/>
          <w:i w:val="false"/>
          <w:color w:val="000000"/>
          <w:sz w:val="28"/>
        </w:rPr>
        <w:t>
      6.1. Стороны по настоящему Договору несут ответственность за неисполнение и/или ненадлежащее исполнение обязательств, вытекающих из Договора, в соответствии с Договором и законодательством Республики Казахстан.</w:t>
      </w:r>
    </w:p>
    <w:bookmarkEnd w:id="383"/>
    <w:bookmarkStart w:name="z628" w:id="384"/>
    <w:p>
      <w:pPr>
        <w:spacing w:after="0"/>
        <w:ind w:left="0"/>
        <w:jc w:val="left"/>
      </w:pPr>
      <w:r>
        <w:rPr>
          <w:rFonts w:ascii="Times New Roman"/>
          <w:b/>
          <w:i w:val="false"/>
          <w:color w:val="000000"/>
        </w:rPr>
        <w:t xml:space="preserve"> Глава 7. Срок действия Договора</w:t>
      </w:r>
    </w:p>
    <w:bookmarkEnd w:id="384"/>
    <w:bookmarkStart w:name="z629" w:id="385"/>
    <w:p>
      <w:pPr>
        <w:spacing w:after="0"/>
        <w:ind w:left="0"/>
        <w:jc w:val="both"/>
      </w:pPr>
      <w:r>
        <w:rPr>
          <w:rFonts w:ascii="Times New Roman"/>
          <w:b w:val="false"/>
          <w:i w:val="false"/>
          <w:color w:val="000000"/>
          <w:sz w:val="28"/>
        </w:rPr>
        <w:t>
      7.1. Настоящий Договор вступает в силу с момента его подписания и действует до своевременного выполнения Сторонами своих обязательств в полном объеме, в соответствии с Правилами субсидирования.</w:t>
      </w:r>
    </w:p>
    <w:bookmarkEnd w:id="385"/>
    <w:bookmarkStart w:name="z630" w:id="386"/>
    <w:p>
      <w:pPr>
        <w:spacing w:after="0"/>
        <w:ind w:left="0"/>
        <w:jc w:val="left"/>
      </w:pPr>
      <w:r>
        <w:rPr>
          <w:rFonts w:ascii="Times New Roman"/>
          <w:b/>
          <w:i w:val="false"/>
          <w:color w:val="000000"/>
        </w:rPr>
        <w:t xml:space="preserve"> Глава 8. Форс-мажор</w:t>
      </w:r>
    </w:p>
    <w:bookmarkEnd w:id="386"/>
    <w:bookmarkStart w:name="z631" w:id="387"/>
    <w:p>
      <w:pPr>
        <w:spacing w:after="0"/>
        <w:ind w:left="0"/>
        <w:jc w:val="both"/>
      </w:pPr>
      <w:r>
        <w:rPr>
          <w:rFonts w:ascii="Times New Roman"/>
          <w:b w:val="false"/>
          <w:i w:val="false"/>
          <w:color w:val="000000"/>
          <w:sz w:val="28"/>
        </w:rPr>
        <w:t>
      8.1.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w:t>
      </w:r>
    </w:p>
    <w:bookmarkEnd w:id="387"/>
    <w:bookmarkStart w:name="z632" w:id="388"/>
    <w:p>
      <w:pPr>
        <w:spacing w:after="0"/>
        <w:ind w:left="0"/>
        <w:jc w:val="both"/>
      </w:pPr>
      <w:r>
        <w:rPr>
          <w:rFonts w:ascii="Times New Roman"/>
          <w:b w:val="false"/>
          <w:i w:val="false"/>
          <w:color w:val="000000"/>
          <w:sz w:val="28"/>
        </w:rPr>
        <w:t>
      8.2.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наступления известить другую Сторону о таких обстоятельствах. При этом характер, период действия, факт наступления форс-мажорных обстоятельств должны подтверждаться соответствующими документами уполномоченных государственных органов.</w:t>
      </w:r>
    </w:p>
    <w:bookmarkEnd w:id="388"/>
    <w:bookmarkStart w:name="z633" w:id="389"/>
    <w:p>
      <w:pPr>
        <w:spacing w:after="0"/>
        <w:ind w:left="0"/>
        <w:jc w:val="both"/>
      </w:pPr>
      <w:r>
        <w:rPr>
          <w:rFonts w:ascii="Times New Roman"/>
          <w:b w:val="false"/>
          <w:i w:val="false"/>
          <w:color w:val="000000"/>
          <w:sz w:val="28"/>
        </w:rPr>
        <w:t>
      8.3. При отсутствии своевременного извещения, Сторона обязана возместить другой Стороне вред, причиненный не извещением или несвоевременным извещением.</w:t>
      </w:r>
    </w:p>
    <w:bookmarkEnd w:id="389"/>
    <w:bookmarkStart w:name="z634" w:id="390"/>
    <w:p>
      <w:pPr>
        <w:spacing w:after="0"/>
        <w:ind w:left="0"/>
        <w:jc w:val="both"/>
      </w:pPr>
      <w:r>
        <w:rPr>
          <w:rFonts w:ascii="Times New Roman"/>
          <w:b w:val="false"/>
          <w:i w:val="false"/>
          <w:color w:val="000000"/>
          <w:sz w:val="28"/>
        </w:rPr>
        <w:t>
      8.4. Наступление форс-мажорных обстоятельств вызывает увеличение срока исполнения настоящего Договора на период их действия.</w:t>
      </w:r>
    </w:p>
    <w:bookmarkEnd w:id="390"/>
    <w:bookmarkStart w:name="z635" w:id="391"/>
    <w:p>
      <w:pPr>
        <w:spacing w:after="0"/>
        <w:ind w:left="0"/>
        <w:jc w:val="both"/>
      </w:pPr>
      <w:r>
        <w:rPr>
          <w:rFonts w:ascii="Times New Roman"/>
          <w:b w:val="false"/>
          <w:i w:val="false"/>
          <w:color w:val="000000"/>
          <w:sz w:val="28"/>
        </w:rPr>
        <w:t>
      8.5.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391"/>
    <w:bookmarkStart w:name="z636" w:id="392"/>
    <w:p>
      <w:pPr>
        <w:spacing w:after="0"/>
        <w:ind w:left="0"/>
        <w:jc w:val="left"/>
      </w:pPr>
      <w:r>
        <w:rPr>
          <w:rFonts w:ascii="Times New Roman"/>
          <w:b/>
          <w:i w:val="false"/>
          <w:color w:val="000000"/>
        </w:rPr>
        <w:t xml:space="preserve"> Глава 9. Разрешение споров</w:t>
      </w:r>
    </w:p>
    <w:bookmarkEnd w:id="392"/>
    <w:bookmarkStart w:name="z637" w:id="393"/>
    <w:p>
      <w:pPr>
        <w:spacing w:after="0"/>
        <w:ind w:left="0"/>
        <w:jc w:val="both"/>
      </w:pPr>
      <w:r>
        <w:rPr>
          <w:rFonts w:ascii="Times New Roman"/>
          <w:b w:val="false"/>
          <w:i w:val="false"/>
          <w:color w:val="000000"/>
          <w:sz w:val="28"/>
        </w:rPr>
        <w:t>
      9.1. В случае какого-либо противоречий в рамках настоящего Договора большую силу имеют Правила субсидирования. При возникновении спора любая из Сторон предпринимает усилия для урегулирования всех споров путем переговоров.</w:t>
      </w:r>
    </w:p>
    <w:bookmarkEnd w:id="393"/>
    <w:bookmarkStart w:name="z638" w:id="394"/>
    <w:p>
      <w:pPr>
        <w:spacing w:after="0"/>
        <w:ind w:left="0"/>
        <w:jc w:val="both"/>
      </w:pPr>
      <w:r>
        <w:rPr>
          <w:rFonts w:ascii="Times New Roman"/>
          <w:b w:val="false"/>
          <w:i w:val="false"/>
          <w:color w:val="000000"/>
          <w:sz w:val="28"/>
        </w:rPr>
        <w:t>
      9.2. Если возникший спор не удается разрешить путем переговоров, данный спор и иные, относящиеся к нему вопросы, разрешаются и регулируются в соответствии с действующим законодательством Республики Казахстан.</w:t>
      </w:r>
    </w:p>
    <w:bookmarkEnd w:id="394"/>
    <w:bookmarkStart w:name="z639" w:id="395"/>
    <w:p>
      <w:pPr>
        <w:spacing w:after="0"/>
        <w:ind w:left="0"/>
        <w:jc w:val="left"/>
      </w:pPr>
      <w:r>
        <w:rPr>
          <w:rFonts w:ascii="Times New Roman"/>
          <w:b/>
          <w:i w:val="false"/>
          <w:color w:val="000000"/>
        </w:rPr>
        <w:t xml:space="preserve"> Глава 10. Обмен корреспонденцией</w:t>
      </w:r>
    </w:p>
    <w:bookmarkEnd w:id="395"/>
    <w:bookmarkStart w:name="z640" w:id="396"/>
    <w:p>
      <w:pPr>
        <w:spacing w:after="0"/>
        <w:ind w:left="0"/>
        <w:jc w:val="both"/>
      </w:pPr>
      <w:r>
        <w:rPr>
          <w:rFonts w:ascii="Times New Roman"/>
          <w:b w:val="false"/>
          <w:i w:val="false"/>
          <w:color w:val="000000"/>
          <w:sz w:val="28"/>
        </w:rPr>
        <w:t>
      10.1.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 за исключением корреспонденции, для рассмотрения которых предусмотрен особый порядок в соответствии с настоящим Договором и Правилами субсидирования.</w:t>
      </w:r>
    </w:p>
    <w:bookmarkEnd w:id="396"/>
    <w:bookmarkStart w:name="z641" w:id="397"/>
    <w:p>
      <w:pPr>
        <w:spacing w:after="0"/>
        <w:ind w:left="0"/>
        <w:jc w:val="both"/>
      </w:pPr>
      <w:r>
        <w:rPr>
          <w:rFonts w:ascii="Times New Roman"/>
          <w:b w:val="false"/>
          <w:i w:val="false"/>
          <w:color w:val="000000"/>
          <w:sz w:val="28"/>
        </w:rPr>
        <w:t>
      10.2. В ходе действия настоящего Договора ответственные лица Сторон могут осуществлять отправление корреспонденции, носящей информативный характер, посредством факсимильной связи и/или электронной почты другой Стороне.</w:t>
      </w:r>
    </w:p>
    <w:bookmarkEnd w:id="397"/>
    <w:bookmarkStart w:name="z642" w:id="398"/>
    <w:p>
      <w:pPr>
        <w:spacing w:after="0"/>
        <w:ind w:left="0"/>
        <w:jc w:val="both"/>
      </w:pPr>
      <w:r>
        <w:rPr>
          <w:rFonts w:ascii="Times New Roman"/>
          <w:b w:val="false"/>
          <w:i w:val="false"/>
          <w:color w:val="000000"/>
          <w:sz w:val="28"/>
        </w:rPr>
        <w:t>
      10.3. При этом Сторона-отправитель обязана подтвердить отправление корреспонденции другой Стороне.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 либо наличия выписки факсимильного аппарата об успешном завершении отправки.</w:t>
      </w:r>
    </w:p>
    <w:bookmarkEnd w:id="398"/>
    <w:bookmarkStart w:name="z643" w:id="399"/>
    <w:p>
      <w:pPr>
        <w:spacing w:after="0"/>
        <w:ind w:left="0"/>
        <w:jc w:val="left"/>
      </w:pPr>
      <w:r>
        <w:rPr>
          <w:rFonts w:ascii="Times New Roman"/>
          <w:b/>
          <w:i w:val="false"/>
          <w:color w:val="000000"/>
        </w:rPr>
        <w:t xml:space="preserve"> Глава 11. Конфиденциальность</w:t>
      </w:r>
    </w:p>
    <w:bookmarkEnd w:id="399"/>
    <w:bookmarkStart w:name="z644" w:id="400"/>
    <w:p>
      <w:pPr>
        <w:spacing w:after="0"/>
        <w:ind w:left="0"/>
        <w:jc w:val="both"/>
      </w:pPr>
      <w:r>
        <w:rPr>
          <w:rFonts w:ascii="Times New Roman"/>
          <w:b w:val="false"/>
          <w:i w:val="false"/>
          <w:color w:val="000000"/>
          <w:sz w:val="28"/>
        </w:rPr>
        <w:t>
      11.1.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действующем законодательстве Республики Казахстан.</w:t>
      </w:r>
    </w:p>
    <w:bookmarkEnd w:id="400"/>
    <w:bookmarkStart w:name="z645" w:id="401"/>
    <w:p>
      <w:pPr>
        <w:spacing w:after="0"/>
        <w:ind w:left="0"/>
        <w:jc w:val="both"/>
      </w:pPr>
      <w:r>
        <w:rPr>
          <w:rFonts w:ascii="Times New Roman"/>
          <w:b w:val="false"/>
          <w:i w:val="false"/>
          <w:color w:val="000000"/>
          <w:sz w:val="28"/>
        </w:rPr>
        <w:t>
      11.2.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bookmarkEnd w:id="401"/>
    <w:bookmarkStart w:name="z646" w:id="402"/>
    <w:p>
      <w:pPr>
        <w:spacing w:after="0"/>
        <w:ind w:left="0"/>
        <w:jc w:val="both"/>
      </w:pPr>
      <w:r>
        <w:rPr>
          <w:rFonts w:ascii="Times New Roman"/>
          <w:b w:val="false"/>
          <w:i w:val="false"/>
          <w:color w:val="000000"/>
          <w:sz w:val="28"/>
        </w:rPr>
        <w:t>
      11.3.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bookmarkEnd w:id="402"/>
    <w:bookmarkStart w:name="z647" w:id="403"/>
    <w:p>
      <w:pPr>
        <w:spacing w:after="0"/>
        <w:ind w:left="0"/>
        <w:jc w:val="both"/>
      </w:pPr>
      <w:r>
        <w:rPr>
          <w:rFonts w:ascii="Times New Roman"/>
          <w:b w:val="false"/>
          <w:i w:val="false"/>
          <w:color w:val="000000"/>
          <w:sz w:val="28"/>
        </w:rPr>
        <w:t>
      11.4.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законодательством Республики Казахстан, с возмещением возможного вреда, понесенного другой Стороной вследствие разглашения такой информации.</w:t>
      </w:r>
    </w:p>
    <w:bookmarkEnd w:id="403"/>
    <w:bookmarkStart w:name="z648" w:id="404"/>
    <w:p>
      <w:pPr>
        <w:spacing w:after="0"/>
        <w:ind w:left="0"/>
        <w:jc w:val="both"/>
      </w:pPr>
      <w:r>
        <w:rPr>
          <w:rFonts w:ascii="Times New Roman"/>
          <w:b w:val="false"/>
          <w:i w:val="false"/>
          <w:color w:val="000000"/>
          <w:sz w:val="28"/>
        </w:rPr>
        <w:t>
      11.5. Инвестор подписанием настоящего Договора предоставляет согласие Оператору, на размещение сведений об Инвесторе в средствах массовой информации, а также на разглашение любых сведений, (в том числе банковской тайны) полученных об Инвесторе в рамках настоящего Договора, третьим лицам без предварительного письменного согласия Инвестора.</w:t>
      </w:r>
    </w:p>
    <w:bookmarkEnd w:id="404"/>
    <w:bookmarkStart w:name="z649" w:id="405"/>
    <w:p>
      <w:pPr>
        <w:spacing w:after="0"/>
        <w:ind w:left="0"/>
        <w:jc w:val="left"/>
      </w:pPr>
      <w:r>
        <w:rPr>
          <w:rFonts w:ascii="Times New Roman"/>
          <w:b/>
          <w:i w:val="false"/>
          <w:color w:val="000000"/>
        </w:rPr>
        <w:t xml:space="preserve"> Глава 12. Заключительные положения</w:t>
      </w:r>
    </w:p>
    <w:bookmarkEnd w:id="405"/>
    <w:bookmarkStart w:name="z650" w:id="406"/>
    <w:p>
      <w:pPr>
        <w:spacing w:after="0"/>
        <w:ind w:left="0"/>
        <w:jc w:val="both"/>
      </w:pPr>
      <w:r>
        <w:rPr>
          <w:rFonts w:ascii="Times New Roman"/>
          <w:b w:val="false"/>
          <w:i w:val="false"/>
          <w:color w:val="000000"/>
          <w:sz w:val="28"/>
        </w:rPr>
        <w:t>
      12.1. Положения настоящего Договора могут быть изменены и/или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w:t>
      </w:r>
    </w:p>
    <w:bookmarkEnd w:id="406"/>
    <w:bookmarkStart w:name="z651" w:id="407"/>
    <w:p>
      <w:pPr>
        <w:spacing w:after="0"/>
        <w:ind w:left="0"/>
        <w:jc w:val="both"/>
      </w:pPr>
      <w:r>
        <w:rPr>
          <w:rFonts w:ascii="Times New Roman"/>
          <w:b w:val="false"/>
          <w:i w:val="false"/>
          <w:color w:val="000000"/>
          <w:sz w:val="28"/>
        </w:rPr>
        <w:t xml:space="preserve">
      12.2. Настоящий Договор составлен в 3 (трех) экземплярах на русском языке, по одному экземпляру для каждой из Сторон. </w:t>
      </w:r>
    </w:p>
    <w:bookmarkEnd w:id="407"/>
    <w:bookmarkStart w:name="z652" w:id="408"/>
    <w:p>
      <w:pPr>
        <w:spacing w:after="0"/>
        <w:ind w:left="0"/>
        <w:jc w:val="both"/>
      </w:pPr>
      <w:r>
        <w:rPr>
          <w:rFonts w:ascii="Times New Roman"/>
          <w:b w:val="false"/>
          <w:i w:val="false"/>
          <w:color w:val="000000"/>
          <w:sz w:val="28"/>
        </w:rPr>
        <w:t>
      12.3. Во всем ином, не предусмотренном настоящим Договором, Стороны руководствуются действующим законодательством Республики Казахстан.</w:t>
      </w:r>
    </w:p>
    <w:bookmarkEnd w:id="408"/>
    <w:bookmarkStart w:name="z653" w:id="409"/>
    <w:p>
      <w:pPr>
        <w:spacing w:after="0"/>
        <w:ind w:left="0"/>
        <w:jc w:val="left"/>
      </w:pPr>
      <w:r>
        <w:rPr>
          <w:rFonts w:ascii="Times New Roman"/>
          <w:b/>
          <w:i w:val="false"/>
          <w:color w:val="000000"/>
        </w:rPr>
        <w:t xml:space="preserve"> Глава 13. Юридические адреса и банковские реквизиты</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3"/>
        <w:gridCol w:w="4504"/>
        <w:gridCol w:w="3293"/>
      </w:tblGrid>
      <w:tr>
        <w:trPr>
          <w:trHeight w:val="30" w:hRule="atLeast"/>
        </w:trPr>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орган:</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институт:</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tc>
      </w:tr>
      <w:tr>
        <w:trPr>
          <w:trHeight w:val="30" w:hRule="atLeast"/>
        </w:trPr>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 xml:space="preserve">при инвестиционных вложениях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7" w:id="41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10"/>
    <w:bookmarkStart w:name="z658" w:id="411"/>
    <w:p>
      <w:pPr>
        <w:spacing w:after="0"/>
        <w:ind w:left="0"/>
        <w:jc w:val="left"/>
      </w:pPr>
      <w:r>
        <w:rPr>
          <w:rFonts w:ascii="Times New Roman"/>
          <w:b/>
          <w:i w:val="false"/>
          <w:color w:val="000000"/>
        </w:rPr>
        <w:t xml:space="preserve"> Отчет</w:t>
      </w:r>
      <w:r>
        <w:br/>
      </w:r>
      <w:r>
        <w:rPr>
          <w:rFonts w:ascii="Times New Roman"/>
          <w:b/>
          <w:i w:val="false"/>
          <w:color w:val="000000"/>
        </w:rPr>
        <w:t>об освоении субсидий на возмещение части расходов, понесенных</w:t>
      </w:r>
      <w:r>
        <w:br/>
      </w:r>
      <w:r>
        <w:rPr>
          <w:rFonts w:ascii="Times New Roman"/>
          <w:b/>
          <w:i w:val="false"/>
          <w:color w:val="000000"/>
        </w:rPr>
        <w:t>субъектом агропромышленного комплекса, при инвестиционных</w:t>
      </w:r>
      <w:r>
        <w:br/>
      </w:r>
      <w:r>
        <w:rPr>
          <w:rFonts w:ascii="Times New Roman"/>
          <w:b/>
          <w:i w:val="false"/>
          <w:color w:val="000000"/>
        </w:rPr>
        <w:t>вложениях</w:t>
      </w:r>
      <w:r>
        <w:br/>
      </w:r>
      <w:r>
        <w:rPr>
          <w:rFonts w:ascii="Times New Roman"/>
          <w:b/>
          <w:i w:val="false"/>
          <w:color w:val="000000"/>
        </w:rPr>
        <w:t>Отчетный период: ___________ 20___ года</w:t>
      </w:r>
      <w:r>
        <w:br/>
      </w:r>
      <w:r>
        <w:rPr>
          <w:rFonts w:ascii="Times New Roman"/>
          <w:b/>
          <w:i w:val="false"/>
          <w:color w:val="000000"/>
        </w:rPr>
        <w:t xml:space="preserve">       (месяц/год)</w:t>
      </w:r>
    </w:p>
    <w:bookmarkEnd w:id="411"/>
    <w:bookmarkStart w:name="z660" w:id="412"/>
    <w:p>
      <w:pPr>
        <w:spacing w:after="0"/>
        <w:ind w:left="0"/>
        <w:jc w:val="both"/>
      </w:pPr>
      <w:r>
        <w:rPr>
          <w:rFonts w:ascii="Times New Roman"/>
          <w:b w:val="false"/>
          <w:i w:val="false"/>
          <w:color w:val="000000"/>
          <w:sz w:val="28"/>
        </w:rPr>
        <w:t>
      Индекс: форма № 1-ИС</w:t>
      </w:r>
    </w:p>
    <w:bookmarkEnd w:id="412"/>
    <w:bookmarkStart w:name="z661" w:id="413"/>
    <w:p>
      <w:pPr>
        <w:spacing w:after="0"/>
        <w:ind w:left="0"/>
        <w:jc w:val="both"/>
      </w:pPr>
      <w:r>
        <w:rPr>
          <w:rFonts w:ascii="Times New Roman"/>
          <w:b w:val="false"/>
          <w:i w:val="false"/>
          <w:color w:val="000000"/>
          <w:sz w:val="28"/>
        </w:rPr>
        <w:t xml:space="preserve">
      Дата и номер приказа, (постановления), которым утверждена форма: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 (зарегистрирован в Реестре государственной регистрации нормативных правовых актов № 17320).</w:t>
      </w:r>
    </w:p>
    <w:bookmarkEnd w:id="413"/>
    <w:bookmarkStart w:name="z662" w:id="414"/>
    <w:p>
      <w:pPr>
        <w:spacing w:after="0"/>
        <w:ind w:left="0"/>
        <w:jc w:val="both"/>
      </w:pPr>
      <w:r>
        <w:rPr>
          <w:rFonts w:ascii="Times New Roman"/>
          <w:b w:val="false"/>
          <w:i w:val="false"/>
          <w:color w:val="000000"/>
          <w:sz w:val="28"/>
        </w:rPr>
        <w:t>
      Периодичность: ежемесячная, годовая</w:t>
      </w:r>
    </w:p>
    <w:bookmarkEnd w:id="414"/>
    <w:bookmarkStart w:name="z663" w:id="415"/>
    <w:p>
      <w:pPr>
        <w:spacing w:after="0"/>
        <w:ind w:left="0"/>
        <w:jc w:val="both"/>
      </w:pPr>
      <w:r>
        <w:rPr>
          <w:rFonts w:ascii="Times New Roman"/>
          <w:b w:val="false"/>
          <w:i w:val="false"/>
          <w:color w:val="000000"/>
          <w:sz w:val="28"/>
        </w:rPr>
        <w:t>
      Круг лиц представляющих: управление сельского хозяйства акиматов областей, городов республиканского значения и управление по инвестициям и развитию предпринимательства города Астаны</w:t>
      </w:r>
    </w:p>
    <w:bookmarkEnd w:id="415"/>
    <w:bookmarkStart w:name="z664" w:id="416"/>
    <w:p>
      <w:pPr>
        <w:spacing w:after="0"/>
        <w:ind w:left="0"/>
        <w:jc w:val="both"/>
      </w:pPr>
      <w:r>
        <w:rPr>
          <w:rFonts w:ascii="Times New Roman"/>
          <w:b w:val="false"/>
          <w:i w:val="false"/>
          <w:color w:val="000000"/>
          <w:sz w:val="28"/>
        </w:rPr>
        <w:t>
      Куда представляется: Министерство сельского хозяйства Республики Казахстан</w:t>
      </w:r>
    </w:p>
    <w:bookmarkEnd w:id="416"/>
    <w:bookmarkStart w:name="z665" w:id="417"/>
    <w:p>
      <w:pPr>
        <w:spacing w:after="0"/>
        <w:ind w:left="0"/>
        <w:jc w:val="both"/>
      </w:pPr>
      <w:r>
        <w:rPr>
          <w:rFonts w:ascii="Times New Roman"/>
          <w:b w:val="false"/>
          <w:i w:val="false"/>
          <w:color w:val="000000"/>
          <w:sz w:val="28"/>
        </w:rPr>
        <w:t>
      Срок представления: ежемесячная – не позднее 5 числа месяца, следующего за отчетным месяцем;</w:t>
      </w:r>
    </w:p>
    <w:bookmarkEnd w:id="417"/>
    <w:bookmarkStart w:name="z666" w:id="418"/>
    <w:p>
      <w:pPr>
        <w:spacing w:after="0"/>
        <w:ind w:left="0"/>
        <w:jc w:val="both"/>
      </w:pPr>
      <w:r>
        <w:rPr>
          <w:rFonts w:ascii="Times New Roman"/>
          <w:b w:val="false"/>
          <w:i w:val="false"/>
          <w:color w:val="000000"/>
          <w:sz w:val="28"/>
        </w:rPr>
        <w:t>
      годовая - не позднее 10 числа месяца, следующего за отчетным периодом.</w:t>
      </w:r>
    </w:p>
    <w:bookmarkEnd w:id="418"/>
    <w:bookmarkStart w:name="z667" w:id="419"/>
    <w:p>
      <w:pPr>
        <w:spacing w:after="0"/>
        <w:ind w:left="0"/>
        <w:jc w:val="both"/>
      </w:pPr>
      <w:r>
        <w:rPr>
          <w:rFonts w:ascii="Times New Roman"/>
          <w:b w:val="false"/>
          <w:i w:val="false"/>
          <w:color w:val="000000"/>
          <w:sz w:val="28"/>
        </w:rPr>
        <w:t>
      "____" ___________ 20__ года</w:t>
      </w:r>
      <w:r>
        <w:br/>
      </w:r>
      <w:r>
        <w:rPr>
          <w:rFonts w:ascii="Times New Roman"/>
          <w:b w:val="false"/>
          <w:i w:val="false"/>
          <w:color w:val="000000"/>
          <w:sz w:val="28"/>
        </w:rPr>
        <w:t xml:space="preserve">       Наименование государственного органа ________________________________________________________</w:t>
      </w:r>
      <w:r>
        <w:br/>
      </w:r>
      <w:r>
        <w:rPr>
          <w:rFonts w:ascii="Times New Roman"/>
          <w:b w:val="false"/>
          <w:i w:val="false"/>
          <w:color w:val="000000"/>
          <w:sz w:val="28"/>
        </w:rPr>
        <w:t xml:space="preserve">       Наименование субсидий _____________________________________________________________________</w:t>
      </w:r>
      <w:r>
        <w:br/>
      </w:r>
      <w:r>
        <w:rPr>
          <w:rFonts w:ascii="Times New Roman"/>
          <w:b w:val="false"/>
          <w:i w:val="false"/>
          <w:color w:val="000000"/>
          <w:sz w:val="28"/>
        </w:rPr>
        <w:t xml:space="preserve">       Период отчета ______________________________________________________________________________</w:t>
      </w:r>
      <w:r>
        <w:br/>
      </w:r>
      <w:r>
        <w:rPr>
          <w:rFonts w:ascii="Times New Roman"/>
          <w:b w:val="false"/>
          <w:i w:val="false"/>
          <w:color w:val="000000"/>
          <w:sz w:val="28"/>
        </w:rPr>
        <w:t xml:space="preserve">       Полученная сумма средств из вышестоящего бюджета 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(наименование бюджетной программы)</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(код бюджетной программы (подпрограммы)</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37"/>
        <w:gridCol w:w="1175"/>
        <w:gridCol w:w="1137"/>
        <w:gridCol w:w="1770"/>
        <w:gridCol w:w="2086"/>
        <w:gridCol w:w="1770"/>
        <w:gridCol w:w="2088"/>
      </w:tblGrid>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2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420"/>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инвестора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инвестора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паспорта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показатели (производственная мощность)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выходе на проектную мощность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9" w:id="421"/>
    <w:p>
      <w:pPr>
        <w:spacing w:after="0"/>
        <w:ind w:left="0"/>
        <w:jc w:val="both"/>
      </w:pPr>
      <w:r>
        <w:rPr>
          <w:rFonts w:ascii="Times New Roman"/>
          <w:b w:val="false"/>
          <w:i w:val="false"/>
          <w:color w:val="000000"/>
          <w:sz w:val="28"/>
        </w:rPr>
        <w:t>
      продолжение таблицы</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402"/>
        <w:gridCol w:w="1406"/>
        <w:gridCol w:w="1992"/>
        <w:gridCol w:w="1658"/>
        <w:gridCol w:w="2217"/>
        <w:gridCol w:w="2470"/>
      </w:tblGrid>
      <w:tr>
        <w:trPr>
          <w:trHeight w:val="30" w:hRule="atLeast"/>
        </w:trPr>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постоянных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проекта тысяч тенге</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выплаченных субсидий, тысяч тенге</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число/месяц/год</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решения комиссии, число/месяц/год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подлежало субсидированию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0" w:id="422"/>
    <w:p>
      <w:pPr>
        <w:spacing w:after="0"/>
        <w:ind w:left="0"/>
        <w:jc w:val="both"/>
      </w:pPr>
      <w:r>
        <w:rPr>
          <w:rFonts w:ascii="Times New Roman"/>
          <w:b w:val="false"/>
          <w:i w:val="false"/>
          <w:color w:val="000000"/>
          <w:sz w:val="28"/>
        </w:rPr>
        <w:t>
      Аким 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Первый руководитель -</w:t>
      </w:r>
      <w:r>
        <w:br/>
      </w:r>
      <w:r>
        <w:rPr>
          <w:rFonts w:ascii="Times New Roman"/>
          <w:b w:val="false"/>
          <w:i w:val="false"/>
          <w:color w:val="000000"/>
          <w:sz w:val="28"/>
        </w:rPr>
        <w:t>администратор бюджетных</w:t>
      </w:r>
      <w:r>
        <w:br/>
      </w:r>
      <w:r>
        <w:rPr>
          <w:rFonts w:ascii="Times New Roman"/>
          <w:b w:val="false"/>
          <w:i w:val="false"/>
          <w:color w:val="000000"/>
          <w:sz w:val="28"/>
        </w:rPr>
        <w:t>программ нижестоящего бюджета 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Место для печати (при наличии)</w:t>
      </w:r>
    </w:p>
    <w:bookmarkEnd w:id="422"/>
    <w:bookmarkStart w:name="z672" w:id="423"/>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 "Отчет об освоении субсидий на возмещение части</w:t>
      </w:r>
      <w:r>
        <w:br/>
      </w:r>
      <w:r>
        <w:rPr>
          <w:rFonts w:ascii="Times New Roman"/>
          <w:b/>
          <w:i w:val="false"/>
          <w:color w:val="000000"/>
        </w:rPr>
        <w:t>расходов, понесенных субъектом агропромышленного комплекса, при</w:t>
      </w:r>
      <w:r>
        <w:br/>
      </w:r>
      <w:r>
        <w:rPr>
          <w:rFonts w:ascii="Times New Roman"/>
          <w:b/>
          <w:i w:val="false"/>
          <w:color w:val="000000"/>
        </w:rPr>
        <w:t>инвестиционных вложениях"</w:t>
      </w:r>
    </w:p>
    <w:bookmarkEnd w:id="423"/>
    <w:bookmarkStart w:name="z673" w:id="424"/>
    <w:p>
      <w:pPr>
        <w:spacing w:after="0"/>
        <w:ind w:left="0"/>
        <w:jc w:val="both"/>
      </w:pPr>
      <w:r>
        <w:rPr>
          <w:rFonts w:ascii="Times New Roman"/>
          <w:b w:val="false"/>
          <w:i w:val="false"/>
          <w:color w:val="000000"/>
          <w:sz w:val="28"/>
        </w:rPr>
        <w:t>
      1. Настоящее пояснение детализирует заполнение формы по отчету об освоении субсидий на возмещение части расходов, понесенных субъектом агропромышленного комплекса, при инвестиционных вложениях.</w:t>
      </w:r>
    </w:p>
    <w:bookmarkEnd w:id="424"/>
    <w:bookmarkStart w:name="z674" w:id="425"/>
    <w:p>
      <w:pPr>
        <w:spacing w:after="0"/>
        <w:ind w:left="0"/>
        <w:jc w:val="both"/>
      </w:pPr>
      <w:r>
        <w:rPr>
          <w:rFonts w:ascii="Times New Roman"/>
          <w:b w:val="false"/>
          <w:i w:val="false"/>
          <w:color w:val="000000"/>
          <w:sz w:val="28"/>
        </w:rPr>
        <w:t>
      2. В графе1 отчета указывается порядковый номер.</w:t>
      </w:r>
    </w:p>
    <w:bookmarkEnd w:id="425"/>
    <w:bookmarkStart w:name="z675" w:id="426"/>
    <w:p>
      <w:pPr>
        <w:spacing w:after="0"/>
        <w:ind w:left="0"/>
        <w:jc w:val="both"/>
      </w:pPr>
      <w:r>
        <w:rPr>
          <w:rFonts w:ascii="Times New Roman"/>
          <w:b w:val="false"/>
          <w:i w:val="false"/>
          <w:color w:val="000000"/>
          <w:sz w:val="28"/>
        </w:rPr>
        <w:t>
      3. Данные в графе 4 заполняются в соответствии с приложением 1, 2 к Правилам субсидирования по возмещению части расходов, понесенных субъектом агропромышленного комплекса, при инвестиционных вложениях.</w:t>
      </w:r>
    </w:p>
    <w:bookmarkEnd w:id="426"/>
    <w:bookmarkStart w:name="z676" w:id="427"/>
    <w:p>
      <w:pPr>
        <w:spacing w:after="0"/>
        <w:ind w:left="0"/>
        <w:jc w:val="both"/>
      </w:pPr>
      <w:r>
        <w:rPr>
          <w:rFonts w:ascii="Times New Roman"/>
          <w:b w:val="false"/>
          <w:i w:val="false"/>
          <w:color w:val="000000"/>
          <w:sz w:val="28"/>
        </w:rPr>
        <w:t>
      4. В графе 2 указывается наименование инвестора.</w:t>
      </w:r>
    </w:p>
    <w:bookmarkEnd w:id="427"/>
    <w:bookmarkStart w:name="z677" w:id="428"/>
    <w:p>
      <w:pPr>
        <w:spacing w:after="0"/>
        <w:ind w:left="0"/>
        <w:jc w:val="both"/>
      </w:pPr>
      <w:r>
        <w:rPr>
          <w:rFonts w:ascii="Times New Roman"/>
          <w:b w:val="false"/>
          <w:i w:val="false"/>
          <w:color w:val="000000"/>
          <w:sz w:val="28"/>
        </w:rPr>
        <w:t>
      5. В графе 3 указывается ИИН/БИН инвестора.</w:t>
      </w:r>
    </w:p>
    <w:bookmarkEnd w:id="428"/>
    <w:bookmarkStart w:name="z678" w:id="429"/>
    <w:p>
      <w:pPr>
        <w:spacing w:after="0"/>
        <w:ind w:left="0"/>
        <w:jc w:val="both"/>
      </w:pPr>
      <w:r>
        <w:rPr>
          <w:rFonts w:ascii="Times New Roman"/>
          <w:b w:val="false"/>
          <w:i w:val="false"/>
          <w:color w:val="000000"/>
          <w:sz w:val="28"/>
        </w:rPr>
        <w:t>
      6. В графах 5, 6, 7, 8 указывается производственная мощность предприятия на основании статистической отчетности инвестора и первичных документов, подтверждающих сбыт произведенной продукции по видам в натуральном и стоимостном выражении.</w:t>
      </w:r>
    </w:p>
    <w:bookmarkEnd w:id="429"/>
    <w:bookmarkStart w:name="z679" w:id="430"/>
    <w:p>
      <w:pPr>
        <w:spacing w:after="0"/>
        <w:ind w:left="0"/>
        <w:jc w:val="both"/>
      </w:pPr>
      <w:r>
        <w:rPr>
          <w:rFonts w:ascii="Times New Roman"/>
          <w:b w:val="false"/>
          <w:i w:val="false"/>
          <w:color w:val="000000"/>
          <w:sz w:val="28"/>
        </w:rPr>
        <w:t>
      7. В графе 9 указывается количество постоянных рабочих мест.</w:t>
      </w:r>
    </w:p>
    <w:bookmarkEnd w:id="430"/>
    <w:bookmarkStart w:name="z680" w:id="431"/>
    <w:p>
      <w:pPr>
        <w:spacing w:after="0"/>
        <w:ind w:left="0"/>
        <w:jc w:val="both"/>
      </w:pPr>
      <w:r>
        <w:rPr>
          <w:rFonts w:ascii="Times New Roman"/>
          <w:b w:val="false"/>
          <w:i w:val="false"/>
          <w:color w:val="000000"/>
          <w:sz w:val="28"/>
        </w:rPr>
        <w:t>
      8. В графах 10,11 указывается общая стоимость проекта всего, в том числе подлежащая субсидированию.</w:t>
      </w:r>
    </w:p>
    <w:bookmarkEnd w:id="431"/>
    <w:bookmarkStart w:name="z681" w:id="432"/>
    <w:p>
      <w:pPr>
        <w:spacing w:after="0"/>
        <w:ind w:left="0"/>
        <w:jc w:val="both"/>
      </w:pPr>
      <w:r>
        <w:rPr>
          <w:rFonts w:ascii="Times New Roman"/>
          <w:b w:val="false"/>
          <w:i w:val="false"/>
          <w:color w:val="000000"/>
          <w:sz w:val="28"/>
        </w:rPr>
        <w:t>
      9. В графе 12 указывается доля возмещения в соответствии с паспортом инвестиционного проекта.</w:t>
      </w:r>
    </w:p>
    <w:bookmarkEnd w:id="432"/>
    <w:bookmarkStart w:name="z682" w:id="433"/>
    <w:p>
      <w:pPr>
        <w:spacing w:after="0"/>
        <w:ind w:left="0"/>
        <w:jc w:val="both"/>
      </w:pPr>
      <w:r>
        <w:rPr>
          <w:rFonts w:ascii="Times New Roman"/>
          <w:b w:val="false"/>
          <w:i w:val="false"/>
          <w:color w:val="000000"/>
          <w:sz w:val="28"/>
        </w:rPr>
        <w:t>
      10. В графе 13 указывается сумма выплаченных субсидий.</w:t>
      </w:r>
    </w:p>
    <w:bookmarkEnd w:id="433"/>
    <w:bookmarkStart w:name="z683" w:id="434"/>
    <w:p>
      <w:pPr>
        <w:spacing w:after="0"/>
        <w:ind w:left="0"/>
        <w:jc w:val="both"/>
      </w:pPr>
      <w:r>
        <w:rPr>
          <w:rFonts w:ascii="Times New Roman"/>
          <w:b w:val="false"/>
          <w:i w:val="false"/>
          <w:color w:val="000000"/>
          <w:sz w:val="28"/>
        </w:rPr>
        <w:t>
      11. В графе 14 указывается дата ввода в эксплуатацию инвестиционного проекта.</w:t>
      </w:r>
    </w:p>
    <w:bookmarkEnd w:id="434"/>
    <w:bookmarkStart w:name="z684" w:id="435"/>
    <w:p>
      <w:pPr>
        <w:spacing w:after="0"/>
        <w:ind w:left="0"/>
        <w:jc w:val="both"/>
      </w:pPr>
      <w:r>
        <w:rPr>
          <w:rFonts w:ascii="Times New Roman"/>
          <w:b w:val="false"/>
          <w:i w:val="false"/>
          <w:color w:val="000000"/>
          <w:sz w:val="28"/>
        </w:rPr>
        <w:t>
      12. В графе 15 указывается дата и номер решения комиссии.</w:t>
      </w:r>
    </w:p>
    <w:bookmarkEnd w:id="435"/>
    <w:bookmarkStart w:name="z685" w:id="436"/>
    <w:p>
      <w:pPr>
        <w:spacing w:after="0"/>
        <w:ind w:left="0"/>
        <w:jc w:val="both"/>
      </w:pPr>
      <w:r>
        <w:rPr>
          <w:rFonts w:ascii="Times New Roman"/>
          <w:b w:val="false"/>
          <w:i w:val="false"/>
          <w:color w:val="000000"/>
          <w:sz w:val="28"/>
        </w:rPr>
        <w:t>
      Примечание: расшифровка аббревиатур:</w:t>
      </w:r>
    </w:p>
    <w:bookmarkEnd w:id="436"/>
    <w:bookmarkStart w:name="z686" w:id="437"/>
    <w:p>
      <w:pPr>
        <w:spacing w:after="0"/>
        <w:ind w:left="0"/>
        <w:jc w:val="both"/>
      </w:pPr>
      <w:r>
        <w:rPr>
          <w:rFonts w:ascii="Times New Roman"/>
          <w:b w:val="false"/>
          <w:i w:val="false"/>
          <w:color w:val="000000"/>
          <w:sz w:val="28"/>
        </w:rPr>
        <w:t>
      ИИН - индивидуальный идентификационный номер</w:t>
      </w:r>
    </w:p>
    <w:bookmarkEnd w:id="437"/>
    <w:bookmarkStart w:name="z687" w:id="438"/>
    <w:p>
      <w:pPr>
        <w:spacing w:after="0"/>
        <w:ind w:left="0"/>
        <w:jc w:val="both"/>
      </w:pPr>
      <w:r>
        <w:rPr>
          <w:rFonts w:ascii="Times New Roman"/>
          <w:b w:val="false"/>
          <w:i w:val="false"/>
          <w:color w:val="000000"/>
          <w:sz w:val="28"/>
        </w:rPr>
        <w:t>
      БИН - бизнес-идентификационный номер</w:t>
      </w:r>
    </w:p>
    <w:bookmarkEnd w:id="4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