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5fb2" w14:textId="f9d5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финансового рынка, платежей и платежных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267. Зарегистрировано в Министерстве юстиции Республики Казахстан 29 декабря 2018 года № 18123.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нормативных правовых актов Республики Казахстан, в которые вносятся изменения и дополнения по вопросам регулирования финансового рынка, платежей и платежных систем,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Республики Казахстан, в которые вносятся изменения и дополнения по вопросам регулирования финансового рынка, платежей и платежных систем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бумаг" (зарегистрировано в Реестре государственной регистрации нормативных правовых актов под № 9249, опубликовано 16 апреля 2014 года в информационно-правовой системе "Әділет") следующее дополнение: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утвержденных указанным постановлением: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53-1 следующего содержания: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"53-1. Финансовые инструменты, стоимость которых зависит от стоимости (изменения стоимости) величин, создаваемых и учитываемых в децентрализованной информационной системе с применением средств криптографии и (или) компьютерных вычислений, не являющихся в соответствии с гражданским законодательством Республики Казахстан финансовыми инструментами или финансовыми активами, и не содержащих право требования к кому-либо, не являются предметом сделки, осуществляемой брокером и (или) дилером.".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10 "Об утверждении Правил осуществления деятельности по управлению инвестиционным портфелем" (зарегистрировано в Реестре государственной регистрации нормативных правовых актов под № 9248, опубликовано 16 апреля 2014 года в информационно-правовой системе "Әділет") следующее дополнение: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по управлению инвестиционным портфелем, утвержденных указанным постановлением: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Финансовые инструменты, стоимость которых зависит от стоимости (изменения стоимости) величин, создаваемых и учитываемых в децентрализованной информационной системе с применением средств криптографии и (или) компьютерных вычислений, не являющихся в соответствии с гражданским законодательством Республики Казахстан финансовыми инструментами или финансовыми активами, и не содержащих право требования к кому-либо, не являются предметом сделки, осуществляемой управляющим инвестиционным портфелем, и не принимаются им в управление.".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12.11.2019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перечня, форм, сроков представления отчетности о выполнении пруденциальных нормативов страховыми (перестраховочными) организациями и страховыми группами, Правил представления отчетности о выполнении пруденциальных нормативов страховыми (перестраховочными) организациями и страховыми группами,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 (зарегистрировано в Реестре государственной регистрации нормативных правовых актов под № 14794, опубликовано 24 февраля 2017 года в Эталонном контрольном банке нормативных правовых актов Республики Казахстан) следующее дополнение:</w:t>
      </w:r>
    </w:p>
    <w:bookmarkEnd w:id="21"/>
    <w:bookmarkStart w:name="z1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значениях и методике расчетов пруденциальных нормативов страховой (перестраховочной) организации и страховой группы и иных обязательных к соблюдению норм и лимитов, утвержденных указанным постановлением:</w:t>
      </w:r>
    </w:p>
    <w:bookmarkEnd w:id="22"/>
    <w:bookmarkStart w:name="z1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</w:p>
    <w:bookmarkEnd w:id="23"/>
    <w:bookmarkStart w:name="z1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"45-1. Страхование рисков, связанных с величинами, создаваемыми и учитываемыми в децентрализованной информационной системе с применением средств криптографии и (или) компьютерных вычислений, не являющимися в соответствии с гражданским законодательством Республики Казахстан финансовыми инструментами или финансовыми активами, и не содержащими право требования к кому-либо, не осуществляется.".</w:t>
      </w:r>
    </w:p>
    <w:bookmarkEnd w:id="24"/>
    <w:bookmarkStart w:name="z1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2017 года № 54 "Об утверждении Требований к эмитентам и их ценным бумагам, допускаемым (допущенным) к обращению на фондовой бирже,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бумаг" (зарегистрировано в Реестре государственной регистрации нормативных правовых актов под № 15175, опубликовано 14 июня 2017 года в Эталонном контрольном банке нормативных правовых актов Республики Казахстан) следующее изменение:</w:t>
      </w:r>
    </w:p>
    <w:bookmarkEnd w:id="25"/>
    <w:bookmarkStart w:name="z1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эмитентам и их ценным бумагам, допускаемым (допущенным) к обращению на фондовой бирже,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бумаг", утвержденных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 обращению на организованном рынке ценных бумаг Республики Казахстан допускаются ценные бумаги, выпущенные в соответствии с законодательством других, помимо Республики Казахстан, государств, включенные в список (допущенные к обращению в списке) фондовой биржи.</w:t>
      </w:r>
    </w:p>
    <w:bookmarkEnd w:id="27"/>
    <w:bookmarkStart w:name="z1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обращению на организованном рынке ценных бумаг Республики Казахстан финансовые инструменты, стоимость которых зависит от стоимости (изменения стоимости) величин, создаваемых и учитываемых в децентрализованной информационной системе с применением средств криптографии и (или) компьютерных вычислений, не являющихся в соответствии с гражданским законодательством Республики Казахстан финансовыми инструментами или финансовыми активами, и не содержащих право требования к кому-либо.".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рынка, 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</w:tbl>
    <w:p>
      <w:pPr>
        <w:spacing w:after="0"/>
        <w:ind w:left="0"/>
        <w:jc w:val="both"/>
      </w:pPr>
      <w:bookmarkStart w:name="z130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Отчет о мониторинге событий операционного риска, повлекших убытки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в размере 100 000 (ста тысяч) тенге и более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Правления Национального Банка РК от 12.11.2019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