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fd9d" w14:textId="956f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энергетики Республики Казахстан от 23 апреля 2015 года № 301 "Об утверждении стандартов государственных услуг в области охраны окружающей среды"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27 декабря 2018 года № 537. Зарегистрирован в Министерстве юстиции Республики Казахстан 29 декабря 2018 года № 18124. Утратил силу приказом Министра экологии, геологии и природных ресурсов Республики Казахстан от 2 июня 2020 года № 130.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02.06.2020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23 апреля 2015 года № 301 "Об утверждении стандартов государственных услуг в области охраны окружающей среды" (зарегистрирован в Реестре государственной регистрации нормативных правовых актов за № 11229, опубликован 3 августа 2015 года в информационно-правовой системе "Әділет")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выполнение работ и оказание услуг в области охраны окружающей среды" согласно приложению 1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ввоз на территорию Республики Казахстан из стран, не входящих в Таможенный союз, и вывоз с территории Республики Казахстан в эти страны озоноразрушающих веществ и содержащей их продукции" согласно приложению 2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вещества" согласно приложению 3 к настоящему приказу";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экологических разрешений для объектов I категории" согласно приложению 4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заключений государственной экологической экспертизы для объектов I категории" согласно приложению 5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разрешений на эмиссии в окружающую среду для объектов II, III и IV категорий" согласно приложению 6 к настоящему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заключений государственной экологической экспертизы для объектов II, III и IV категорий" согласно приложению 7 к настоящему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стандарт государственной услуги "Выдача комплексного экологического разрешения"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стандарт государственной услуги "Выдача лицензии на экспорт и импорт опасных отходов"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стандарт государственной услуги "Предоставление экологической информации"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вещества", утвержденном указанным приказом: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 оказания государственной услуги с момента обращения на портал: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8 (восьми) рабочих дней, для субъектов малого предпринимательства – в течение 5 (пяти) рабочих дней.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получения документов услугополучателя проверяет на полноту представленных документов.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неполноты представленных документов и (или) документов с истекшим сроком действия услугодатель в указанные сроки дает мотивированный отказ в дальнейшем рассмотрении заявления.";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"форму сведений с документами, подтверждающими наличие в штате заявителя не менее 2 (двух) сотрудников – ответственных исполнителей, имеющих соответствующее высшее образование и стаж работы по специальности не менее 3 (трех) лет или соответствующие техническое и профессиональное образование и стаж работы по специальности не менее 5 (пяти) лет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форме электронного документа, удостоверенного ЭЦП услугополучателя;";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Сведениях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соответствии заявителя требованиям для получения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 согласно приложению 2 к указанному стандарту государственной услуги: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Персонал: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наличии) сотрудников;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специализации и квалификации;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номер и дата выдачи диплома;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учебного заведения, выдавшего диплом;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номер и дата удостоверения о признании и нострификации документов об образовании (при необходимости), выданных зарубежными организациями образования;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стаж работы по специальности согласно документам, подтверждающим трудовую деятельность;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номер и дата выдачи сертификата/удостоверения;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наименование организации, выдавшей сертификат/удостоверение.";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экологических разрешений для объектов I категории", утвержденном указанным приказом: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Государственная услуга оказывается Комитетом экологического регулирования и контроля Министерства и его территориальными подразделениями (далее - услугодатель).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оказания государственной услуги с момента обращения на портал: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разрешения - не более 15 (пятнадцати) рабочих дней;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переоформление разрешения - в течение 15 (пятнадцати) календарных дней.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в срок не более 5 (пяти) рабочих дней со дня регистрации пакета документов услугополучателя проверяет на полноту представленных документов.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неполноты представленных документов и (или) документов с истекшим сроком действия услугодатель в указанные сроки дает мотивированный отказ в дальнейшем рассмотрении.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электронная.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- разрешение, переоформление разрешения на эмиссии в окружающую среду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электронная.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График работы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 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на портал: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заявка на получение разрешения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форме электронного документа, удостоверенного ЭЦП услугополучателя;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заключение государственной экологической экспертизы либо заключение комплексной вневедомственной экспертизы проектов строительства, содержащие утвержденные нормативы эмиссий (в случае отсутствия сведений в информационной системе);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 мероприятий по охране окружающей среды;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разрешения: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заявка на переоформление разрешения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подтверждающего переход права собственности на объект (объекты) природопользования, в отношении которого (которых) выдано переоформляемое разрешение на эмиссии.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государственной регистрации (перерегистрации) юридического лица, государственной регистрации индивидуального предпринимателя, о разрешениях, заключениях государственной экологической экспертизы на проекты намечаемой деятельности с разделом по оценке воздействия на окружающую среду и нормативов эмиссий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 при оказании государственных услуг, если иное не предусмотрено законами Республики Казахстан.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на портал в "личный кабинет" направляется статус о принятии заявки на оказание государственной услуги.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отказа в оказании государственной услуги являются: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 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 в области охраны окружающей среды; 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несоответствие запрашиваемых условий природопользования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Казахстан; 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плана мероприятий по охране окружающей среды экологическим требованиям и нормам, установленным экологическим законодательством Республики Казахстан, обеспечивающим достижение нормативов эмиссий в окружающую среду;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 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заключений государственной экологической экспертизы объектов I категории"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разрешений на эмиссии в окружающую среду для объектов II, III и IV категорий"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заключений государственной экологической экспертизы для объектов II, III и IV категорий"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8, 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 – ресурсе Министерства энергетики Республики Казахстан;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537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2015 года № 301</w:t>
            </w:r>
          </w:p>
        </w:tc>
      </w:tr>
    </w:tbl>
    <w:bookmarkStart w:name="z8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заключений государственной экологической экспертизы объектов I категории"</w:t>
      </w:r>
    </w:p>
    <w:bookmarkEnd w:id="71"/>
    <w:bookmarkStart w:name="z8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заключений государственной экологической экспертизы объектов I категории" (далее - государственная услуга).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энергетики Республики Казахстан (далее - Министерство).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экологического регулирования и контроля Министерства и его территориальными подразделениями (далее - услугодатель).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</w:t>
      </w:r>
    </w:p>
    <w:bookmarkEnd w:id="76"/>
    <w:bookmarkStart w:name="z9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обращения на портал: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заключения государственной экологической экспертизы – в течение 45 (сорока пяти) рабочих дней;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представленных документов на полноту – не более 5 (пяти) рабочих дней.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неполноты представленных документов и (или) документов с истекшим сроком действия услугодатель в указанные сроки дает мотивированный отказ в дальнейшем рассмотрении заявления.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замечаний по содержанию представленных документов, услугодатель через портал направляет услугополучателю мотивированные замечания в течение 25 (двадцати пяти) рабочих дней для объектов I категории, которые устраняется услугополучателем в течение 10 (десяти) рабочих дней со дня выдачи замечаний на портале. При этом по истечении 10 (десяти) рабочих дней услугодателем переработанные документы по выданным замечаниям не принимаются.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устранения их в установленный срок, выдается положительное заключение государственной экологической экспертизы. 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неустранения их в установленный срок, выдается отрицательное заключение государственной экологической экспертизы.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электронная.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- выдача заключения государственной экологической экспертизы объектов I категории по форме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представления результата оказания государственной услуги: электронная. 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- услугополучатель).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 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при обращении на портал: 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заявка на проведение государственной экологической экспертизы, по формам согласно приложениям 2, 3 к настоящему стандарту государственной услуги в форме электронного документа, удостоверенного ЭЦП услугополучателя;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предпроектной и проектной документации намечаемой деятельности оказывающей воздействие на окружающую среду в следующем составе: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предпроектная либо проектная документация с сопровождающими ее материалами оценки воздействия на окружающую среду (далее – ОВОС), оформленные в виде электронного документа, уровень разработки которого соответствует стадиям проектирования; 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учета общественного мнения для видов хозяйственной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57-2 Кодекса;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охране окружающей среды;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проектов нормативов эмиссий: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нормативов эмиссий;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охране окружающей среды;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проектов нормативных правовых актов Республики Казахстан, нормативно-технических и инструктивно-методических документов, реализация которых может привести к негативным воздействиям на окружающую среду в следующем составе: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нормативных правовых актов Республики Казахстан, нормативно-технических и инструктивно-методических документов;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проектов естественно-научных обоснований и технико-экономических обоснований по созданию и расширению особо охраняемых природных территорий, естественно-научных обоснований по упразднению государственных природных заказников и государственных заповедных зон республиканского значения и уменьшению их территории в следующем составе: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естественно-научных обоснований либо технико-экономических обоснований;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технико-экономических обоснований перевода земель особо охраняемых природных территорий в земли запаса, изменения границ и (или) площади территории специальных экономических зон в следующем составе: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технико-экономические обоснования с сопровождающими их материалами ОВОС, оформленные в виде документа, уровень разработки которого соответствует стадиям проектирования;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биологических обоснований на добычу и использование ресурсов растительного и животного мира в следующем составе: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биологических обоснований;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материалов обследования территорий, обосновывающих отнесение этих территорий к зонам экологического бедствия или чрезвычайной экологической ситуации в следующем составе: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обследования территорий с сопровождающими их материалами ОВОС, оформленные в виде документа, уровень разработки которого соответствует стадиям проектирования;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уполномоченных государственных органов в области здравоохранения, науки и научно-технической деятельности и образования;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случае материалов комплексного экологического обследования земельных участков, на которых проводились испытания ядерного оружия (оценка последствий проведенных испытаний) для дальнейшей передачи земель в хозяйственный оборот в следующем составе: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комплексного экологического обследования с сопровождающими их материалами ОВОС, оформленные в виде документа, уровень разработки которого соответствует стадиям проектирования;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положительное заключение санитарно-эпидемиологической экспертизы;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случае проектов хозяйственной деятельности, которая может оказывать воздействие на окружающую среду сопредельных государств или для осуществления которой необходимо использование общих с сопредельными государствами природных объектов либо которая затрагивает интересы сопредельных государств, в том числе по комплексу "Байконур", определенные международными договорами Республики Казахстан в следующем составе: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хозяйственной деятельности, с сопровождающими их материалами ОВОС, оформленные в виде документа, уровень разработки которого соответствует стадиям проектирования;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мнения;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охране окружающей среды.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о государственной регистрации (перерегистрации) юридического лица, о государственной регистрации индивидуального предпринимателя,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в "личный кабинет" направляется статус о принятии заявки на оказание государственной услуги.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Основаниями отказа в оказании государственной услуги являются: 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недостоверности, представленных услугополучателем для получения государственной услуги, и (или) данных (сведений), содержащихся в них;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документов,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 в области охраны окружающей среды; 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несоответствие запрашиваемых условий природопользования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Казахстан; 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плана мероприятий по охране окружающей среды экологическим требованиям и нормам, установленным экологическим законодательством Республики Казахстан, обеспечивающим достижение нормативов эмиссий в окружающую среду;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 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130"/>
    <w:bookmarkStart w:name="z14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центральных государственных органов, а также услугодателя и (или) его должностных лиц, по вопросам оказания государственных услуг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обжалования решений, действий (бездействий) услугодателя и (или) его должностных лиц подается жалоба на имя руководителя услугодателя либо Министерства по адресу, указанному в пункте 13 настоящего стандарта государственной услуги.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портала либо нарочно через канцелярию услугодателя либо Министерства в рабочие дни.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 (при наличии), почтовый адрес;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его наименование, почтовый адрес, исходящий номер и дата. Жалоба должна быть подписана услугополучателем.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5 (пяти) рабочих дней со дня ее регистрации.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Министерства.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информация о порядке обжалования доступна по телефону Единого контакт-центра: 8-800-080-7777 или 1414.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15 (пятнадцати) рабочих дней со дня ее регистрации.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может обратиться в суд в порядке, установленном законодательством Республики Казахстан.</w:t>
      </w:r>
    </w:p>
    <w:bookmarkEnd w:id="144"/>
    <w:bookmarkStart w:name="z161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 услугодателя размещен на интернет - ресурсах: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Министерства - www.energo.gov.kz, раздел "Государственные услуги";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- www.cerc.energo.gov.kz, раздел "Государственные услуги".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Разграничение предоставления услугодателем государственной услуги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23 июля 2009 года № 143-Ө "О распределении объектов I категории, подлежащих государственной экологической экспертизе, и для выдачи разрешений на эмиссии в окружающую среду между уполномоченным органом в области охраны окружающей среды и его территориальными подразделениями" (зарегистрирован в Реестре государственной регистрации нормативных правовых актов за № 5741).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услуги: 8 (7172) 74-08-55, Единого контакт-центра: 1414, 8-800-080-7777.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I категории"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(наименование организации)</w:t>
            </w:r>
          </w:p>
        </w:tc>
      </w:tr>
    </w:tbl>
    <w:bookmarkStart w:name="z172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Заключение государственной экологической экспертизы</w:t>
      </w:r>
    </w:p>
    <w:bookmarkEnd w:id="152"/>
    <w:bookmarkStart w:name="z17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проекта,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Материалы разработаны__________________________________________________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проектной организации-разработчика)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Заказчик материалов проекта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название организации-заказчика,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рассмотрение государственной экологической экспертизы представлены: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проектной документации, перечисление комплектности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представленных материалов, других документов)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Материалы поступили на рассмотрение __________________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(дата, номер входящей регистрации)</w:t>
      </w:r>
    </w:p>
    <w:bookmarkEnd w:id="153"/>
    <w:bookmarkStart w:name="z174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</w:t>
      </w:r>
    </w:p>
    <w:bookmarkEnd w:id="154"/>
    <w:bookmarkStart w:name="z17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Краткая характеристика физико-географических условий района размещения объекта экспертизы, фонового состояния окружающей среды, основных технических, технологических решений, в том числе описание технологического процесса, оказывающего отрицательное воздействие на окружающую среду, рассмотрение альтернативных вариантов в сравнении с лучшими аналогами современных технологий.</w:t>
      </w:r>
    </w:p>
    <w:bookmarkEnd w:id="155"/>
    <w:bookmarkStart w:name="z176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воздействия намечаемой деятельности на окружающую среду (ОВОС)</w:t>
      </w:r>
    </w:p>
    <w:bookmarkEnd w:id="156"/>
    <w:bookmarkStart w:name="z17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характеристика воздействия объекта на воздушную среду, поверхностные и подземные воды, земельные ресурсы, растительный и животный мир, недра, физических воздействий, возможность и вероятность аварийных ситуаций, экологических рисков.</w:t>
      </w:r>
    </w:p>
    <w:bookmarkEnd w:id="157"/>
    <w:bookmarkStart w:name="z17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рассмотрении архитектурно-планировочной документации, схем развития инженерной инфраструктуры населенных пунктов, проектов на реконструкцию (расширение) действующих предприятий все показатели в части воздействия на окружающую природную среду даются по состоянию, как на существующее положение, так и на расчетный срок. </w:t>
      </w:r>
    </w:p>
    <w:bookmarkEnd w:id="158"/>
    <w:bookmarkStart w:name="z179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Вывод</w:t>
      </w:r>
    </w:p>
    <w:bookmarkEnd w:id="159"/>
    <w:bookmarkStart w:name="z18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осуществления государственной экологической экспертизы является заключение с выводом "согласовывается/не согласовывается".</w:t>
      </w:r>
    </w:p>
    <w:bookmarkEnd w:id="160"/>
    <w:bookmarkStart w:name="z18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экспертного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 ____       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ЭЦП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экспертного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территориального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 _______ 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ЭЦП       фамилия, имя, отчество (при наличии)</w:t>
      </w:r>
    </w:p>
    <w:bookmarkEnd w:id="1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категории"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заявителя)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(индекс, город, район, область, улица,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дома,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(№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лица/физического лица БИН, ИИН)</w:t>
            </w:r>
          </w:p>
        </w:tc>
      </w:tr>
    </w:tbl>
    <w:bookmarkStart w:name="z185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Заявка на проведение государственной экологической экспертизы</w:t>
      </w:r>
    </w:p>
    <w:bookmarkEnd w:id="162"/>
    <w:bookmarkStart w:name="z18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провести государственную экологическую экспертизу на проект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полное наименование проекта)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Перечень прилагаемых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Руководитель___________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ЭЦП      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 20___год</w:t>
      </w:r>
    </w:p>
    <w:bookmarkEnd w:id="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категории"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заявителя)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(индекс, город, район, область, улица,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дома,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(№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или 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БИН, ИИН)</w:t>
            </w:r>
          </w:p>
        </w:tc>
      </w:tr>
    </w:tbl>
    <w:bookmarkStart w:name="z190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проведение государственной экологической экспертизы с последующей выдачей заключения государственной экологической экспертизы одновременно с разрешением на эмиссии в окружающую среду</w:t>
      </w:r>
    </w:p>
    <w:bookmarkEnd w:id="164"/>
    <w:bookmarkStart w:name="z19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провести государственную экологическую экспертизу на проект и выдать разрешение на эмиссии в окружающую среду</w:t>
      </w:r>
    </w:p>
    <w:bookmarkEnd w:id="165"/>
    <w:bookmarkStart w:name="z19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66"/>
    <w:bookmarkStart w:name="z19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(указать полное наименование проекта)</w:t>
      </w:r>
    </w:p>
    <w:bookmarkEnd w:id="167"/>
    <w:bookmarkStart w:name="z19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Запрашиваемые объемы эмиссий</w:t>
      </w:r>
    </w:p>
    <w:bookmarkEnd w:id="168"/>
    <w:bookmarkStart w:name="z19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Лимиты выбросов загрязняющих веществ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9"/>
        <w:gridCol w:w="2942"/>
        <w:gridCol w:w="4879"/>
      </w:tblGrid>
      <w:tr>
        <w:trPr>
          <w:trHeight w:val="30" w:hRule="atLeast"/>
        </w:trPr>
        <w:tc>
          <w:tcPr>
            <w:tcW w:w="4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Запрашиваемый период, площадки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выбросов загрязняющих веществ в атмосферу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выбросы за последние 3 года, предшествующие подаче заявки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 по площадкам: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Площадка 2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Лимиты сбросов загрязняющих веществ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5"/>
        <w:gridCol w:w="2238"/>
        <w:gridCol w:w="5437"/>
      </w:tblGrid>
      <w:tr>
        <w:trPr>
          <w:trHeight w:val="30" w:hRule="atLeast"/>
        </w:trPr>
        <w:tc>
          <w:tcPr>
            <w:tcW w:w="4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Запрашиваемый период, площадки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сбросов загрязняющих веществ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сбросов за последние 3 года, предшествующий подаче заявки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20__ год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 по водовыпускам: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водовыпуску 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водовыпуску 2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Лимиты на размещение отходов производства и потребления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7"/>
        <w:gridCol w:w="1324"/>
        <w:gridCol w:w="6719"/>
      </w:tblGrid>
      <w:tr>
        <w:trPr>
          <w:trHeight w:val="30" w:hRule="atLeast"/>
        </w:trPr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Запрашиваемый период, площадки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отходов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объемы размещения (хранения) отходов за последние 3 года, предшествующие подаче заявки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</w:tr>
      <w:tr>
        <w:trPr>
          <w:trHeight w:val="30" w:hRule="atLeast"/>
        </w:trPr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20__ год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 по площадкам: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Площадка 2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Лимиты на размещение серы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8"/>
        <w:gridCol w:w="2116"/>
        <w:gridCol w:w="5646"/>
      </w:tblGrid>
      <w:tr>
        <w:trPr>
          <w:trHeight w:val="30" w:hRule="atLeast"/>
        </w:trPr>
        <w:tc>
          <w:tcPr>
            <w:tcW w:w="4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Запрашиваемый период, площадки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серы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объемы размещения серы за год, предшествующий заявке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</w:tr>
      <w:tr>
        <w:trPr>
          <w:trHeight w:val="30" w:hRule="atLeast"/>
        </w:trPr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 по площадкам: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Предлагаемые природопользователем условия природопользования: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План природоохранных мероприятий согласно приложению к настоящей заявке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Перечень прилагаемых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___________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ЭЦП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____________ 20___год</w:t>
      </w:r>
    </w:p>
    <w:bookmarkEnd w:id="1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заявке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с последующей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выдачей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одновременно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разрешением на эмиссии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окружающую среду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51"/>
        <w:gridCol w:w="6049"/>
      </w:tblGrid>
      <w:tr>
        <w:trPr>
          <w:trHeight w:val="30" w:hRule="atLeast"/>
        </w:trPr>
        <w:tc>
          <w:tcPr>
            <w:tcW w:w="6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(уполномоченное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"___" _____________ 20___ год</w:t>
            </w:r>
          </w:p>
        </w:tc>
        <w:tc>
          <w:tcPr>
            <w:tcW w:w="60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(уполномоченное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лицо) физического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 фамилия, имя, 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_____________ 20___ год</w:t>
            </w:r>
          </w:p>
        </w:tc>
      </w:tr>
    </w:tbl>
    <w:bookmarkStart w:name="z20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охране окружающей среды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2"/>
        <w:gridCol w:w="575"/>
        <w:gridCol w:w="575"/>
        <w:gridCol w:w="1320"/>
        <w:gridCol w:w="575"/>
        <w:gridCol w:w="575"/>
        <w:gridCol w:w="575"/>
        <w:gridCol w:w="1691"/>
        <w:gridCol w:w="1691"/>
        <w:gridCol w:w="1691"/>
        <w:gridCol w:w="1660"/>
      </w:tblGrid>
      <w:tr>
        <w:trPr>
          <w:trHeight w:val="30" w:hRule="atLeast"/>
        </w:trPr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планируемых работ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(тыс. тенге)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выполнения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финансирования (тыс.тенге)</w:t>
            </w:r>
          </w:p>
        </w:tc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экологический эффект от мероприятия (тонн/год)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Охрана воздушного бассейна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Охрана и рациональное использование водных ресурсов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Охрана от воздействия на прибрежные и водные экосистемы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Охрана земельных ресурсов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Охрана и рациональное использование недр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Охрана флоры и фауны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Обращение с отходами производства и потребления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Радиационная, биологическая и химическая безопасность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Внедрение систем управления и наилучших безопасных технологий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Научно-исследовательские, изыскательские и другие разработки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Экологическое просвещение и пропаганда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537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2015 года № 301</w:t>
            </w:r>
          </w:p>
        </w:tc>
      </w:tr>
    </w:tbl>
    <w:bookmarkStart w:name="z205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разрешений на эмиссии в окружающую среду для объектов II, III и IV категорий"</w:t>
      </w:r>
    </w:p>
    <w:bookmarkEnd w:id="175"/>
    <w:bookmarkStart w:name="z206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6"/>
    <w:bookmarkStart w:name="z20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разрешений на эмиссии в окружающую среду для объектов II, III и IV категорий" (далее - государственная услуга). </w:t>
      </w:r>
    </w:p>
    <w:bookmarkEnd w:id="177"/>
    <w:bookmarkStart w:name="z20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энергетики Республики Казахстан (далее - Министерство).</w:t>
      </w:r>
    </w:p>
    <w:bookmarkEnd w:id="178"/>
    <w:bookmarkStart w:name="z20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местными исполнительными органами областей, городов Астана, Алматы и Шымкент (далее - услугодатель). </w:t>
      </w:r>
    </w:p>
    <w:bookmarkEnd w:id="179"/>
    <w:bookmarkStart w:name="z21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 </w:t>
      </w:r>
    </w:p>
    <w:bookmarkEnd w:id="180"/>
    <w:bookmarkStart w:name="z211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81"/>
    <w:bookmarkStart w:name="z21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обращения на портал:</w:t>
      </w:r>
    </w:p>
    <w:bookmarkEnd w:id="182"/>
    <w:bookmarkStart w:name="z21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разрешения на эмиссии в окружающую среду для объектов II и III категории в срок не более 10 (десяти) рабочих дней со дня регистрации заявки;</w:t>
      </w:r>
    </w:p>
    <w:bookmarkEnd w:id="183"/>
    <w:bookmarkStart w:name="z21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разрешения на эмиссии в окружающую среду для объектов IV категории в срок не более 5 (пяти) рабочих дней со дня регистрации заявки;</w:t>
      </w:r>
    </w:p>
    <w:bookmarkEnd w:id="184"/>
    <w:bookmarkStart w:name="z21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переоформление разрешения - в течение 15 (пятнадцати) календарных дней; </w:t>
      </w:r>
    </w:p>
    <w:bookmarkEnd w:id="185"/>
    <w:bookmarkStart w:name="z21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для объектов II и III категории в срок не более 5 (пяти) рабочих дней со дня регистрации заявки услугополучателя проверяет на полноту представленных документов. </w:t>
      </w:r>
    </w:p>
    <w:bookmarkEnd w:id="186"/>
    <w:bookmarkStart w:name="z21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неполноты представленных документов и (или) документов с истекшим сроком действия услугодатель в указанные сроки дает мотивированный отказ с в дальнейшем рассмотрении.</w:t>
      </w:r>
    </w:p>
    <w:bookmarkEnd w:id="187"/>
    <w:bookmarkStart w:name="z21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электронная.</w:t>
      </w:r>
    </w:p>
    <w:bookmarkEnd w:id="188"/>
    <w:bookmarkStart w:name="z21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- разрешение, переоформление разрешения на эмиссии в окружающую среду для объектов II, III и IV категорий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189"/>
    <w:bookmarkStart w:name="z22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представления результата оказания государственной услуги электронная. </w:t>
      </w:r>
    </w:p>
    <w:bookmarkEnd w:id="190"/>
    <w:bookmarkStart w:name="z22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191"/>
    <w:bookmarkStart w:name="z22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- услугополучатель).</w:t>
      </w:r>
    </w:p>
    <w:bookmarkEnd w:id="192"/>
    <w:bookmarkStart w:name="z22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93"/>
    <w:bookmarkStart w:name="z22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 </w:t>
      </w:r>
    </w:p>
    <w:bookmarkEnd w:id="194"/>
    <w:bookmarkStart w:name="z22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на портал:</w:t>
      </w:r>
    </w:p>
    <w:bookmarkEnd w:id="195"/>
    <w:bookmarkStart w:name="z22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 на эмиссии в окружающую среду для объектов II, III категории:</w:t>
      </w:r>
    </w:p>
    <w:bookmarkEnd w:id="196"/>
    <w:bookmarkStart w:name="z22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заявка на получение разрешения на эмиссии в окружающую среду для объектов II и III категорий по форме, согласно приложению 1 к настоящему стандарту государственной услуги;</w:t>
      </w:r>
    </w:p>
    <w:bookmarkEnd w:id="197"/>
    <w:bookmarkStart w:name="z22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заключение государственной экологической экспертизы либо заключение комплексной вневедомственной экспертизы проектов строительства, содержащее утвержденные нормативы эмиссий;</w:t>
      </w:r>
    </w:p>
    <w:bookmarkEnd w:id="198"/>
    <w:bookmarkStart w:name="z22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 мероприятий по охране окружающей среды;</w:t>
      </w:r>
    </w:p>
    <w:bookmarkEnd w:id="199"/>
    <w:bookmarkStart w:name="z23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 на эмиссии в окружающую среду для объектов IV категории:</w:t>
      </w:r>
    </w:p>
    <w:bookmarkEnd w:id="200"/>
    <w:bookmarkStart w:name="z23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заявка на получение разрешения на эмиссии в окружающую среду для объектов IV категории по форме, согласно приложению 2 к настоящему стандарту государственной услуги;</w:t>
      </w:r>
    </w:p>
    <w:bookmarkEnd w:id="201"/>
    <w:bookmarkStart w:name="z23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нормативы эмиссий в окружающую среду, установленные и обоснованные расчетным или инструментальным путем;</w:t>
      </w:r>
    </w:p>
    <w:bookmarkEnd w:id="202"/>
    <w:bookmarkStart w:name="z23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разрешения на эмиссии в окружающую среду для объектов II, III и IV категорий:</w:t>
      </w:r>
    </w:p>
    <w:bookmarkEnd w:id="203"/>
    <w:bookmarkStart w:name="z23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заявка на переоформление разрешения на эмиссии в окружающую среду для объектов II, III и IV категорий по форме, согласно приложению 3 к настоящему стандарту государственной услуги;</w:t>
      </w:r>
    </w:p>
    <w:bookmarkEnd w:id="204"/>
    <w:bookmarkStart w:name="z23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подтверждающего переход права собственности на объект (объекты) природопользования, в отношении которого (которых) выдано переоформляемое разрешение на эмиссии.</w:t>
      </w:r>
    </w:p>
    <w:bookmarkEnd w:id="205"/>
    <w:bookmarkStart w:name="z23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государственной регистрации (перерегистрации) юридического лица, государственной регистрации индивидуального предпринимателя, о разрешении, заключениях государственной экологической экспертизы на проекты, содержащие нормативы эмиссий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06"/>
    <w:bookmarkStart w:name="z23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 при оказании государственных услуг, если иное не предусмотрено законами Республики Казахстан.</w:t>
      </w:r>
    </w:p>
    <w:bookmarkEnd w:id="207"/>
    <w:bookmarkStart w:name="z23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в "личный кабинет" направляется статус о принятии заявки на оказание государственной услуги.</w:t>
      </w:r>
    </w:p>
    <w:bookmarkEnd w:id="208"/>
    <w:bookmarkStart w:name="z23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отказа в оказании государственной услуги являются:</w:t>
      </w:r>
    </w:p>
    <w:bookmarkEnd w:id="209"/>
    <w:bookmarkStart w:name="z24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 </w:t>
      </w:r>
    </w:p>
    <w:bookmarkEnd w:id="210"/>
    <w:bookmarkStart w:name="z24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 в области охраны окружающей среды; </w:t>
      </w:r>
    </w:p>
    <w:bookmarkEnd w:id="211"/>
    <w:bookmarkStart w:name="z24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несоответствие запрашиваемых условий природопользования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Казахстан; </w:t>
      </w:r>
    </w:p>
    <w:bookmarkEnd w:id="212"/>
    <w:bookmarkStart w:name="z24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плана мероприятий по охране окружающей среды экологическим требованиям и нормам, установленным экологическим законодательством Республики Казахстан, обеспечивающим достижение нормативов эмиссий в окружающую среду;</w:t>
      </w:r>
    </w:p>
    <w:bookmarkEnd w:id="213"/>
    <w:bookmarkStart w:name="z24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 </w:t>
      </w:r>
    </w:p>
    <w:bookmarkEnd w:id="214"/>
    <w:bookmarkStart w:name="z24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215"/>
    <w:bookmarkStart w:name="z246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местных исполнительных органов областей, городов областного значения, столицы, услугодателя и (или) его должностных лиц по вопросам оказания государственных услуг</w:t>
      </w:r>
    </w:p>
    <w:bookmarkEnd w:id="216"/>
    <w:bookmarkStart w:name="z24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обжалования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 пункте 13 настоящего стандарта государственной услуги.</w:t>
      </w:r>
    </w:p>
    <w:bookmarkEnd w:id="217"/>
    <w:bookmarkStart w:name="z24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портала либо нарочно через канцелярию услугодателя в рабочие дни.</w:t>
      </w:r>
    </w:p>
    <w:bookmarkEnd w:id="218"/>
    <w:bookmarkStart w:name="z24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жалобе: </w:t>
      </w:r>
    </w:p>
    <w:bookmarkEnd w:id="219"/>
    <w:bookmarkStart w:name="z25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- указываются его фамилия, имя, отчество (при наличии), почтовый адрес, контактный телефон;</w:t>
      </w:r>
    </w:p>
    <w:bookmarkEnd w:id="220"/>
    <w:bookmarkStart w:name="z25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- его наименование, почтовый адрес, исходящий номер и дата. Жалоба должна быть подписана услугополучателем.</w:t>
      </w:r>
    </w:p>
    <w:bookmarkEnd w:id="221"/>
    <w:bookmarkStart w:name="z25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жалобы, срока и места получения ответа на поданную жалобу.</w:t>
      </w:r>
    </w:p>
    <w:bookmarkEnd w:id="222"/>
    <w:bookmarkStart w:name="z25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5 (пяти) рабочих дней со дня ее регистрации. Мотивированный ответ о результатах рассмотрения жалобы направляется услогополучателю посредством почтовой связи, либо выдается нарочно в канцелярии услугодателя.</w:t>
      </w:r>
    </w:p>
    <w:bookmarkEnd w:id="223"/>
    <w:bookmarkStart w:name="z25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224"/>
    <w:bookmarkStart w:name="z25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225"/>
    <w:bookmarkStart w:name="z25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226"/>
    <w:bookmarkStart w:name="z25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может обратиться в суд в порядке, установленном законодательством Республики Казахстан.</w:t>
      </w:r>
    </w:p>
    <w:bookmarkEnd w:id="227"/>
    <w:bookmarkStart w:name="z258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228"/>
    <w:bookmarkStart w:name="z25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 оказания государственной услуги размещен на интернет-ресурсах электронного правительства Республики Казахстан - www.egov.kz, раздел "Государственные органы Республики Казахстан".</w:t>
      </w:r>
    </w:p>
    <w:bookmarkEnd w:id="229"/>
    <w:bookmarkStart w:name="z26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230"/>
    <w:bookmarkStart w:name="z26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Единого контакт-центра: 1414, 8 800 080 7777.</w:t>
      </w:r>
    </w:p>
    <w:bookmarkEnd w:id="2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эмиссии в 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объектов II, III и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</w:p>
        </w:tc>
      </w:tr>
    </w:tbl>
    <w:bookmarkStart w:name="z265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на получение разрешения на эмиссии в окружающую среду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для объектов II и III категорий</w:t>
      </w:r>
    </w:p>
    <w:bookmarkEnd w:id="232"/>
    <w:bookmarkStart w:name="z26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природопользователя)_____________________________________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(юридический адрес организации-заявителя или адрес проживания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Общая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Контактные телефоны, факс_____________________________________________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производственного объекта, на который подается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Категория природопользователя (класс опасности производственного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объекта)_____________________________________________________________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 идентификационный номер/бизнес-идентификационный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Данные о месторасположении промышленных площадок, на которых находятся источники загрязнения окружающей среды производственного объекта:</w:t>
      </w:r>
    </w:p>
    <w:bookmarkEnd w:id="233"/>
    <w:bookmarkStart w:name="z26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Данные о месторасположении промышленных площадок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1604"/>
        <w:gridCol w:w="1604"/>
        <w:gridCol w:w="2050"/>
        <w:gridCol w:w="1690"/>
        <w:gridCol w:w="1697"/>
        <w:gridCol w:w="2051"/>
      </w:tblGrid>
      <w:tr>
        <w:trPr>
          <w:trHeight w:val="30" w:hRule="atLeast"/>
        </w:trPr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промышленной площадки</w:t>
            </w:r>
          </w:p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промышленной площадки</w:t>
            </w:r>
          </w:p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населенный пункт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градус, минут, секунд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территория,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широта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26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Запрашиваемые лимиты объемов выбросов (сбросов) загрязняющих веществ и размещаемых отходов (серы) по годам:</w:t>
      </w:r>
    </w:p>
    <w:bookmarkEnd w:id="235"/>
    <w:bookmarkStart w:name="z26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Лимиты выбросов загрязняющих веществ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9"/>
        <w:gridCol w:w="2228"/>
        <w:gridCol w:w="2259"/>
        <w:gridCol w:w="2777"/>
        <w:gridCol w:w="3037"/>
      </w:tblGrid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заключение государственной экологической экспертизы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заключения государственной экологической экспертизы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объемы выбросов загрязняющих веществ, тонн/год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выбросов загрязняющих веществ в атмосферу, тонн/год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выбросы за год, предшествующие подаче заявки, тонн/год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20__ год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 по площадкам: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1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2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Лимиты сбросов загрязняющих веществ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9"/>
        <w:gridCol w:w="2439"/>
        <w:gridCol w:w="2474"/>
        <w:gridCol w:w="2474"/>
        <w:gridCol w:w="2724"/>
      </w:tblGrid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заключение государственной экологической экспертизы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заключения государственной экологической экспертизы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объемы сбросов загрязняющих веществ, тонн/год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сбросов загрязняющих веществ, тонн/год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сбросов за год, предшествующий подаче заявки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20__ год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 по водовыпускам: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водовыпуску 1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водовыпуску 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Лимиты на размещение отходов производства и потребления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7"/>
        <w:gridCol w:w="2403"/>
        <w:gridCol w:w="1877"/>
        <w:gridCol w:w="1877"/>
        <w:gridCol w:w="3986"/>
      </w:tblGrid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заключение государственной экологической экспертизы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заключения государственной экологической экспертизы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объемы отходов, тонн/год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отходов, тонн/год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объемы размещения (хранения) отходов за год, предшествующие подаче заявки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20__ год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 по площадкам: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Лимиты на размещение серы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621"/>
        <w:gridCol w:w="2047"/>
        <w:gridCol w:w="2048"/>
        <w:gridCol w:w="3232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заключение государственной экологической экспертизы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заключения государственной экологической экспертизы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объемы серы, тонн/год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серы, тонн/год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объемы размещения серы за год, предшествующие подаче заявки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20__ год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 по площадкам: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1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2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Предлагаемые природопользователем условия природопользования: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удостоверяем, что эмиссии в окружающую среду будут соответствовать описанным в настоящей заявке.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(физическое лицо) ________________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ЭЦП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"__" _______ 20 __ год.</w:t>
      </w:r>
    </w:p>
    <w:bookmarkEnd w:id="2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эмиссии в 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объектов II, III и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</w:p>
        </w:tc>
      </w:tr>
    </w:tbl>
    <w:bookmarkStart w:name="z277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получение разрешения на эмиссии в окружающую среду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для объектов IV категории</w:t>
      </w:r>
    </w:p>
    <w:bookmarkEnd w:id="241"/>
    <w:bookmarkStart w:name="z27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природопользователя)___________________________________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(юридический адрес организации-заявителя или адрес проживания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Общая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Контактные телефоны, факс___________________________________________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производственного объекта, на который подается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Категория природопользователя (класс опасности производственного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объекта)____________________________________________________________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 идентификационный номер/бизнес-идентификационный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Данные о месторасположении промышленных площадок, на которых находятся источники загрязнения окружающей среды производственного объекта:</w:t>
      </w:r>
    </w:p>
    <w:bookmarkEnd w:id="242"/>
    <w:bookmarkStart w:name="z27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Данные о месторасположении промышленных площадок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1604"/>
        <w:gridCol w:w="1604"/>
        <w:gridCol w:w="2050"/>
        <w:gridCol w:w="1690"/>
        <w:gridCol w:w="1697"/>
        <w:gridCol w:w="2051"/>
      </w:tblGrid>
      <w:tr>
        <w:trPr>
          <w:trHeight w:val="30" w:hRule="atLeast"/>
        </w:trPr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промышленной площадки</w:t>
            </w:r>
          </w:p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промышленной площадки</w:t>
            </w:r>
          </w:p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населенный пункт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градус, минут, секунд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территория,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широта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28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Запрашиваемые лимиты объемов выбросов (сбросов) загрязняющих веществ и размещаемых отходов (серы) по годам:</w:t>
      </w:r>
    </w:p>
    <w:bookmarkEnd w:id="244"/>
    <w:bookmarkStart w:name="z28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Лимиты выбросов загрязняющих веществ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9"/>
        <w:gridCol w:w="2228"/>
        <w:gridCol w:w="2259"/>
        <w:gridCol w:w="2777"/>
        <w:gridCol w:w="3037"/>
      </w:tblGrid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заключение государственной экологической экспертизы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заключения государственной экологической экспертизы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объемы выбросов загрязняющих веществ, тонн/год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выбросов загрязняющих веществ в атмосферу, тонн/год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выбросы за год, предшествующие подаче заявки, тонн/год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20__ год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 по площадкам: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1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2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Лимиты сбросов загрязняющих веществ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9"/>
        <w:gridCol w:w="2439"/>
        <w:gridCol w:w="2474"/>
        <w:gridCol w:w="2474"/>
        <w:gridCol w:w="2724"/>
      </w:tblGrid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заключение государственной экологической экспертизы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заключения государственной экологической экспертизы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объемы сбросов загрязняющих веществ, тонн/год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сбросов загрязняющих веществ, тонн/год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сбросов за год, предшествующий подаче заявки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20__ год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 по водовыпускам: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водовыпуску 1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водовыпуску 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Лимиты на размещение отходов производства и потребления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7"/>
        <w:gridCol w:w="2403"/>
        <w:gridCol w:w="1877"/>
        <w:gridCol w:w="1877"/>
        <w:gridCol w:w="3986"/>
      </w:tblGrid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заключение государственной экологической экспертизы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заключения государственной экологической экспертизы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объемы отходов, тонн/год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отходов, тонн/год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объемы размещения (хранения) отходов за год, предшествующие подаче заявки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20__ год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 по площадкам: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Лимиты на размещение серы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621"/>
        <w:gridCol w:w="2047"/>
        <w:gridCol w:w="2048"/>
        <w:gridCol w:w="3232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заключение государственной экологической экспертизы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заключения государственной экологической экспертизы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объемы серы, тонн/год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серы, тонн/год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объемы размещения серы за год, предшествующие подаче заявки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20__ год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 по площадкам: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1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2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Предлагаемые природопользователем условия природопользования: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удостоверяем, что эмиссии в окружающую среду будут соответствовать описанным в настоящей заявке.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сведений, составляющих охраняемую законом тайну, содержащихся в информационных системах.</w:t>
      </w:r>
    </w:p>
    <w:bookmarkEnd w:id="249"/>
    <w:bookmarkStart w:name="z28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Уполномоченное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(физическое лицо) ________________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ЭЦП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"__" _______ 20 __ год.</w:t>
      </w:r>
    </w:p>
    <w:bookmarkEnd w:id="2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эмиссии в 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объектов II, III и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9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Заявка на переоформление разрешения на эмиссии в окружающую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среду для объектов II, III и IV категорий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(в случаях изменения наименования или организационно-правовой формы,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реорганизации природопользователя)</w:t>
      </w:r>
    </w:p>
    <w:bookmarkEnd w:id="251"/>
    <w:bookmarkStart w:name="z29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переоформить разрешение на эмиссии в окружающую среду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юридического или физического лица, на которое было оформлено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разрешение)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измененного юридического или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 разрешения _____________________________________выданное (кем)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(юридический адрес организации заявителя или адрес проживания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Категория природопользователя (класс опасности производственного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 идентификационный номер/бизнес-идентификационный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сведений, составляющих охраняемую 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(физическое лицо)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ЭЦП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"__" __________ 20 __ год</w:t>
      </w:r>
    </w:p>
    <w:bookmarkEnd w:id="2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537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2015 года № 301</w:t>
            </w:r>
          </w:p>
        </w:tc>
      </w:tr>
    </w:tbl>
    <w:bookmarkStart w:name="z293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заключений государственной экологической экспертизы для объектов II, III и IV категорий"</w:t>
      </w:r>
    </w:p>
    <w:bookmarkEnd w:id="253"/>
    <w:bookmarkStart w:name="z294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54"/>
    <w:bookmarkStart w:name="z29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заключений государственной экологической экспертизы для объектов II, III и IV категорий" (далее - государственная услуга).</w:t>
      </w:r>
    </w:p>
    <w:bookmarkEnd w:id="255"/>
    <w:bookmarkStart w:name="z29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энергетики Республики Казахстан (далее - Министерство).</w:t>
      </w:r>
    </w:p>
    <w:bookmarkEnd w:id="256"/>
    <w:bookmarkStart w:name="z29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местными исполнительными органами областей, городов Астана, Алматы и Шымкент (далее - услугодатель). </w:t>
      </w:r>
    </w:p>
    <w:bookmarkEnd w:id="257"/>
    <w:bookmarkStart w:name="z29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 </w:t>
      </w:r>
    </w:p>
    <w:bookmarkEnd w:id="258"/>
    <w:bookmarkStart w:name="z299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59"/>
    <w:bookmarkStart w:name="z30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обращения на портал:</w:t>
      </w:r>
    </w:p>
    <w:bookmarkEnd w:id="260"/>
    <w:bookmarkStart w:name="z30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заключения государственной экологической экспертизы:</w:t>
      </w:r>
    </w:p>
    <w:bookmarkEnd w:id="261"/>
    <w:bookmarkStart w:name="z30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II категории в течение 30 (тридцати) рабочих дней;</w:t>
      </w:r>
    </w:p>
    <w:bookmarkEnd w:id="262"/>
    <w:bookmarkStart w:name="z30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III и IV категорий в течение 15 (пятнадцати) рабочих дней;</w:t>
      </w:r>
    </w:p>
    <w:bookmarkEnd w:id="263"/>
    <w:bookmarkStart w:name="z30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представленных документов на полноту – не более 3 (трех) рабочих дней.</w:t>
      </w:r>
    </w:p>
    <w:bookmarkEnd w:id="264"/>
    <w:bookmarkStart w:name="z30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неполноты представленных документов и (или) документов с истекшим сроком действия услугодатель в указанные сроки дает мотивированный отказ в дальнейшем рассмотрении заявления. </w:t>
      </w:r>
    </w:p>
    <w:bookmarkEnd w:id="265"/>
    <w:bookmarkStart w:name="z30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замечаний по содержанию представленных документов, услугодатель через портал направляет услугополучателю мотивированные замечания:</w:t>
      </w:r>
    </w:p>
    <w:bookmarkEnd w:id="266"/>
    <w:bookmarkStart w:name="z30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II категории в течение 15 (пятнадцати) рабочих дней, которые услугополучателем устраняется в течение 5 (пяти) рабочих дней со дня выдачи замечаний услугодателем;</w:t>
      </w:r>
    </w:p>
    <w:bookmarkEnd w:id="267"/>
    <w:bookmarkStart w:name="z30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объектов III и IV категорий в течение 7 (семи) рабочих дней, которые услугополучателем устраняется в течение 3 (трех) рабочих дней со дня выдачи замечаний услугодателем. При этом по истечении указанных сроков услугодателем переработанные документы по выданным замечаниям не принимаются. </w:t>
      </w:r>
    </w:p>
    <w:bookmarkEnd w:id="268"/>
    <w:bookmarkStart w:name="z30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устранения их в установленный срок, выдается положительное заключение государственной экологической экспертизы. </w:t>
      </w:r>
    </w:p>
    <w:bookmarkEnd w:id="269"/>
    <w:bookmarkStart w:name="z31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неустранения их в установленный срок, выдается отрицательное заключение государственной экологической экспертизы.</w:t>
      </w:r>
    </w:p>
    <w:bookmarkEnd w:id="270"/>
    <w:bookmarkStart w:name="z31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электронная.</w:t>
      </w:r>
    </w:p>
    <w:bookmarkEnd w:id="271"/>
    <w:bookmarkStart w:name="z31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- выдача заключения государственной экологической экспертизы объектов II, III и IV категорий по форме,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272"/>
    <w:bookmarkStart w:name="z31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представления результата оказания государственной услуги: электронная. </w:t>
      </w:r>
    </w:p>
    <w:bookmarkEnd w:id="273"/>
    <w:bookmarkStart w:name="z31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ЭПЦ) уполномоченного лица услугодателя.</w:t>
      </w:r>
    </w:p>
    <w:bookmarkEnd w:id="274"/>
    <w:bookmarkStart w:name="z31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- услугополучатель).</w:t>
      </w:r>
    </w:p>
    <w:bookmarkEnd w:id="275"/>
    <w:bookmarkStart w:name="z31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76"/>
    <w:bookmarkStart w:name="z31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 </w:t>
      </w:r>
    </w:p>
    <w:bookmarkEnd w:id="277"/>
    <w:bookmarkStart w:name="z31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при обращении на портал: </w:t>
      </w:r>
    </w:p>
    <w:bookmarkEnd w:id="278"/>
    <w:bookmarkStart w:name="z31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заявка на проведение государственной экологической экспертизы, по формам согласно приложениям 2, 3 к настоящему стандарту государственной услуги в форме электронного документа, удостоверенного ЭЦП услугополучателя;</w:t>
      </w:r>
    </w:p>
    <w:bookmarkEnd w:id="279"/>
    <w:bookmarkStart w:name="z32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предпроектной и проектной документации намечаемой деятельности, оказывающей воздействие на окружающую среду в следующем составе:</w:t>
      </w:r>
    </w:p>
    <w:bookmarkEnd w:id="280"/>
    <w:bookmarkStart w:name="z32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предпроектная либо проектная документация с сопровождающими ее материалами оценки воздействия на окружающую среду (далее – ОВОС), оформленные в виде документа, уровень разработки которого соответствует стадиям проектирования;</w:t>
      </w:r>
    </w:p>
    <w:bookmarkEnd w:id="281"/>
    <w:bookmarkStart w:name="z32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учета общественного мнения для видов хозяйственной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57-2 Кодекса;</w:t>
      </w:r>
    </w:p>
    <w:bookmarkEnd w:id="282"/>
    <w:bookmarkStart w:name="z32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охране окружающей среды;</w:t>
      </w:r>
    </w:p>
    <w:bookmarkEnd w:id="283"/>
    <w:bookmarkStart w:name="z32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проектов нормативных правовых актов Республики Казахстан, нормативно-технических и инструктивно-методических документов, реализация которых может привести к негативным воздействиям на окружающую среду, разрабатываемых органами местного государственного управления в следующем составе:</w:t>
      </w:r>
    </w:p>
    <w:bookmarkEnd w:id="284"/>
    <w:bookmarkStart w:name="z32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нормативных правовых актов Республики Казахстан;</w:t>
      </w:r>
    </w:p>
    <w:bookmarkEnd w:id="285"/>
    <w:bookmarkStart w:name="z32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проектов нормативов эмиссий в следующем составе:</w:t>
      </w:r>
    </w:p>
    <w:bookmarkEnd w:id="286"/>
    <w:bookmarkStart w:name="z32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нормативов эмиссий;</w:t>
      </w:r>
    </w:p>
    <w:bookmarkEnd w:id="287"/>
    <w:bookmarkStart w:name="z32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охране окружающей среды.</w:t>
      </w:r>
    </w:p>
    <w:bookmarkEnd w:id="288"/>
    <w:bookmarkStart w:name="z32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о государственной регистрации (перерегистрации) юридического лица, о государственной регистрации индивидуального предпринимателя,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89"/>
    <w:bookmarkStart w:name="z33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в "личный кабинет" направляется статус о принятии заявки на оказание государственной услуги.</w:t>
      </w:r>
    </w:p>
    <w:bookmarkEnd w:id="290"/>
    <w:bookmarkStart w:name="z33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Основаниями отказа в оказании государственной услуги являются: </w:t>
      </w:r>
    </w:p>
    <w:bookmarkEnd w:id="291"/>
    <w:bookmarkStart w:name="z33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недостоверности, представленных услугополучателем документов и (или) данных (сведений), содержащихся в них;</w:t>
      </w:r>
    </w:p>
    <w:bookmarkEnd w:id="292"/>
    <w:bookmarkStart w:name="z33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документов,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 в области охраны окружающей среды; </w:t>
      </w:r>
    </w:p>
    <w:bookmarkEnd w:id="293"/>
    <w:bookmarkStart w:name="z33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несоответствие запрашиваемых условий природопользования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Казахстан;</w:t>
      </w:r>
    </w:p>
    <w:bookmarkEnd w:id="294"/>
    <w:bookmarkStart w:name="z33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плана мероприятий по охране окружающей среды экологическим требованиям и нормам, установленным экологическим законодательством Республики Казахстан, обеспечивающим достижение нормативов эмиссий в окружающую среду;</w:t>
      </w:r>
    </w:p>
    <w:bookmarkEnd w:id="295"/>
    <w:bookmarkStart w:name="z33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 </w:t>
      </w:r>
    </w:p>
    <w:bookmarkEnd w:id="296"/>
    <w:bookmarkStart w:name="z33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297"/>
    <w:bookmarkStart w:name="z338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местных исполнительных органов областей, городов областного значения, столицы, услугодателя и (или) его должностных лиц по вопросам оказания государственных услуг</w:t>
      </w:r>
    </w:p>
    <w:bookmarkEnd w:id="298"/>
    <w:bookmarkStart w:name="z33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обжалования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 пункте 13 настоящего стандарта государственной услуги.</w:t>
      </w:r>
    </w:p>
    <w:bookmarkEnd w:id="299"/>
    <w:bookmarkStart w:name="z34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портала либо нарочно через канцелярию услугодателя в рабочие дни.</w:t>
      </w:r>
    </w:p>
    <w:bookmarkEnd w:id="300"/>
    <w:bookmarkStart w:name="z34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жалобе: </w:t>
      </w:r>
    </w:p>
    <w:bookmarkEnd w:id="301"/>
    <w:bookmarkStart w:name="z34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- указываются его фамилия, имя, отчество (при его наличии), почтовый адрес, контактный телефон;</w:t>
      </w:r>
    </w:p>
    <w:bookmarkEnd w:id="302"/>
    <w:bookmarkStart w:name="z34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- его наименование, почтовый адрес, исходящий номер и дата. Жалоба должна быть подписана услугополучателем.</w:t>
      </w:r>
    </w:p>
    <w:bookmarkEnd w:id="303"/>
    <w:bookmarkStart w:name="z34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жалобы, срока и места получения ответа на поданную жалобу.</w:t>
      </w:r>
    </w:p>
    <w:bookmarkEnd w:id="304"/>
    <w:bookmarkStart w:name="z34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Акимата, подлежит рассмотрению в течение 5 (пяти) рабочих дней со дня ее регистрации. Мотивированный ответ о результатах рассмотрения жалобы направляется услогополучателю посредством почтовой связи, либо выдается нарочно в канцелярии услугодателя.</w:t>
      </w:r>
    </w:p>
    <w:bookmarkEnd w:id="305"/>
    <w:bookmarkStart w:name="z34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306"/>
    <w:bookmarkStart w:name="z34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307"/>
    <w:bookmarkStart w:name="z34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308"/>
    <w:bookmarkStart w:name="z34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может обратиться в суд в порядке, установленном законодательством Республики Казахстан.</w:t>
      </w:r>
    </w:p>
    <w:bookmarkEnd w:id="309"/>
    <w:bookmarkStart w:name="z350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310"/>
    <w:bookmarkStart w:name="z35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 оказания государственной услуги размещен на интернет-ресурсах электронного правительства Республики Казахстан - www.egov.kz, раздел "Государственные органы Республики Казахстан".</w:t>
      </w:r>
    </w:p>
    <w:bookmarkEnd w:id="311"/>
    <w:bookmarkStart w:name="z35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312"/>
    <w:bookmarkStart w:name="z35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Единого контакт-центра: 1414, 8 800 080 7777.</w:t>
      </w:r>
    </w:p>
    <w:bookmarkEnd w:id="3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для объектов II, III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категорий"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(наименование организации)</w:t>
            </w:r>
          </w:p>
        </w:tc>
      </w:tr>
    </w:tbl>
    <w:bookmarkStart w:name="z357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Заключение государственной экологической экспертизы</w:t>
      </w:r>
    </w:p>
    <w:bookmarkEnd w:id="314"/>
    <w:bookmarkStart w:name="z35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проекта,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Материалы разработаны________________________________________________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проектной организации-разработчика)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Заказчик материалов проекта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название организации-заказчика,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рассмотрение государственной экологической экспертизы представлены: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проектной документации, перечисление комплектности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представленных материалов)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Материалы поступили на рассмотрение __________________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(дата, номер входящей регистрации)</w:t>
      </w:r>
    </w:p>
    <w:bookmarkEnd w:id="315"/>
    <w:bookmarkStart w:name="z359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</w:t>
      </w:r>
    </w:p>
    <w:bookmarkEnd w:id="316"/>
    <w:bookmarkStart w:name="z36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Краткая характеристика физико-географических условий района размещения объекта экспертизы, фонового состояния окружающей среды, основных технических, технологических решений, в том числе описание технологического процесса, оказывающего отрицательное воздействие на окружающую среду, рассмотрение альтернативных вариантов в сравнении с лучшими аналогами современных технологий.</w:t>
      </w:r>
    </w:p>
    <w:bookmarkEnd w:id="317"/>
    <w:bookmarkStart w:name="z361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воздействия намечаемой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на окружающую среду (ОВОС)</w:t>
      </w:r>
    </w:p>
    <w:bookmarkEnd w:id="318"/>
    <w:bookmarkStart w:name="z36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характеристика воздействия объекта на воздушную среду, поверхностные и подземные воды, земельные ресурсы, растительный и животный мир, недра, физических воздействий, возможность и вероятность аварийных ситуаций, экологических рисков.</w:t>
      </w:r>
    </w:p>
    <w:bookmarkEnd w:id="319"/>
    <w:bookmarkStart w:name="z36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рассмотрении архитектурно-планировочной документации, схем развития инженерной инфраструктуры населенных пунктов, проектов на реконструкцию (расширение) действующих предприятий все показатели в части воздействия на окружающую природную среду даются по состоянию, как на существующее положение, так и на расчетный срок. </w:t>
      </w:r>
    </w:p>
    <w:bookmarkEnd w:id="320"/>
    <w:bookmarkStart w:name="z36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</w:t>
      </w:r>
    </w:p>
    <w:bookmarkEnd w:id="321"/>
    <w:bookmarkStart w:name="z36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осуществления государственной экологической экспертизы является заключение с выводом "согласовывается/не согласовывается".</w:t>
      </w:r>
    </w:p>
    <w:bookmarkEnd w:id="322"/>
    <w:bookmarkStart w:name="z36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экспертного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местного исполнительного</w:t>
      </w:r>
    </w:p>
    <w:bookmarkEnd w:id="323"/>
    <w:bookmarkStart w:name="z36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 __________      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ЭЦП                         фамилия, имя, отчество (при наличии)</w:t>
      </w:r>
    </w:p>
    <w:bookmarkEnd w:id="3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для объектов II, III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категорий"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заявителя)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(индекс, город, район,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№ дома,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заявителя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(№ свидетельства о 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или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БИН, ИИН)</w:t>
            </w:r>
          </w:p>
        </w:tc>
      </w:tr>
    </w:tbl>
    <w:bookmarkStart w:name="z371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Заявка на проведение государственной экологической экспертизы</w:t>
      </w:r>
    </w:p>
    <w:bookmarkEnd w:id="325"/>
    <w:bookmarkStart w:name="z37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провести государственную экологическую экспертизу на проект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проекта)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Перечень прилагаемых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Руководитель___________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ЭЦП                  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____________ 20___год</w:t>
      </w:r>
    </w:p>
    <w:bookmarkEnd w:id="3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для объектов II, III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категорий"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заявителя)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(индекс, город, район, область, улица, № дома,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заявителя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(№ свидетельства о государственной регистрации физического / юридического лица БИН, ИИН)</w:t>
            </w:r>
          </w:p>
        </w:tc>
      </w:tr>
    </w:tbl>
    <w:bookmarkStart w:name="z376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на проведение государственной экологической экспертизы с последующей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выдачей заключения государственной экологической экспертизы одновременно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с разрешением на эмиссии в окружающую среду</w:t>
      </w:r>
    </w:p>
    <w:bookmarkEnd w:id="327"/>
    <w:bookmarkStart w:name="z37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провести государственную экологическую экспертизу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проект__________________________________________________________________________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 одновременно выдать разрешение на эмиссии в окружающую среду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Запрашиваемые объемы эмиссий</w:t>
      </w:r>
    </w:p>
    <w:bookmarkEnd w:id="328"/>
    <w:bookmarkStart w:name="z37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Лимиты выбросов загрязняющих веществ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9"/>
        <w:gridCol w:w="2942"/>
        <w:gridCol w:w="4879"/>
      </w:tblGrid>
      <w:tr>
        <w:trPr>
          <w:trHeight w:val="30" w:hRule="atLeast"/>
        </w:trPr>
        <w:tc>
          <w:tcPr>
            <w:tcW w:w="4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Запрашиваемый период, площадки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выбросов загрязняющих веществ в атмосферу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выбросы за последние 3 года, предшествующие подаче заявки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 по площадкам: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Площадка 2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Лимиты сбросов загрязняющих веществ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5"/>
        <w:gridCol w:w="2238"/>
        <w:gridCol w:w="5437"/>
      </w:tblGrid>
      <w:tr>
        <w:trPr>
          <w:trHeight w:val="30" w:hRule="atLeast"/>
        </w:trPr>
        <w:tc>
          <w:tcPr>
            <w:tcW w:w="4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Запрашиваемый период, площадки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сбросов загрязняющих веществ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сбросов за последние 3 года, предшествующий подаче заявки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20__ год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 по водовыпускам: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водовыпуску 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водовыпуску 2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Лимиты на размещение отходов производства и потребления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7"/>
        <w:gridCol w:w="1324"/>
        <w:gridCol w:w="6719"/>
      </w:tblGrid>
      <w:tr>
        <w:trPr>
          <w:trHeight w:val="30" w:hRule="atLeast"/>
        </w:trPr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Запрашиваемый период, площадки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отходов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объемы размещения (хранения) отходов за последние 3 года, предшествующие подаче заявки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</w:tr>
      <w:tr>
        <w:trPr>
          <w:trHeight w:val="30" w:hRule="atLeast"/>
        </w:trPr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20__ год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 по площадкам: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Площадка 2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Лимиты на размещение серы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8"/>
        <w:gridCol w:w="2116"/>
        <w:gridCol w:w="5646"/>
      </w:tblGrid>
      <w:tr>
        <w:trPr>
          <w:trHeight w:val="30" w:hRule="atLeast"/>
        </w:trPr>
        <w:tc>
          <w:tcPr>
            <w:tcW w:w="4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Запрашиваемый период, площадки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серы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объемы размещения серы за год, предшествующие заявке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</w:tr>
      <w:tr>
        <w:trPr>
          <w:trHeight w:val="30" w:hRule="atLeast"/>
        </w:trPr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 по площадкам: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Площадка 2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Предлагаемые природопользователем условия природопользования: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План природоохранных мероприятий согласно приложению к заявке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Перечень прилагаемых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___________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ЭЦП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____________ 20___год</w:t>
      </w:r>
    </w:p>
    <w:bookmarkEnd w:id="3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заявке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с последующей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выдачей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одновременно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разрешением на эмиссии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окружающую среду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(уполномоченное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_____________ 20___ год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(уполномоченное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лицо) физического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_____________ 20___ год</w:t>
            </w:r>
          </w:p>
        </w:tc>
      </w:tr>
    </w:tbl>
    <w:bookmarkStart w:name="z385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охране окружающей среды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582"/>
        <w:gridCol w:w="583"/>
        <w:gridCol w:w="1175"/>
        <w:gridCol w:w="583"/>
        <w:gridCol w:w="583"/>
        <w:gridCol w:w="583"/>
        <w:gridCol w:w="1713"/>
        <w:gridCol w:w="1713"/>
        <w:gridCol w:w="1713"/>
        <w:gridCol w:w="1682"/>
      </w:tblGrid>
      <w:tr>
        <w:trPr>
          <w:trHeight w:val="30" w:hRule="atLeast"/>
        </w:trPr>
        <w:tc>
          <w:tcPr>
            <w:tcW w:w="1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№. порядковый номер</w:t>
            </w:r>
          </w:p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планируемых работ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(тысяч тенге)</w:t>
            </w:r>
          </w:p>
        </w:tc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выполнения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финансирования (тыс.тенге)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экологический эффект от мероприятия (тонн/год)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Охрана воздушного бассейна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Охрана и рациональное использование водных ресурсов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Охрана от воздействия на прибрежные и водные экосистемы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Охрана земельных ресурсов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Охрана и рациональное использование недр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Охрана флоры и фауны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Обращение с отходами производства и потребления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Радиационная, биологическая и химическая безопасность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Внедрение систем управления и наилучших безопасных технологий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Научно-исследовательские, изыскательские и другие разработки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Экологическое просвещение и пропаганда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537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2015 года № 301</w:t>
            </w:r>
          </w:p>
        </w:tc>
      </w:tr>
    </w:tbl>
    <w:bookmarkStart w:name="z388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комплексного экологического разрешения"</w:t>
      </w:r>
    </w:p>
    <w:bookmarkEnd w:id="335"/>
    <w:bookmarkStart w:name="z389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36"/>
    <w:bookmarkStart w:name="z39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комплексного экологического разрешения" (далее - государственная услуга).</w:t>
      </w:r>
    </w:p>
    <w:bookmarkEnd w:id="337"/>
    <w:bookmarkStart w:name="z39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энергетики Республики Казахстан (далее - Министерство).</w:t>
      </w:r>
    </w:p>
    <w:bookmarkEnd w:id="338"/>
    <w:bookmarkStart w:name="z39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экологического регулирования и контроля Министерства и его территориальными подразделениями (далее - услугодатель).</w:t>
      </w:r>
    </w:p>
    <w:bookmarkEnd w:id="339"/>
    <w:bookmarkStart w:name="z39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340"/>
    <w:bookmarkStart w:name="z39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341"/>
    <w:bookmarkStart w:name="z39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</w:t>
      </w:r>
    </w:p>
    <w:bookmarkEnd w:id="342"/>
    <w:bookmarkStart w:name="z396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43"/>
    <w:bookmarkStart w:name="z39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344"/>
    <w:bookmarkStart w:name="z39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услугодателям, а также при обращении на портал:</w:t>
      </w:r>
    </w:p>
    <w:bookmarkEnd w:id="345"/>
    <w:bookmarkStart w:name="z39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комплексного экологического разрешения - не более 2 (двух) месяцев со дня его регистрации;</w:t>
      </w:r>
    </w:p>
    <w:bookmarkEnd w:id="346"/>
    <w:bookmarkStart w:name="z40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со дня регистрации пакета документов услугополучателя проверяет на полноту представленных документов.</w:t>
      </w:r>
    </w:p>
    <w:bookmarkEnd w:id="347"/>
    <w:bookmarkStart w:name="z40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неполноты представленных документов и (или) документов с истекшим сроком действия услугодатель в указанный срок дает письменный мотивированный отказ с обоснованием причин отклонения.</w:t>
      </w:r>
    </w:p>
    <w:bookmarkEnd w:id="348"/>
    <w:bookmarkStart w:name="z40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услугополучателем - 15 минут;</w:t>
      </w:r>
    </w:p>
    <w:bookmarkEnd w:id="349"/>
    <w:bookmarkStart w:name="z40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- 20 минут.</w:t>
      </w:r>
    </w:p>
    <w:bookmarkEnd w:id="350"/>
    <w:bookmarkStart w:name="z40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 и (или) электронная.</w:t>
      </w:r>
    </w:p>
    <w:bookmarkEnd w:id="351"/>
    <w:bookmarkStart w:name="z40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комплексное экологическое разрешение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352"/>
    <w:bookmarkStart w:name="z40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электронная.</w:t>
      </w:r>
    </w:p>
    <w:bookmarkEnd w:id="353"/>
    <w:bookmarkStart w:name="z40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ЭПЦ) уполномоченного лица услугодателя.</w:t>
      </w:r>
    </w:p>
    <w:bookmarkEnd w:id="354"/>
    <w:bookmarkStart w:name="z40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- услугополучатель).</w:t>
      </w:r>
    </w:p>
    <w:bookmarkEnd w:id="355"/>
    <w:bookmarkStart w:name="z40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56"/>
    <w:bookmarkStart w:name="z41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- с понедельника по пятницу включительно с 9.00 до 18.30 часов, с перерывом на обед с 13.00 до 14.30 часов, кроме выходных и праздничных дней, согласно трудовому законодательству Республики Казахстан;</w:t>
      </w:r>
    </w:p>
    <w:bookmarkEnd w:id="357"/>
    <w:bookmarkStart w:name="z41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18.30 часов с перерывом на обед с 13.00 часов до 14.30 часов.</w:t>
      </w:r>
    </w:p>
    <w:bookmarkEnd w:id="358"/>
    <w:bookmarkStart w:name="z41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359"/>
    <w:bookmarkStart w:name="z41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регистрация заявления и выдача результата оказания государственной услуги осуществляется следующим рабочим днем). </w:t>
      </w:r>
    </w:p>
    <w:bookmarkEnd w:id="360"/>
    <w:bookmarkStart w:name="z41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 </w:t>
      </w:r>
    </w:p>
    <w:bookmarkEnd w:id="361"/>
    <w:bookmarkStart w:name="z41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bookmarkEnd w:id="362"/>
    <w:bookmarkStart w:name="z41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заявка на получение комплексного экологического разрешения по форме, согласно приложению к настоящему стандарту государственной услуги;</w:t>
      </w:r>
    </w:p>
    <w:bookmarkEnd w:id="363"/>
    <w:bookmarkStart w:name="z41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заключений государственной экологической и санитарно-эпидемиологической экспертизы на проект намечаемой деятельности с разделом по оценке воздействия на окружающую среду и на проект нормативов эмиссий, содержащий технические удельные нормативы (в случае отсутствия сведений в информационной системе);</w:t>
      </w:r>
    </w:p>
    <w:bookmarkEnd w:id="364"/>
    <w:bookmarkStart w:name="z41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программы перехода к достижению наилучших доступных технологий;</w:t>
      </w:r>
    </w:p>
    <w:bookmarkEnd w:id="365"/>
    <w:bookmarkStart w:name="z41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договора обязательного экологического страхования для природопользователей, осуществляющих экологически опасные виды хозяйственной и иной деятельности (нотариально засвидетельствованной в случае непредставления оригиналов для сверки).</w:t>
      </w:r>
    </w:p>
    <w:bookmarkEnd w:id="366"/>
    <w:bookmarkStart w:name="z42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367"/>
    <w:bookmarkStart w:name="z42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заявка на получение комплексного экологического разрешения по форме, согласно приложению 1 к настоящему стандарту государственной услуги в форме электронного документа, удостоверенного ЭЦП услугополучателя;</w:t>
      </w:r>
    </w:p>
    <w:bookmarkEnd w:id="368"/>
    <w:bookmarkStart w:name="z42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электронные копии заключений государственной экологической и санитарно-эпидемиологической экспертизы на проект намечаемой деятельности с разделом по оценке воздействия на окружающую среду и на проект нормативов эмиссий, содержащий технические удельные нормативы (в случае отсутствия сведений в информационной системе);</w:t>
      </w:r>
    </w:p>
    <w:bookmarkEnd w:id="369"/>
    <w:bookmarkStart w:name="z42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проекта программы перехода к достижению наилучших доступных технологий;</w:t>
      </w:r>
    </w:p>
    <w:bookmarkEnd w:id="370"/>
    <w:bookmarkStart w:name="z42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договора обязательного экологического страхования для природопользователей, осуществляющих экологически опасные виды хозяйственной и иной деятельности (нотариально засвидетельствованной в случае непредставления оригиналов для сверки).</w:t>
      </w:r>
    </w:p>
    <w:bookmarkEnd w:id="371"/>
    <w:bookmarkStart w:name="z425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о государственной регистрации (перерегистрации) юридического лица, о государственной регистрации индивидуального предпринимателя,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72"/>
    <w:bookmarkStart w:name="z42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 при оказании государственных услуг, если иное не предусмотрено законами Республики Казахстан.</w:t>
      </w:r>
    </w:p>
    <w:bookmarkEnd w:id="373"/>
    <w:bookmarkStart w:name="z427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</w:p>
    <w:bookmarkEnd w:id="374"/>
    <w:bookmarkStart w:name="z428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– подтверждением принятия заявления на бумажном носителе является отметка на его копии о регистрации в канцелярии с указанием даты и времени приема пакета документов;</w:t>
      </w:r>
    </w:p>
    <w:bookmarkEnd w:id="375"/>
    <w:bookmarkStart w:name="z429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 - в "личный кабинет" направляется статус о принятии заявлении на оказание государственной услуги.</w:t>
      </w:r>
    </w:p>
    <w:bookmarkEnd w:id="376"/>
    <w:bookmarkStart w:name="z43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Основаниями отказа в оказании государственной услуги являются: </w:t>
      </w:r>
    </w:p>
    <w:bookmarkEnd w:id="377"/>
    <w:bookmarkStart w:name="z43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 </w:t>
      </w:r>
    </w:p>
    <w:bookmarkEnd w:id="378"/>
    <w:bookmarkStart w:name="z432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экологическими законодательствами Республики Казахстан; </w:t>
      </w:r>
    </w:p>
    <w:bookmarkEnd w:id="379"/>
    <w:bookmarkStart w:name="z43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отношении услугополучатель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 </w:t>
      </w:r>
    </w:p>
    <w:bookmarkEnd w:id="380"/>
    <w:bookmarkStart w:name="z434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381"/>
    <w:bookmarkStart w:name="z435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центральных государственных органов, а также услугодателя и (или) его должностных лиц, по вопросам оказания государственных услуг</w:t>
      </w:r>
    </w:p>
    <w:bookmarkEnd w:id="382"/>
    <w:bookmarkStart w:name="z43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обжалования решений, действий (бездействий) услугодателя и (или) его должностных лиц подается жалоба на имя руководителя услугодателя либо Министерства по адресу, указанному в пункте 13 настоящего стандарта государственной услуги.</w:t>
      </w:r>
    </w:p>
    <w:bookmarkEnd w:id="383"/>
    <w:bookmarkStart w:name="z43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принимается в письменной форме по почте либо нарочно через канцелярию услугодателя или Министерства, а также посредством портала. </w:t>
      </w:r>
    </w:p>
    <w:bookmarkEnd w:id="384"/>
    <w:bookmarkStart w:name="z43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385"/>
    <w:bookmarkStart w:name="z43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 (при наличии), почтовый адрес;</w:t>
      </w:r>
    </w:p>
    <w:bookmarkEnd w:id="386"/>
    <w:bookmarkStart w:name="z44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его наименование, почтовый адрес, исходящий номер и дата.</w:t>
      </w:r>
    </w:p>
    <w:bookmarkEnd w:id="387"/>
    <w:bookmarkStart w:name="z44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388"/>
    <w:bookmarkStart w:name="z44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информация о порядке обжалования доступна по телефону Единого контакт-центра: 8-800-080-7777 или 1414.</w:t>
      </w:r>
    </w:p>
    <w:bookmarkEnd w:id="389"/>
    <w:bookmarkStart w:name="z44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390"/>
    <w:bookmarkStart w:name="z44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Министерства.</w:t>
      </w:r>
    </w:p>
    <w:bookmarkEnd w:id="391"/>
    <w:bookmarkStart w:name="z44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392"/>
    <w:bookmarkStart w:name="z44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15 (пятнадцати) рабочих дней со дня ее регистрации.</w:t>
      </w:r>
    </w:p>
    <w:bookmarkEnd w:id="393"/>
    <w:bookmarkStart w:name="z44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может обратиться в суд в порядке, установленном законодательством Республики Казахстан.</w:t>
      </w:r>
    </w:p>
    <w:bookmarkEnd w:id="394"/>
    <w:bookmarkStart w:name="z448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395"/>
    <w:bookmarkStart w:name="z44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 - ресурсах:</w:t>
      </w:r>
    </w:p>
    <w:bookmarkEnd w:id="396"/>
    <w:bookmarkStart w:name="z45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Министерства - www.energo.gov.kz, раздел "Государственные услуги";</w:t>
      </w:r>
    </w:p>
    <w:bookmarkEnd w:id="397"/>
    <w:bookmarkStart w:name="z45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Услугодателя - www.cerc.energo.gov.kz, раздел "Государственные услуги". </w:t>
      </w:r>
    </w:p>
    <w:bookmarkEnd w:id="398"/>
    <w:bookmarkStart w:name="z45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399"/>
    <w:bookmarkStart w:name="z45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400"/>
    <w:bookmarkStart w:name="z45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Контактные телефоны справочных служб по вопросам оказания государственной услуги Единого контакт-центра: 1414, 8-800-080-7777. </w:t>
      </w:r>
    </w:p>
    <w:bookmarkEnd w:id="4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разрешения"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457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получение комплексного экологического разрешения</w:t>
      </w:r>
    </w:p>
    <w:bookmarkEnd w:id="402"/>
    <w:bookmarkStart w:name="z45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природопользователя)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(юридический адрес организации-заявителя или адрес проживания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Общая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Контактные телефоны, факс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производственного объекта, на который подается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Категория природопользователя (класс опасности производственного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Учетный номер природопользователя*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 идентификационный номер/бизнес-идентификационный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Данные о месторасположении промышленных площадок, на которых осуществляется природопользование:</w:t>
      </w:r>
    </w:p>
    <w:bookmarkEnd w:id="403"/>
    <w:bookmarkStart w:name="z459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404"/>
    <w:bookmarkStart w:name="z460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месторасположении промышленных площадок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6"/>
        <w:gridCol w:w="331"/>
        <w:gridCol w:w="1506"/>
        <w:gridCol w:w="1506"/>
        <w:gridCol w:w="1925"/>
        <w:gridCol w:w="1800"/>
        <w:gridCol w:w="1800"/>
        <w:gridCol w:w="1926"/>
      </w:tblGrid>
      <w:tr>
        <w:trPr>
          <w:trHeight w:val="30" w:hRule="atLeast"/>
        </w:trPr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промышленной площадки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промышленной площадки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населенный пункт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град. мин. сек.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территория,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широта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1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Запрашиваемые объемы выбросов (сбросов) загрязняющих веществ и размещаемых отходов по годам</w:t>
      </w:r>
    </w:p>
    <w:bookmarkEnd w:id="406"/>
    <w:bookmarkStart w:name="z462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407"/>
    <w:bookmarkStart w:name="z463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Источники выбросов загрязняющих веществ в атмосферный воздух</w:t>
      </w:r>
    </w:p>
    <w:bookmarkEnd w:id="408"/>
    <w:bookmarkStart w:name="z464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момент подачи заявки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2018"/>
        <w:gridCol w:w="2019"/>
        <w:gridCol w:w="1297"/>
        <w:gridCol w:w="1778"/>
      </w:tblGrid>
      <w:tr>
        <w:trPr>
          <w:trHeight w:val="30" w:hRule="atLeast"/>
        </w:trPr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выделения загрязняющего вещества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работы часов в году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выброса вредных веществ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источников выброса</w:t>
            </w:r>
          </w:p>
        </w:tc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на карте-схеме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5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1291"/>
        <w:gridCol w:w="1291"/>
        <w:gridCol w:w="1984"/>
        <w:gridCol w:w="1288"/>
        <w:gridCol w:w="1288"/>
        <w:gridCol w:w="1289"/>
        <w:gridCol w:w="1289"/>
        <w:gridCol w:w="1289"/>
      </w:tblGrid>
      <w:tr>
        <w:trPr>
          <w:trHeight w:val="30" w:hRule="atLeast"/>
        </w:trPr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устья трубы, метр</w:t>
            </w:r>
          </w:p>
        </w:tc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источника выброса, метр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газовоздушной смеси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 на карте-схеме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Скорость, метр в секунду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на одну трубу, метр кубическийв секунду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оС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1"/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2"/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3"/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4"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момент завершения перехода к наилучшим доступным технологиям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2018"/>
        <w:gridCol w:w="2019"/>
        <w:gridCol w:w="1297"/>
        <w:gridCol w:w="1778"/>
      </w:tblGrid>
      <w:tr>
        <w:trPr>
          <w:trHeight w:val="30" w:hRule="atLeast"/>
        </w:trPr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выделения загрязняющего вещества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Работы часов в году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выброса вредных веществ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источников выброса</w:t>
            </w:r>
          </w:p>
        </w:tc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на карте-схеме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1265"/>
        <w:gridCol w:w="1262"/>
        <w:gridCol w:w="2194"/>
        <w:gridCol w:w="1262"/>
        <w:gridCol w:w="1263"/>
        <w:gridCol w:w="1263"/>
        <w:gridCol w:w="1263"/>
        <w:gridCol w:w="1263"/>
      </w:tblGrid>
      <w:tr>
        <w:trPr>
          <w:trHeight w:val="30" w:hRule="atLeast"/>
        </w:trPr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устья трубы, метр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источника выброса, метр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газовоздушной смеси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 на карте-схеме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метр в секунду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на одну трубу, м3/с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кубический в секунду</w:t>
            </w:r>
          </w:p>
          <w:bookmarkEnd w:id="417"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ҮС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8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9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0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1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422"/>
    <w:bookmarkStart w:name="z47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газоочистных установок</w:t>
      </w:r>
    </w:p>
    <w:bookmarkEnd w:id="423"/>
    <w:bookmarkStart w:name="z47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момент подачи заявки 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2"/>
        <w:gridCol w:w="2407"/>
        <w:gridCol w:w="1313"/>
        <w:gridCol w:w="3181"/>
        <w:gridCol w:w="2408"/>
        <w:gridCol w:w="1679"/>
      </w:tblGrid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газоочистных установок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Вещества, по которым производится очистка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обеспеченности газоочисткой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эксплуатационная степень очистки/ максимальная степень очистки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выделения загрязняющего вещества, наименование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на карте схеме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48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момент завершения перехода к наилучшим доступным технологиям 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2"/>
        <w:gridCol w:w="2407"/>
        <w:gridCol w:w="1313"/>
        <w:gridCol w:w="3181"/>
        <w:gridCol w:w="2408"/>
        <w:gridCol w:w="1679"/>
      </w:tblGrid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газоочистных установок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Вещества, по которым производится очистка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обеспеченности газоочисткой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эксплуатационная степень очистки/ максимальная степень очистки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выделения загрязняющего вещества, наименование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на карте схеме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48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426"/>
    <w:bookmarkStart w:name="z48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выбросов загрязняющих веществ в атмосферу</w:t>
      </w:r>
    </w:p>
    <w:bookmarkEnd w:id="427"/>
    <w:bookmarkStart w:name="z48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момент подачи заявки 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5"/>
        <w:gridCol w:w="1325"/>
        <w:gridCol w:w="1325"/>
        <w:gridCol w:w="1326"/>
        <w:gridCol w:w="1694"/>
        <w:gridCol w:w="1326"/>
        <w:gridCol w:w="1326"/>
        <w:gridCol w:w="1326"/>
        <w:gridCol w:w="1327"/>
      </w:tblGrid>
      <w:tr>
        <w:trPr>
          <w:trHeight w:val="30" w:hRule="atLeast"/>
        </w:trPr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</w:t>
            </w:r>
          </w:p>
          <w:bookmarkEnd w:id="429"/>
        </w:tc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загрязняющего вещества</w:t>
            </w:r>
          </w:p>
        </w:tc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загрязняющего вещества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Выбросы загрязняющих веществ в атмосферу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показатели эмиссий*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значение</w:t>
            </w:r>
          </w:p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уровень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в секунду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на метр кубический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485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В случае, если удельные показатели эмиссий утверждены в установленном порядке</w:t>
      </w:r>
    </w:p>
    <w:bookmarkEnd w:id="430"/>
    <w:bookmarkStart w:name="z48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момент завершения перехода к наилучшим доступным технологиям 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5"/>
        <w:gridCol w:w="1325"/>
        <w:gridCol w:w="1325"/>
        <w:gridCol w:w="1326"/>
        <w:gridCol w:w="1694"/>
        <w:gridCol w:w="1326"/>
        <w:gridCol w:w="1326"/>
        <w:gridCol w:w="1326"/>
        <w:gridCol w:w="1327"/>
      </w:tblGrid>
      <w:tr>
        <w:trPr>
          <w:trHeight w:val="30" w:hRule="atLeast"/>
        </w:trPr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источника</w:t>
            </w:r>
          </w:p>
        </w:tc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загрязняющего вещества</w:t>
            </w:r>
          </w:p>
        </w:tc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загрязняющего вещества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Выбросы загрязняющих веществ в атмосферу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показатели эмиссий*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значение</w:t>
            </w:r>
          </w:p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уровень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в секунду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на метр кубический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48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В случае, если удельные показатели эмиссий утверждены в установленном порядке </w:t>
      </w:r>
    </w:p>
    <w:bookmarkEnd w:id="432"/>
    <w:bookmarkStart w:name="z48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</w:t>
      </w:r>
    </w:p>
    <w:bookmarkEnd w:id="433"/>
    <w:bookmarkStart w:name="z489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сбросов загрязняющих веществ со сточными водами</w:t>
      </w:r>
    </w:p>
    <w:bookmarkEnd w:id="434"/>
    <w:bookmarkStart w:name="z49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момент подачи заявки </w:t>
      </w:r>
    </w:p>
    <w:bookmarkEnd w:id="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3"/>
        <w:gridCol w:w="1463"/>
        <w:gridCol w:w="1464"/>
        <w:gridCol w:w="1464"/>
        <w:gridCol w:w="1468"/>
        <w:gridCol w:w="1469"/>
        <w:gridCol w:w="1469"/>
      </w:tblGrid>
      <w:tr>
        <w:trPr>
          <w:trHeight w:val="30" w:hRule="atLeast"/>
        </w:trPr>
        <w:tc>
          <w:tcPr>
            <w:tcW w:w="3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вещества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сбросов загрязняющих веществ (ПДС)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показатели эмиссий*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на литр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в час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 в год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значение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уровень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выпуску № 1, объем водоотведения _____________ тысяч метр кубический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 по ингредиентам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выпуску № 2, объем водоотведения _____________ тысяч метр кубический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 по ингредиентам.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1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Примечание:* В случае, если удельные показатели эмиссий утверждены в установленном порядке</w:t>
      </w:r>
    </w:p>
    <w:bookmarkEnd w:id="436"/>
    <w:bookmarkStart w:name="z492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момент завершения перехода к наилучшим доступным технологиям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2"/>
        <w:gridCol w:w="1671"/>
        <w:gridCol w:w="1672"/>
        <w:gridCol w:w="1676"/>
        <w:gridCol w:w="1676"/>
        <w:gridCol w:w="1036"/>
        <w:gridCol w:w="1037"/>
      </w:tblGrid>
      <w:tr>
        <w:trPr>
          <w:trHeight w:val="30" w:hRule="atLeast"/>
        </w:trPr>
        <w:tc>
          <w:tcPr>
            <w:tcW w:w="3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вещества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сбросов загрязняющих веществ (ПДС)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показатели эмиссий*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на литр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в час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 в год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значение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уровень</w:t>
            </w:r>
          </w:p>
        </w:tc>
      </w:tr>
      <w:tr>
        <w:trPr>
          <w:trHeight w:val="30" w:hRule="atLeast"/>
        </w:trPr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выпуску № 1. объем водоотведения ___________ тысяч метр кубический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 по ингредиентам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выпуску № 2. объем водоотведения __________ тысяч метр кубический</w:t>
            </w:r>
          </w:p>
        </w:tc>
      </w:tr>
      <w:tr>
        <w:trPr>
          <w:trHeight w:val="30" w:hRule="atLeast"/>
        </w:trPr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в том числе по ингредиентам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3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В случае, если удельные показатели эмиссий утверждены в установленном порядке </w:t>
      </w:r>
    </w:p>
    <w:bookmarkEnd w:id="438"/>
    <w:bookmarkStart w:name="z494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</w:t>
      </w:r>
    </w:p>
    <w:bookmarkEnd w:id="439"/>
    <w:bookmarkStart w:name="z495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размещения отходов</w:t>
      </w:r>
    </w:p>
    <w:bookmarkEnd w:id="440"/>
    <w:bookmarkStart w:name="z496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момент подачи заявки 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0"/>
        <w:gridCol w:w="1690"/>
        <w:gridCol w:w="1690"/>
        <w:gridCol w:w="2159"/>
        <w:gridCol w:w="1690"/>
        <w:gridCol w:w="1690"/>
        <w:gridCol w:w="1691"/>
      </w:tblGrid>
      <w:tr>
        <w:trPr>
          <w:trHeight w:val="30" w:hRule="atLeast"/>
        </w:trPr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отходов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отходов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тысяч тонн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показатели эмиссий*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значение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уровень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497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В случае, если удельные показатели эмиссий утверждены в установленном порядке</w:t>
      </w:r>
    </w:p>
    <w:bookmarkEnd w:id="442"/>
    <w:bookmarkStart w:name="z498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момент перехода к наилучшим доступным технологиям 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7"/>
        <w:gridCol w:w="1627"/>
        <w:gridCol w:w="1628"/>
        <w:gridCol w:w="2080"/>
        <w:gridCol w:w="1628"/>
        <w:gridCol w:w="1628"/>
        <w:gridCol w:w="2082"/>
      </w:tblGrid>
      <w:tr>
        <w:trPr>
          <w:trHeight w:val="30" w:hRule="atLeast"/>
        </w:trPr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отходов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отходов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тысяч тонн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показатели эмиссий*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значение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уровень 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</w:tr>
    </w:tbl>
    <w:bookmarkStart w:name="z499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В случае, если удельные показатели эмиссий утверждены в установленном порядке </w:t>
      </w:r>
    </w:p>
    <w:bookmarkEnd w:id="444"/>
    <w:bookmarkStart w:name="z500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</w:t>
      </w:r>
    </w:p>
    <w:bookmarkEnd w:id="445"/>
    <w:bookmarkStart w:name="z501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о сырье, промежуточных и конечных продуктах</w:t>
      </w:r>
    </w:p>
    <w:bookmarkEnd w:id="446"/>
    <w:bookmarkStart w:name="z502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момент подачи заявки 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789"/>
        <w:gridCol w:w="1803"/>
        <w:gridCol w:w="764"/>
        <w:gridCol w:w="1540"/>
        <w:gridCol w:w="1541"/>
        <w:gridCol w:w="764"/>
        <w:gridCol w:w="1731"/>
        <w:gridCol w:w="2579"/>
      </w:tblGrid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Материал/ вещество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Органическое/ неорганическое (да/нет)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опасности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на хранении (тонн)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используемый объем (тонн)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Каким образом используется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Радиоактивное? (да/нет)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Токсичное? (да/нет, укажите тип токсичности)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503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момент завершения перехода к наилучшим доступным технологиям </w:t>
      </w:r>
    </w:p>
    <w:bookmarkEnd w:id="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789"/>
        <w:gridCol w:w="1803"/>
        <w:gridCol w:w="764"/>
        <w:gridCol w:w="1540"/>
        <w:gridCol w:w="1541"/>
        <w:gridCol w:w="764"/>
        <w:gridCol w:w="1731"/>
        <w:gridCol w:w="2579"/>
      </w:tblGrid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Материал/ вещество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Органическое/ неорганическое (да/нет)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опасности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на хранении (тонн)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используемый объем (тонн)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Каким образом используется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Радиоактивное? (да/нет)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Токсичное? (да/нет, укажите тип токсичности)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504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8</w:t>
      </w:r>
    </w:p>
    <w:bookmarkEnd w:id="449"/>
    <w:bookmarkStart w:name="z505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 о системе управления отходами производства</w:t>
      </w:r>
    </w:p>
    <w:bookmarkEnd w:id="450"/>
    <w:bookmarkStart w:name="z506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момент подачи заявки 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727"/>
        <w:gridCol w:w="728"/>
        <w:gridCol w:w="728"/>
        <w:gridCol w:w="2277"/>
        <w:gridCol w:w="1873"/>
        <w:gridCol w:w="1873"/>
        <w:gridCol w:w="1266"/>
        <w:gridCol w:w="2076"/>
      </w:tblGrid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отхода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отхода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балансе с прошлого периода (не выше)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в течение года (не выше)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вторичное использование (не менее)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(не менее)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Размещено на полигонах, свалках (не более)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507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момент завершения перехода к наилучшим доступным технологиям 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727"/>
        <w:gridCol w:w="728"/>
        <w:gridCol w:w="728"/>
        <w:gridCol w:w="2277"/>
        <w:gridCol w:w="1873"/>
        <w:gridCol w:w="1873"/>
        <w:gridCol w:w="1266"/>
        <w:gridCol w:w="2076"/>
      </w:tblGrid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отхода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отхода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балансе с прошлого периода (не выше)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в течение года (не выше)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вторичное использование (не менее)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(не менее)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Размещено на полигонах, свалках (не более)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508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Прикладывается также подробное описание системы управления отходами. </w:t>
      </w:r>
    </w:p>
    <w:bookmarkEnd w:id="453"/>
    <w:bookmarkStart w:name="z509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9</w:t>
      </w:r>
    </w:p>
    <w:bookmarkEnd w:id="454"/>
    <w:bookmarkStart w:name="z510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потреблении сырья и энергии</w:t>
      </w:r>
    </w:p>
    <w:bookmarkEnd w:id="455"/>
    <w:bookmarkStart w:name="z511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момент подачи заявки 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0"/>
        <w:gridCol w:w="1610"/>
      </w:tblGrid>
      <w:tr>
        <w:trPr>
          <w:trHeight w:val="30" w:hRule="atLeast"/>
        </w:trPr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</w:tc>
      </w:tr>
      <w:tr>
        <w:trPr>
          <w:trHeight w:val="30" w:hRule="atLeast"/>
        </w:trPr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энергии, суммарное в течение года (Киловатт в час)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энергии, максимальная нагрузка (Киловатт в час)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энергии на единицу продукции (Киловатт в час единица производимой продукции)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энергии от альтернативных источников (% от общего потребления)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сырья на единицу продукции (по основным видам), тонн в единицу производимой продукции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2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момент завершения перехода к наилучшим доступным технологиям 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6"/>
        <w:gridCol w:w="1684"/>
      </w:tblGrid>
      <w:tr>
        <w:trPr>
          <w:trHeight w:val="30" w:hRule="atLeast"/>
        </w:trPr>
        <w:tc>
          <w:tcPr>
            <w:tcW w:w="10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</w:tc>
      </w:tr>
      <w:tr>
        <w:trPr>
          <w:trHeight w:val="30" w:hRule="atLeast"/>
        </w:trPr>
        <w:tc>
          <w:tcPr>
            <w:tcW w:w="10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энергии, суммарное в течение года (Киловатт в час)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энергии, максимальная нагрузка (Киловатт в час)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энергии на единицу продукции (Киловатт в час /единица производимой продукции)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энергии от альтернативных источников (% от общего потребления)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сырья на единицу продукции (по основным видам), тонна/единица производимой продукции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3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10</w:t>
      </w:r>
    </w:p>
    <w:bookmarkEnd w:id="458"/>
    <w:bookmarkStart w:name="z514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Готовность к чрезвычайным ситуациям</w:t>
      </w:r>
    </w:p>
    <w:bookmarkEnd w:id="459"/>
    <w:bookmarkStart w:name="z515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действий в условиях чрезвычайной ситуации 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8"/>
        <w:gridCol w:w="7667"/>
        <w:gridCol w:w="1425"/>
      </w:tblGrid>
      <w:tr>
        <w:trPr>
          <w:trHeight w:val="30" w:hRule="atLeast"/>
        </w:trPr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чрезвычайной ситуации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по охране окружающей среды и здоровья населения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</w:tr>
      <w:tr>
        <w:trPr>
          <w:trHeight w:val="30" w:hRule="atLeast"/>
        </w:trPr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6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11</w:t>
      </w:r>
    </w:p>
    <w:bookmarkEnd w:id="461"/>
    <w:bookmarkStart w:name="z517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и условия внедрения наилучших доступных технологий</w:t>
      </w:r>
    </w:p>
    <w:bookmarkEnd w:id="462"/>
    <w:bookmarkStart w:name="z518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перехода к наилучшим доступным технологиям 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2940"/>
        <w:gridCol w:w="2123"/>
        <w:gridCol w:w="5114"/>
      </w:tblGrid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Внедряемая технология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экологический эффект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внедрения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(миллионов 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9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Подтверждение отнесения внедряемых технологий к категории наилучших доступных технологий (ссылка на утвержденный перечень наилучших доступных технологий либо на иную проектную документацию).</w:t>
      </w:r>
    </w:p>
    <w:bookmarkEnd w:id="464"/>
    <w:bookmarkStart w:name="z520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Предлагаемые условия природопользования:</w:t>
      </w:r>
    </w:p>
    <w:bookmarkEnd w:id="465"/>
    <w:bookmarkStart w:name="z521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удостоверяем, что условия природопользования будут соответствовать описанным в настоящей заявке.</w:t>
      </w:r>
    </w:p>
    <w:bookmarkEnd w:id="466"/>
    <w:bookmarkStart w:name="z522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Предприятия ________________ 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(личная подпись)                         (расшифровка подписи)</w:t>
      </w:r>
    </w:p>
    <w:bookmarkEnd w:id="467"/>
    <w:bookmarkStart w:name="z52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* учетный номер природопользователя указывается в случае его присвоения. </w:t>
      </w:r>
    </w:p>
    <w:bookmarkEnd w:id="468"/>
    <w:bookmarkStart w:name="z52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"_______"______________ 20 __ год</w:t>
      </w:r>
    </w:p>
    <w:bookmarkEnd w:id="4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537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2015 года № 301</w:t>
            </w:r>
          </w:p>
        </w:tc>
      </w:tr>
    </w:tbl>
    <w:bookmarkStart w:name="z527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лицензии на экспорт и импорт опасных отходов"</w:t>
      </w:r>
    </w:p>
    <w:bookmarkEnd w:id="470"/>
    <w:bookmarkStart w:name="z528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71"/>
    <w:bookmarkStart w:name="z529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экспорт и импорт опасных отходов" (далее – государственная услуга).</w:t>
      </w:r>
    </w:p>
    <w:bookmarkEnd w:id="472"/>
    <w:bookmarkStart w:name="z530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энергетики Республики Казахстан (далее – Министерство).</w:t>
      </w:r>
    </w:p>
    <w:bookmarkEnd w:id="473"/>
    <w:bookmarkStart w:name="z531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экологического регулирования и контроля Министерства (далее – услугодатель).</w:t>
      </w:r>
    </w:p>
    <w:bookmarkEnd w:id="474"/>
    <w:bookmarkStart w:name="z532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475"/>
    <w:bookmarkStart w:name="z533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476"/>
    <w:bookmarkStart w:name="z534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обращения на портал:</w:t>
      </w:r>
    </w:p>
    <w:bookmarkEnd w:id="477"/>
    <w:bookmarkStart w:name="z535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лицензии и приложения к лицензии – в течение 15 (пятнадцати) рабочих дней.</w:t>
      </w:r>
    </w:p>
    <w:bookmarkEnd w:id="478"/>
    <w:bookmarkStart w:name="z536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получения документов услугополучателя проверяет полноту представленных документов.</w:t>
      </w:r>
    </w:p>
    <w:bookmarkEnd w:id="479"/>
    <w:bookmarkStart w:name="z537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и (или) документов с истекшим сроком действия услугодатель в указанные сроки дает мотивированный отказ в дальнейшем рассмотрении заявления.</w:t>
      </w:r>
    </w:p>
    <w:bookmarkEnd w:id="480"/>
    <w:bookmarkStart w:name="z538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электронная.</w:t>
      </w:r>
    </w:p>
    <w:bookmarkEnd w:id="481"/>
    <w:bookmarkStart w:name="z539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лицензия и приложения к лицензии на экспорт и импорт опасных отходов,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 </w:t>
      </w:r>
    </w:p>
    <w:bookmarkEnd w:id="482"/>
    <w:bookmarkStart w:name="z540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483"/>
    <w:bookmarkStart w:name="z541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удостоверенного электронной цифровой подписью (далее - ЭЦП) уполномоченного лица услугодателя.</w:t>
      </w:r>
    </w:p>
    <w:bookmarkEnd w:id="484"/>
    <w:bookmarkStart w:name="z542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 физическим и юридическим лицам (далее – услугополучатель). </w:t>
      </w:r>
    </w:p>
    <w:bookmarkEnd w:id="485"/>
    <w:bookmarkStart w:name="z543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Лицензионный сбор за выдачу лицензии на экспорт и импорт опасных отходов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кодекс)" и составляет:</w:t>
      </w:r>
    </w:p>
    <w:bookmarkEnd w:id="486"/>
    <w:bookmarkStart w:name="z544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выдачу лицензии – 10 месячных расчетных показателей (далее – МРП).</w:t>
      </w:r>
    </w:p>
    <w:bookmarkEnd w:id="487"/>
    <w:bookmarkStart w:name="z545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лицензионного сбора осуществляется в наличной и безналичной формах через банки второго уровня и организации, осуществляющие отдельные виды банковских операций, а также через портал оплата может осуществляться через платежный шлюз "электронного правительства" (далее – ПШЭП).</w:t>
      </w:r>
    </w:p>
    <w:bookmarkEnd w:id="488"/>
    <w:bookmarkStart w:name="z546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489"/>
    <w:bookmarkStart w:name="z547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портала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регистрация заявления и выдача результата оказания государственной услуги осуществляется следующим рабочим днем).</w:t>
      </w:r>
    </w:p>
    <w:bookmarkEnd w:id="490"/>
    <w:bookmarkStart w:name="z548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услуги, при обращении услугополучателя на портал:</w:t>
      </w:r>
    </w:p>
    <w:bookmarkEnd w:id="491"/>
    <w:bookmarkStart w:name="z549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 и приложения к лицензии:</w:t>
      </w:r>
    </w:p>
    <w:bookmarkEnd w:id="492"/>
    <w:bookmarkStart w:name="z550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физического лица для получения лицензии и приложения к лицензии на экспорт и импорт опасных отходов в форме, электронного документа, удостоверенного ЭЦП услугополучателя, по формам, согласно приложениям 1, 2 к настоящему стандарту государственной услуги;</w:t>
      </w:r>
    </w:p>
    <w:bookmarkEnd w:id="493"/>
    <w:bookmarkStart w:name="z551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 для получения лицензии и приложения к лицензии на экспорт и импорт опасных отходов в форме, электронного документа, удостоверенного ЭЦП услугополучателя, по формам, согласно приложениям 3, 4 к настоящему стандарту государственной услуги;</w:t>
      </w:r>
    </w:p>
    <w:bookmarkEnd w:id="494"/>
    <w:bookmarkStart w:name="z552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– копия иного документа, подтверждающего намерения сторон;</w:t>
      </w:r>
    </w:p>
    <w:bookmarkEnd w:id="495"/>
    <w:bookmarkStart w:name="z553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оплату в бюджет лицензионного сбора за право занятия отдельными видами деятельности, за исключением случаев оплаты через ПШЭП;</w:t>
      </w:r>
    </w:p>
    <w:bookmarkEnd w:id="496"/>
    <w:bookmarkStart w:name="z554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лицензии на осуществление лицензируемого вида деятельности или сведения о наличии лицензии на осуществление лицензируемого вида деятельности (если это предусмотрено законодательством государства-члена), если такой вид деятельности связан с оборотом товара, в отношении которого введено лицензирование на таможенной территории Союза;</w:t>
      </w:r>
    </w:p>
    <w:bookmarkEnd w:id="497"/>
    <w:bookmarkStart w:name="z555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документы (сведения), если они определены решением Комиссии, на основании которого введено лицензирование соответствующего товара;</w:t>
      </w:r>
    </w:p>
    <w:bookmarkEnd w:id="498"/>
    <w:bookmarkStart w:name="z556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документов, о соответствии квалификационным требованиям согласно приложению 5 к настоящему стандарту государственной услуги.</w:t>
      </w:r>
    </w:p>
    <w:bookmarkEnd w:id="499"/>
    <w:bookmarkStart w:name="z557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юридического лица, индивидуального предпринимателя, об оплате через ПШЭП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500"/>
    <w:bookmarkStart w:name="z558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 при оказании государственных услуг, если иное не предусмотрено законами Республики Казахстан.</w:t>
      </w:r>
    </w:p>
    <w:bookmarkEnd w:id="501"/>
    <w:bookmarkStart w:name="z559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</w:p>
    <w:bookmarkEnd w:id="502"/>
    <w:bookmarkStart w:name="z560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503"/>
    <w:bookmarkStart w:name="z561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504"/>
    <w:bookmarkStart w:name="z562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физических или юридических лиц;</w:t>
      </w:r>
    </w:p>
    <w:bookmarkEnd w:id="505"/>
    <w:bookmarkStart w:name="z563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сбор;</w:t>
      </w:r>
    </w:p>
    <w:bookmarkEnd w:id="506"/>
    <w:bookmarkStart w:name="z564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не соответствует квалификационным требованиям;</w:t>
      </w:r>
    </w:p>
    <w:bookmarkEnd w:id="507"/>
    <w:bookmarkStart w:name="z565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лицензиаром получен ответ от соответствующего согласующего государственного органа о несоответствии заявителя предъявляемым при лицензировании требованиям;</w:t>
      </w:r>
    </w:p>
    <w:bookmarkEnd w:id="508"/>
    <w:bookmarkStart w:name="z566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услугополучателя имеется вступившее в законную силу решение (приговор) суда о приостановлении или запрещении заявляемым видом деятельности;</w:t>
      </w:r>
    </w:p>
    <w:bookmarkEnd w:id="509"/>
    <w:bookmarkStart w:name="z567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судом на основании представления судебного исполнителя временно запрещено выдавать услугополучателю-должнику лицензию;</w:t>
      </w:r>
    </w:p>
    <w:bookmarkEnd w:id="510"/>
    <w:bookmarkStart w:name="z568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установлена недостоверность документов, представленных заявителем для получения лицензии, и (или) данных (сведений), содержащихся в них;</w:t>
      </w:r>
    </w:p>
    <w:bookmarkEnd w:id="511"/>
    <w:bookmarkStart w:name="z569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прекращение или приостановление действия одного или нескольких документов, служащих основанием для выдачи лицензии;</w:t>
      </w:r>
    </w:p>
    <w:bookmarkEnd w:id="512"/>
    <w:bookmarkStart w:name="z570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нарушение международных обязательств государств-членов Евразийского экономического союза, которое может наступить вследствие исполнения договора (контракта), для реализации которого запрашивается лицензия;</w:t>
      </w:r>
    </w:p>
    <w:bookmarkEnd w:id="513"/>
    <w:bookmarkStart w:name="z571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исчерпание квоты, а также тарифной квоты, либо их отсутствие (в случае оформления лицензии на квотируемые товары);</w:t>
      </w:r>
    </w:p>
    <w:bookmarkEnd w:id="514"/>
    <w:bookmarkStart w:name="z572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иные основания, предусмотренные актом Комиссии.</w:t>
      </w:r>
    </w:p>
    <w:bookmarkEnd w:id="515"/>
    <w:bookmarkStart w:name="z573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центральных государственных органов, а также услугодателя и (или) его должностных лиц по вопросам оказания государственных услуг</w:t>
      </w:r>
    </w:p>
    <w:bookmarkEnd w:id="516"/>
    <w:bookmarkStart w:name="z574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обжалования решений, действий (бездействий) Министерства, услугодателя и (или) его должностных лиц по вопросам оказания государственных услуг жалоба подается на имя руководителя услугодателя по адресу, указанному в пункте 13 настоящего стандарта государственной услуги.</w:t>
      </w:r>
    </w:p>
    <w:bookmarkEnd w:id="517"/>
    <w:bookmarkStart w:name="z575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портала либо нарочно через канцелярию услугодателя либо Министерства в рабочие дни.</w:t>
      </w:r>
    </w:p>
    <w:bookmarkEnd w:id="518"/>
    <w:bookmarkStart w:name="z576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519"/>
    <w:bookmarkStart w:name="z577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- указываются его фамилия, имя, отчество (при наличии) почтовый адрес, контактный телефон;</w:t>
      </w:r>
    </w:p>
    <w:bookmarkEnd w:id="520"/>
    <w:bookmarkStart w:name="z578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- его наименование, почтовый адрес, исходящий номер и дата. Обращение должно быть подписано услугополучателем.</w:t>
      </w:r>
    </w:p>
    <w:bookmarkEnd w:id="521"/>
    <w:bookmarkStart w:name="z579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</w:t>
      </w:r>
    </w:p>
    <w:bookmarkEnd w:id="522"/>
    <w:bookmarkStart w:name="z580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связи, либо выдается нарочно в канцелярии услугодателя или Министерства.</w:t>
      </w:r>
    </w:p>
    <w:bookmarkEnd w:id="523"/>
    <w:bookmarkStart w:name="z581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bookmarkEnd w:id="524"/>
    <w:bookmarkStart w:name="z582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525"/>
    <w:bookmarkStart w:name="z583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526"/>
    <w:bookmarkStart w:name="z584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 </w:t>
      </w:r>
    </w:p>
    <w:bookmarkEnd w:id="527"/>
    <w:bookmarkStart w:name="z585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528"/>
    <w:bookmarkStart w:name="z586" w:id="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529"/>
    <w:bookmarkStart w:name="z587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bookmarkEnd w:id="530"/>
    <w:bookmarkStart w:name="z588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 – www.energo.gov.kz, раздел "Государственные услуги";</w:t>
      </w:r>
    </w:p>
    <w:bookmarkEnd w:id="531"/>
    <w:bookmarkStart w:name="z589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услугодателя – www.cerc.energo.gov.kz, раздел "Государственные услуги";</w:t>
      </w:r>
    </w:p>
    <w:bookmarkEnd w:id="532"/>
    <w:bookmarkStart w:name="z590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портале.</w:t>
      </w:r>
    </w:p>
    <w:bookmarkEnd w:id="533"/>
    <w:bookmarkStart w:name="z591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534"/>
    <w:bookmarkStart w:name="z592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535"/>
    <w:bookmarkStart w:name="z593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услуги: 8 (7172) 58 00 58, 119 и Единого контакт-центра: 1414, 8 800 080 7777.</w:t>
      </w:r>
    </w:p>
    <w:bookmarkEnd w:id="5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и импорт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6" w:id="5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получения лицензии и приложения к лицензии на экспорт опасных отходов"</w:t>
      </w:r>
    </w:p>
    <w:bookmarkEnd w:id="5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6"/>
        <w:gridCol w:w="3487"/>
        <w:gridCol w:w="3947"/>
      </w:tblGrid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Заявление 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 Период 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ДД.ММ.ГГГГ по ДД.ММ.ГГГТ |</w:t>
            </w:r>
          </w:p>
          <w:bookmarkEnd w:id="538"/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лицензии| ЭКСПОРТ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Контракт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от</w:t>
            </w:r>
          </w:p>
          <w:bookmarkEnd w:id="539"/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Услугополучатель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Покупатель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назначения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покупателя |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 |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11.Статистическая стоимость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 |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ТН ВЭД ТС и его описание 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дата</w:t>
            </w:r>
          </w:p>
          <w:bookmarkEnd w:id="54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и импорт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5" w:id="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получения лицензии и приложения к лицензии на импорт опасных отходов"</w:t>
      </w:r>
    </w:p>
    <w:bookmarkEnd w:id="5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6"/>
        <w:gridCol w:w="3487"/>
        <w:gridCol w:w="3947"/>
      </w:tblGrid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Заявление 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 Период 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ДД.ММ.ГГГГ по ДД.ММ.ГГГТ |</w:t>
            </w:r>
          </w:p>
          <w:bookmarkEnd w:id="542"/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лицензии| ЭКСПОРТ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Контракт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от</w:t>
            </w:r>
          </w:p>
          <w:bookmarkEnd w:id="543"/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Услугополучатель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Продавец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назначения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продавца |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 |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11.Статистическая стоимость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 |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Код товара по ТН ВЭД ТС и его описание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дата</w:t>
            </w:r>
          </w:p>
          <w:bookmarkEnd w:id="54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и импорт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4" w:id="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получения лицензии и приложения к лицензии на экспорт опасных отходов"</w:t>
      </w:r>
    </w:p>
    <w:bookmarkEnd w:id="5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6"/>
        <w:gridCol w:w="3487"/>
        <w:gridCol w:w="3947"/>
      </w:tblGrid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Заявление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3. Период 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ДД.ММ.ГГГГ по ДД.ММ.ГГГГ|</w:t>
            </w:r>
          </w:p>
          <w:bookmarkEnd w:id="546"/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 | ИМПОРТ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от</w:t>
            </w:r>
          </w:p>
          <w:bookmarkEnd w:id="547"/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Услугополучатель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Покупатель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отправления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покупателя |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 |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11.Статистическая стоимость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 |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ТН ВЭД ТС и его описание 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дата</w:t>
            </w:r>
          </w:p>
          <w:bookmarkEnd w:id="54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и импорт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23" w:id="5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получения лицензии и приложения к лицензии на импорт опасных отходов"</w:t>
      </w:r>
    </w:p>
    <w:bookmarkEnd w:id="5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6"/>
        <w:gridCol w:w="3487"/>
        <w:gridCol w:w="3947"/>
      </w:tblGrid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Заявление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3. Период 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ДД.ММ.ГГГГ по ДД.ММ.ГГГГ|</w:t>
            </w:r>
          </w:p>
          <w:bookmarkEnd w:id="550"/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 | ИМПОРТ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от</w:t>
            </w:r>
          </w:p>
          <w:bookmarkEnd w:id="551"/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Услугополучатель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Продавец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отправления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продавца |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 |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11.Статистическая стоимость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 |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ТН ВЭД ТС и его описание 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дата</w:t>
            </w:r>
          </w:p>
          <w:bookmarkEnd w:id="55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и импорт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2" w:id="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требования, предъявляемые к деятельности по лицензированию экспорта и импорта опасных отходов и перечень документов, подтверждающих соответствие им</w:t>
      </w:r>
    </w:p>
    <w:bookmarkEnd w:id="5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3219"/>
        <w:gridCol w:w="6967"/>
        <w:gridCol w:w="1319"/>
      </w:tblGrid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им*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экспорте и импорте опасных отходов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согласия уполномоченного органа в области охраны окружающей среды государства, на территорию которого ввозятся отходы, в соответствии с Базельской конвенцией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Согласие (в письменной форме) уполномоченного органа в области охраны окружающей среды государства, на территорию которого ввозятся опасные отходы и (или) через территорию которого перемещаются опасные отходы в соответствии с Базельской конвенцией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вывоза опасных отходов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сделки и (или) намерения, иного отчуждения между сторонами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контракта (договора) между экспортером и производителем или импортером и потребителем товара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случае, если заявитель выступает посредником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безопасной транспортировки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контракта (ов) (договора (ов)) на перевозку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производственной базы, соответствующей экологическим требованиям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заключения государственной экологической экспертизы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сделки о безопасном использовании отходов 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контракта между экспортером (импортером) и лицом, отвечающим за удаление отходов, в котором оговаривается экологически безопасное использование этих отходов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о трансграничной перевозке в соответствии требованиями Базельской конвенции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трансграничной перевозке опасных отходов в соответствии с Базельской конвенцией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(трех) экземплярах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 о перевозке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 перевозке отходов в соответствии с требованиями Базельской конвенции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(трех) экземплярах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технических (технологических) возможностей для использования ввозимых отходов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наличии технических (технологических) возможностей для использования опасных отходов (выписка из технологического регламента, подтверждающая возможность использования опасных отходов в качестве сырья, или иной документ, подтверждающий вовлечение их в использование, не допускающее образование иных опасных отходов или их остатков)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ввоза опасных отходов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страхования, выдаваемого страхователю страховщиком в соответствии с Базельской конвенции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покрытие страхованием, залогом или иной гарантией при трансграничной перевозке опасных отходов в соответствии с законодательством и Базельской конвенцией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осуществление соответствующего вида деятельности в области использования отходов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лицензии на осуществления вида деятельности по использованию отходов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