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eda1" w14:textId="c79e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29 декабря 2018 года № 923. Зарегистрирован в Министерстве юстиции Республики Казахстан 29 декабря 2018 года № 18139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Министерства внутренних дел Республики Казахстан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июня 2014 года № 383 "Об утверждении Правил организации и проведения оценки степени рисков эксплуатируемых дорог на территории Республики Казахстан" (зарегистрирован в Реестре государственной регистрации нормативных правовых актов № 9635, опубликован 5 сентября 2014 года в "Юридическая газета") внести следующее дополнение: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Начальникам Департаментов полиции областей, городов Астаны, Алматы, Шымкента и представительства Министерства внутренних дел Республики Казахстан в городе Байконыр: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изучение и соблюдение требований настоящего приказа личным составом органов внутренних дел;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 органов внутренних дел в соответствии с требованиями настоящего приказа.".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 от 12 марта 2015 года № 208 "Об утверждении Правил согласования  и утверждения нормативной, проектной и технической документации  на проектирование, строительство, ремонт, содержание дорог и управление ими  в части обеспечения безопасности дорожного движения" (зарегистрирован  в Реестре государственной регистрации нормативных правовых актов № 10690, опубликован 30 апреля 2015 года в информационно-правовой системе "Әділет") внести следующее изменение и дополнение: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Начальникам Департаментов полиции областей, городов Астаны, Алматы, Шымкента и представительства Министерства внутренних дел Республики Казахстан в городе Байконыр: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изучение и соблюдение требований настоящего приказа личным составом органов внутренних дел;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 органов внутренних дел в соответствии с требованиями настоящего приказа.".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согласования и утверждения нормативной, проектной и технической документации на проектирование, строительство, ремонт, содержание дорог и управление ими в части обеспечения безопасности дорожного движения, утвержденных указанным приказом: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 следующего содержания: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УчҰт согласования проектной документации на проектирование, строительство, ремонт, содержание дорог и управление ими в части обеспечения безопасности дорожного движения, а также документации по территориально-транспортному планированию, организации дорожного движения и извещений о проведении дорожных и других работ ведется в журнале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согласно к настоящему приказу.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22 июля 2016 года № 757 "Об утверждении Инструкции по организации деятельности подразделений административной полиции в области дорожной безопасности и соблюдения регламентов, нормативов и стандартов" (зарегистрирован в Реестре государственной регистрации нормативных правовых актов № 14161, опубликован 19 сентября 2016 года в информационно-правовой системе "Әділет") внести следующее изменение и дополнение: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Начальникам Департаментов полиции областей, городов Астаны, Алматы, Шымкента и представительства Министерства внутренних дел Республики Казахстан в городе Байконыр: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изучение настоящего приказа личным составом органов внутренних дел, а также изготовление служебной документации, предусмотренной Инструкцией;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 органов внутренних дел в соответствии с требованиями настоящего приказа.";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 декабря 2014 года № 862 "Об утверждении Правил государственной регистрации и учета отдельных видов транспортных средств по идентификационному номеру транспортного средства, подготовки водителей механических транспортных средств, приема экзаменов и выдачи водительских удостоверений" (зарегистрирован в Реестре государственной регистрации нормативных правовых актов № 10056, опубликован 21 января 2015 года  в газете "Казахстанская правда") внести следующее изменение и дополнение: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и учета отдельных видов транспортных средств по идентификационному номеру транспортного средства, утвержденных указанным приказом: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"63. На транспортное средство физического или юридического лица, представленного в качестве залога банкам и (или) ломбардами, иными лицами под выданный кредит, а также физическим или юридическим лицам при предъявлении копии договора о залоге (залогового билета), выданных банками и (или) ломбардами, иными лицами, вводятся ограничения на снятие их с учета до исполнения залогового обязательства. При этом в ЕИС делаются соответствующие отметки.".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апреля 2015 года № 386 "Об утверждении Правил изготовления, хранения  и учета бланков свидетельств о регистрации транспортных средств, присвоения  и изготовления государственных регистрационных номерных знаков транспортных средств в подразделениях органов внутренних дел Республики Казахстан" (зарегистрирован в Реестре государственной регистрации нормативных правовых актов № 11186, опубликован 10 июня 2015 года  в информационно-правовой системе "Әділет") внести следующие изменения: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Начальникам Департаментов полиции областей, городов Астаны, Алматы, Шымкента и представительства Министерства внутренних дел Республики Казахстан в городе Байконыр: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изучение и соблюдение требований настоящего приказа личным составом органов внутренних дел;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 органов внутренних дел в соответствии с требованиями настоящего приказа";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19 декабря 2015 года № 1040 "Об утверждении форм и образцов государственных регистрационных номерных знаков" (зарегистрирован в Реестре государственной регистрации нормативных правовых актов № 12892, опубликован 28 января 2016 года в информационно-правовой системе "Әділет") внести следующее изменение: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Начальникам Департаментов полиции областей, городов Астаны, Алматы, Шымкента и представительства Министерства внутренних дел Республики Казахстан в городе Байконыр: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изучение и соблюдение требований настоящего приказа личным составом органов внутренних дел;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 органов внутренних дел в соответствии с требованиями настоящего приказа.".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 в установленном законодательством Республики Казахстан порядке обеспечить: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923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утверждения нормативной,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технической документации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строительство, ремонт,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дорог и управление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обеспечения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 движения,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2015 г. № 208</w:t>
            </w:r>
          </w:p>
        </w:tc>
      </w:tr>
    </w:tbl>
    <w:bookmarkStart w:name="z6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согласования проектной документации на проектирование, строительство,</w:t>
      </w:r>
      <w:r>
        <w:br/>
      </w:r>
      <w:r>
        <w:rPr>
          <w:rFonts w:ascii="Times New Roman"/>
          <w:b/>
          <w:i w:val="false"/>
          <w:color w:val="000000"/>
        </w:rPr>
        <w:t>ремонт, содержание дорог и управление ими</w:t>
      </w:r>
      <w:r>
        <w:br/>
      </w:r>
      <w:r>
        <w:rPr>
          <w:rFonts w:ascii="Times New Roman"/>
          <w:b/>
          <w:i w:val="false"/>
          <w:color w:val="000000"/>
        </w:rPr>
        <w:t>в части обеспечения безопасности дорожного движения,</w:t>
      </w:r>
      <w:r>
        <w:br/>
      </w:r>
      <w:r>
        <w:rPr>
          <w:rFonts w:ascii="Times New Roman"/>
          <w:b/>
          <w:i w:val="false"/>
          <w:color w:val="000000"/>
        </w:rPr>
        <w:t>а также документации по территориально-транспортному планированию,</w:t>
      </w:r>
      <w:r>
        <w:br/>
      </w:r>
      <w:r>
        <w:rPr>
          <w:rFonts w:ascii="Times New Roman"/>
          <w:b/>
          <w:i w:val="false"/>
          <w:color w:val="000000"/>
        </w:rPr>
        <w:t>организации дорожного движения и извещений</w:t>
      </w:r>
      <w:r>
        <w:br/>
      </w:r>
      <w:r>
        <w:rPr>
          <w:rFonts w:ascii="Times New Roman"/>
          <w:b/>
          <w:i w:val="false"/>
          <w:color w:val="000000"/>
        </w:rPr>
        <w:t>о проведении дорожных и других работ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9"/>
        <w:gridCol w:w="1033"/>
        <w:gridCol w:w="1034"/>
        <w:gridCol w:w="2228"/>
        <w:gridCol w:w="2627"/>
        <w:gridCol w:w="1034"/>
        <w:gridCol w:w="2228"/>
        <w:gridCol w:w="637"/>
      </w:tblGrid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8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рассмотрения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проектной и иной организации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и окончания дорожных работ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 дорожных работ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