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78b3" w14:textId="e307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29 декабря 2018 года № 554. Зарегистрирован в Министерстве юстиции Республики Казахстан 5 февраля 2019 года № 18260. Утратил силу приказом Министра сельского хозяйства Республики Казахстан от 18 ноября 2020 года № 349.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18.11.2020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сельского хозяйства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июля 2015 года № 15-02/654 "Об утверждении стандарта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 (зарегистрирован в Реестре государственной регистрации нормативных правовых актов № 12088, опубликован 29 октября 2015 года в информационно-правовой системе "Әділет"):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Государственная услуга оказывается Комитетом государственной инспекции в агропромышленном комплексе Министерства сельского хозяйства Республики Казахстан (далее – услугодатель).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2 (два) рабочих дня.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заключение (разрешительный документ) уполномоченного органа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 (далее – заключение)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либо мотивированный ответ об отказе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удостоверенного электронной цифровой подписью (далее – ЭЦП) уполномоченного лица услугодателя.";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Закона Республики Казахстан от 13 декабря 2001 года "О праздниках в Республике Казахстан", прием заявления и выдача результата оказания государственной услуги осуществляется следующим рабочим днем или согласно установленного услугодателем графика рабочего времени).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на портале: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выдаче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 в форме электронного документа, удостоверенного ЭЦП услугополучателя или его представителя,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инвойса или товаро-транспортной накладной на образцы незарегистрированных средств защиты растений (пестицидов), заверенная печатью (при наличии) услугополучателя;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подтверждающая полномочия представителя услугополучателя.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регистрации (перерегистрации) юридического лица, о регистрации индивидуального предпринимателя либо о начале деятельности в качестве индивидуального предпринимателя услугодатель получает из соответствующих государственных систем через шлюз "электронного правительства".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через портал – "в личном кабинете" услугополучателя отображается статус о принятии запроса для оказания государственной услуги.";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 оказываемой в электронной форме";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июля 2015 года № 15-02/655 "Об утверждении стандарта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 (зарегистрирован в Реестре государственной регистрации нормативных правовых актов № 12091, опубликован 27 октября 2015 года в информационно-правовой системе "Әділет"):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способами", утвержденном указанным приказом: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областей, городов Астаны, Алматы и Шымкент (далее – услугодатель).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лицензии и приложения к лицензии – 10 (десять) рабочих дней;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– 3 (три) рабочих дня;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лицензии – 2 (два) рабочих дня.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лицензия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 (далее – лицензия),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на портале в форме электронного документа, удостоверенного электронной цифровой подписью (далее – ЭЦП) уполномоченного лица услугодателя.";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Закона Республики Казахстан от 13 декабря 2001 года "О праздниках в Республике Казахстан", прием заявления и выдача результата оказания государственной услуги осуществляется следующим рабочим днем или согласно установленного услугодателем графика рабочего времени).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представителя) на портал: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или юридического лица для получения лицензии и (или) приложения к лицензии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подтверждающая оплату лицензионного сбора за право занятия отдельными видами деятельности, за исключением случаев оплаты через ПШЭП;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соответствии квалификационным требованиям для осуществления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 (далее – форма сведений),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приложения к лицензии в рамках вида деятельности, на который имеется лицензия: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или юридического лица для получения лицензии и (или) приложения к лицензии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переоформления лицензии и (или) приложения к лицензии: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или юридического лица для переоформления лицензии и (или) приложения к лицензии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подтверждающая оплату лицензионного сбора за переоформление лицензии, за исключением случаев оплаты через ПШЭП;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утере, порче лицензии и (или) приложения к лицензии для получения дубликата лицензии и (или) приложения к лицензии лишь при отсутствии возможности получения сведений о лицензии из соответствующих информационных систем: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подтверждающая оплату лицензионного сбора за выдачу дубликата лицензии, за исключением случаев оплаты через ПШЭП.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регистрации (перерегистрации) юридического лица, о регистрации в качестве индивидуального предпринимателя, за исключением случаев оплаты через ПШЭП,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услуги.";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 оказываемой в электронной форме";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инфраструктурного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554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 производство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7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и (или) приложения к лицензии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(полное наименование лицензиара)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 идентификационного номера у юридического лица)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 подвида(ов) деятельности)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лица____________________________________________________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(почтовый индекс, страна (для иностранного юридического лица), область, город, район, населенный пункт, наименование улицы, номер дома/здания (стационарного помещения)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_________________________________________________________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Телефоны_________________________________________________________________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Факс______________________________________________________________________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счет___________________________________________________________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(номер счета, наименование и местонахождение банка)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 ________________________________________________________________________________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 __________________________________________________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(электронная цифровая подпись) (фамилия, имя, отчество   (при его наличии))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__________ 20__ года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10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 и (или) приложения к лицензии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(полное наименование лицензиара)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от________________________________________________________________________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 имя отчество (при его наличии) физического лица, индивидуальный идентификационный номер)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подвида(ов) деятельности)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(почтовый индекс, область, город, район, населенный пункт, наименование улицы, номер дома/здания)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почта__________________________________________________________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Телефоны_________________________________________________________________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Факс______________________________________________________________________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счет____________________________________________________________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(номер счета, наименование и местонахождение банка)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(почтовый индекс, область, город, район, населенный пункт, наименование улицы, номер дома/здания (стационарного помещения)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лицо________ ___________________________________________________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(электронная цифровая подпись)       (фамилия, имя,  отчество (при его наличии))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"_____" ______________ 20 ____ года"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554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 производство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13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 и (или) приложения к лицензии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(полное наименование лицензиара)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от________________________________________________________________________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 идентификационного номера у юридического лица)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приложение(я) к лицензии (нужное подчеркнуть)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 от "___" _________ 20___ года, выданную(ое)(ых)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 наименование лицензиара, выдавшего лицензию и (или) приложение(я) к лицензии)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(полное наименование вида деятельности и (или) подвида(ов) деятельности) по следующему(им) основанию(ям) (укажите в соответствующей ячейке Х):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(далее –Закон) путем (укажите в соответствующей ячейке Х):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лица-лицензиата_____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___________________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Казахстан____________________________________________________________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лица________________________________________ страна – для иностранного юридического лица, почтовый индекс, область, город, район, населенный пункт, наименование улицы, номер дома/здания (стационарного помещения)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почта_______________________________________________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Телефоны_______________________________________________________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Факс___________________________________________________________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счет_____________________________________________________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(номер счета, наименование и местонахождение банка)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(почтовый индекс, область, город, район, населенный пункт, наименование улицы, номер дома/здания (стационарного помещения)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 ___________________________________________________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(электронная цифровая подпись) (фамилия, имя,  отчество (при его наличии))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 20__ года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18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 и (или) приложения к лицензии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(полное наименование лицензиара)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от________________________________________________________________________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(при его наличии) физического лица, индивидуальный идентификационный номер)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 к лицензии (нужное подчеркнуть)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 от ______ 20___ года, выданную (ое) (ых) ___________________________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(номер(а) лицензии и (или) приложения(й) к лицензии, дата выдачи,  наименование лицензиара, выдавшего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лицензию и (или) приложение(я) к лицензии)  на осуществление ________________________________________________________________________________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(полное наименование вида деятельности и (или) подвида(ов) деятельности) по следующему(им) основанию(ям) (укажите в соответствующей ячейке Х):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лица-лицензиата ___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перерегистрация индивидуального предпринимателя-лицензиата, изменение его наименования ________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перерегистрация индивидуального предпринимателя-лицензиата, изменение его юридического адреса ________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от 16 мая 2014 года "О разрешениях и уведомлениях" ______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 ________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________________________________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_____________________________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лица_____________________________________ (почтовый индекс, область, город, район, населенный пункт, наименование улицы, номер дома/здания)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почта_______________________________________________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Телефоны_______________________________________________________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Факс___________________________________________________________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счет_________________________________________________________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 ________________________________________________________________________________ (почтовый индекс, область, город, район, населенный пункт, наименование улицы, номер дома/здания (стационарного помещения)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____________ _______________________________________________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(электронная цифровая подпись)       (фамилия, имя, отчество (при его наличии))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Дата заполнения: "____" _______________ 20____ года</w:t>
      </w:r>
    </w:p>
    <w:bookmarkEnd w:id="1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